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0bf8" w14:textId="a3f0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лицензирования деятельности саморегулируемых организаций профессиональных участников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29 сентября 1997 г. N 152. Зарегистрировано в Министерстве юстиции Республики Казахстан 13 октября 1997 г. N 389. Исключено постановлением Правления Национального Банка Республики Казахстан от 2 декабря 2003 г. N 415 (V032622)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лицензировании деятельности саморегулируемых организаций профессиональных участников рынка ценных бумаг (далее - Положение) устанавливает порядок и условия лицензирования Национальной комиссией Республики Казахстан по ценным бумагам (далее - НКЦБ) деятельности ассоциаций профессиональных участников рынка ценных бумаг в Республике Казахстан, а также осуществления контроля за соблюдением лицензионных правил.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, Закона Республики Казахстан от 5 марта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бумаг", Указа Президента Республики Казахстан, имеющего силу закона, от 17 апреля 1995 г. N 2200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саморегулируемых организаций профессиональных участников рынка ценных бумаг осуществляет НКЦБ, которая ведет единый реестр ассоциаций профессиональных участников рынка ценных бумаг, получивших лицензии. В указанный реестр включаются также сведения о всех фактах выдачи, приостановления действия и отзыва лицензий.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деятельности саморегулируемой организации является постоянной.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участником которых является Республика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II. Документы, необходимые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лицензии в НКЦБ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копии учредительных документов со всеми изменениями и дополнениями, прошитые и нотариально удостоверенные;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список членов;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правила саморегулируемой организации, составленные в соответствии с требованиями действующего законодательства, прошитые и подписанные должностным лицом заявителя (в двух экземплярах);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копии платежных поручений об оплате лицензионного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обязан раскрывать информацию о своей деятельности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Должностные лица лицензиата, подписавшие все перечисленные выше документы, несут установленную законом ответственность за недостоверность данных, содержащихся в представленных документах.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 рассматриваются в течение 30 дней с момента представления их в НКЦБ.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III. Сбор за выдачу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лицензионного сбора и порядок его уплаты определяются действующим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IV. Отказ в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Лицензия не выдается,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осуществление определенного вида деятельности запрещено для данной категории субъектов законодательными актами;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представлены все документы, требуемые в соответствии со статьей 3 настоящего Положения. При устранении заявителем указанных препятствий заявление рассматривается на общих основаниях;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 внесен сбор за выдачу лицензии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заявитель не отвечает установленным в соответствии с действующим законодательством квалификационным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отношении заявителя имеется решение суда, запрещающее ему занятие данным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отказе в выдаче лицензии заявителю выдается мотивированный ответ в письменном виде в сроки, установленные для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нарушении сроков выдачи лицензии или отказе в выдаче лицензии заявитель вправе в месячный срок обжаловать действия НКЦБ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V. Выдача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При соответствии представленных документов требованиям действующего законодательства и настоящего Положения  заявителю выдается лицензия. Лицензия оформляется по установленной форме. Одновременно на правилах заявителя ставится штамп лицензирующего органа. Один экземпляр правил возвращается заявителю. Второй экземпляр хранится у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Выдача лицензии производится руководителю или уполномоченному представителю лицензиата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VI.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реорганизации или ликвидации юридического лица, которому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Споры, связанные с прекращением действия лицензии, разрешаются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VII. Отзыв лицензии и приостановление ее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Лицензия может быть отозвана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неисполнения лицензиатом требований, установленных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неустранения причин, по которым лицензиар приостановил действие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запрещения судом лицензиату заниматься тем видом деятельности, на осуществление которого он обладает лицензией.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Действие лицензии может быть приостановлено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выявления недостоверной информации, содержащейся в документах, представленных для получения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нарушения требований пунктов 27 и 28 настоящего Положения;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неосуществления деятельности, указанной в лицензии в течение одного года с момента ее выдачи;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нарушения законодательства, регламентирующего деятельность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Лицензиар вправе приостановить действие лицензии на срок до шести месяцев с указанием причины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НКЦБ.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отзыва лицензии лицензиат обязан в течение десяти дней с момента получения официального уведомления возвратить лицензию в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Решение НКЦБ об отзыве или приостановлении действия лицензии может быть обжаловано в судебном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VIII. Контроль за соблюдением лицензионных правил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за соблюдением лицензионных правил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проверку деятельности и внутренних правил деятельности лицензиатов на их соответствие предъявляемым действующим законодательством требованиям к данному виду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проверку соответствия деятельности лицензиата требованиям, указанным в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проверку состояния учета, отчетности и контроля предъявляемым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Контроль осуществляется НКЦБ по утвержденному календарному плану работ, предусматривающему периодичность и охват проверками лицензиатов.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поступления информации о нарушениях действующего законодательства возможны внеплановые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Результаты проверки оформляются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Лицензиаты должны предоставлять отчеты НКЦБ в порядке, установленном законодательством Республики Казахстан, а также в письменной форме в десятидневный срок уведомлять НКЦБ об изменениях в документах, представленных на лицензирование, согласно пунктов 5, 6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 требованию НКЦБ лицензиаты обязаны предоставить всю необходимую информацию об указанной в лицензии деятельности в течение десяти рабочих дней с даты получения запроса. В исключительных случаях НКЦБ вправе продлить срок предоставления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имеет право обжаловать действия НКЦБ в судебном порядке.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