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e9a43" w14:textId="28e9a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"О порядке возмещения издержек Государственного комитета Республики Казахстан по инвестициям по организации и проведению экспертизы инвестиционной заявки и контракта"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Государственного комитета Республики Казахстан по инвестициям от 22 мая 1997 г. N 16. Зарегистрировано в Министерстве юстиции Республики Казахстан 15 октября 1997 г. N 397. Утратило силу - приказом председателя Комитета по инвестициям Министерства индустрии и торговли Республики Казахстан от 20 февраля 2004 года N 7-п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 Извлечение из приказа председателя Комитета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 по инвестициям Министерства индустрии и торговли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 Республики Казахстан от 20 февраля 2004 года N 7-п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"В связи с принятием Закона Республики Казахстан от 8 января 2003 года "Об инвестициях", постановления Правительства Республики Казахстан от 8 мая 2003 года N 436 "О некоторых вопросах реализации Закона Республики Казахстан "Об инвестициях", в соответствии с пунктом 1 статьи 27 Закона Республики Казахстан от 24 марта 1998 года "О нормативных правовых актах"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следующие нормативные правовые акты по вопросам инвестиций: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8) постановление Государственного комитета Республики Казахстан по инвестициям от 22 мая 1997 г. N 16 "Об утверждении ИНСТРУКЦИИ "О порядке возмещения издержек Государственного комитета Республики Казахстан по инвестициям по организации и проведению экспертизы инвестиционной заявки и контракта" (N 397 от 15 октября 1997 года) ..."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целях реализации Закона Республики Казахстан от 28 февраля 1997 г. 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Z970075_ </w:t>
      </w:r>
      <w:r>
        <w:rPr>
          <w:rFonts w:ascii="Times New Roman"/>
          <w:b w:val="false"/>
          <w:i w:val="false"/>
          <w:color w:val="000000"/>
          <w:sz w:val="28"/>
        </w:rPr>
        <w:t>
  "О государственной поддержке прямых инвестиций" Государственный комитет Республики Казахстан по инвестициям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Утвердить прилагаемую Инструкцию "О порядке возмещения издержек Государственного комитета Республики Казахстан по инвестициям по организации и проведению экспертизы инвестиционной заявки и контракта".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 ИНСТРУКЦИЯ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"О порядке возмещения издержек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 Государственного комитета Республики Казахстан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 по инвестициям по организации и проведению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 экспертизы инвестиционной заявки и контракта"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Инструкция разработана в соответствии с Законом Республики Казахстан от 28 февраля 1997 г. "О государственной поддержке прямых инвестиций" (далее Закон) и устанавливает порядок возмещения издержек Государственного комитета Республики Казахстан по инвестициям (далее "Комитет") по организации и проведению экспертизы инвестиционной заявки, а также подготовки и экспертизы контракта (далее "издержки Комитета").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Определения и термины, используемые в настоящей Инструкции, соответствуют определениям и терминам, данным в Законе.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 I. Общие положения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1.1. В процессе осуществления своих функций Комитет имеет право привлекать для проведения экспертизы инвестиционной заявки, а также подготовки и экспертизы контракта специалистов соответствующих государственных органов, советников, консультантов и экспертов из числа физических и юридических лиц Республики Казахстан и других государств.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1.2. Возмещение издержек Комитета осуществляется за счет инвестора в порядке, установленном настоящей Инструкцией.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1.3. Под издержками Комитета понимаются все расходы, в том числе непредвиденные, которые фактически понес Комитет, осуществляя свои функции по организации и проведению экспертизы инвестиционной заявки и подготовки контракта, за исключением выполнения своих прямых функциональных обязанностей.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 II. Виды издержек Комитета и их подтверждение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2.1. Издержками являются следующие расходы Комитета: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2.1.1. оплата услуг советников, консультантов и независимых экспертов;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2.1.2. оплата командировочных и накладных расходов работников Комитета и привлекаемых специалистов (включая оплату транспортных расходов, оформление виз и страховки в необходимых случаях, проживание, питание);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2.1.3. оплата коммуникационных услуг (включая телефон, телеграф, факс, электронная почта, INТЕRNЕТ, почта, в том числе экспресс почта);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2.1.4. оплата транспортных услуг;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2.1.5. использование оргтехники, в том числе расходные материалы: бумага, канцелярские товары и т.д.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2.2. Инвестор оплачивает только те издержки Комитета, которые непосредственно связаны с его инвестиционным проектом.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2.3. Издержки, указанные в п.п. 2.1.1., 2.1.2. 2.1.3, настоящей Инструкции, подтверждаются Комитетом документально (платежное поручение, расходный ордер, чек и т.д.).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2.4. Размер издержек, указанных в п.п. 2.1.4. и 2.1.5. настоящей Инструкции, определяется Комитетом, в соответствии с действующими тарифами.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 III. Порядок возмещения инвестором издержек Комитета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3.1. Инвестор в п.IХ инвестиционной заявки подтверждает, что он ознакомлен с настоящей Инструкцией и обязуется ее соблюдать.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3.2. Возмещение издержек Комитета осуществляется в два этапа: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3.2.1. I-ый этап - в течение трех банковских дней с момента регистрации заявки инвестор перечисляет на расчетный счет Комитета аванс в размере 25% от суммы издержек, необходимой Комитету для организации и проведения экспертизы инвестиционной заявки, а также подготовки и экспертизы контракта. Издержки Комитета по проведению экспертизы инвестиционной заявки, подготовке и экспертизе контракта определяются на основе сведений, представляемых советниками, консультантами и независимыми экспертами, утвержденными Комитетом.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3.2.2. II-ой этап - в течение трех банковских дней с момента подписания контракта перечислить невозмещенную часть фактических издержек Комитета на расчетный счет Комитета.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3.3. Полное возмещение инвестором издержек Комитета является обязательным условием регистрации контракта.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3.4. Если Комитет и инвестор в процессе переговоров по заключению контракта не достигли соглашения в результате чего контракт не был заключен, то инвестор в течение пяти банковских дней после подписания протокола о разногласии должен возместить Комитету неоплаченную часть издержек.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 IV. Ответственность инвестора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4.1. В случае нарушения инвестором п 3.2.1. настоящей Инструкции Комитет имеет право приостановить экспертизу инвестиционной заявки на весь срок нарушения, но не более, чем на двенадцать дней. Если в течение двенадцати дней инвестор не исправит нарушение, то заявка аннулируется.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4.2. В случае нарушения инвестором п.3.2.2. настоящей Инструкции Комитет имеет право приостановить регистрацию контракта на весь срок нарушения, но не более, чем на двенадцать дней. Если в течение двенадцати дней инвестор не исправит нарушение, то контракт может быть аннулирован.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V. Порядок разрешения споров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5.1. Любые споры, которые могут возникнуть между Комитетом и инвестором в процессе исполнения настоящей Инструкции, по возможности, должны решаться путем переговоров.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5.2. Если в процессе переговоров Комитет и инвестор не придут к согласию, то спор должен решаться в порядке, установленном законодательством Республики Казахстан.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