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143c" w14:textId="01b1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выдачи налоговых патентов на занятие индивидуальной предпринимательской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Налогового комитета Министерства финансов Республики Казахстан от 19 августа 1997 г. N 136 Зарегистрировано в Министерстве юстиции Республики Казахстан 13 октября 1997 г. N 407.  у.с. - приказом Налогового комитета МФ РК от 7 августа 1998г. N 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Извлечение из приказа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МФ РК от 7 августа 1998г. № 75
     "В соответствии с внесением изменений и дополнений в Инструкцию № 43 
"Об административных положениях по налогам и другим обязательным платежам 
в бюджет", утвержденную приказом Налогового комитета Министерства финансов 
Республики Казахстан от 10.07.98г. № 62, зарегистрированную Министерством 
юстиции Республики Казахстан от 23.07.98г. № 544 приказываю:
     2. признать утратившими силу:
     приказ НК МФ РК от 19.08.97 г. N 136 "Об упорядочении выдачи 
налоговых патентов на занятие индивидуальной предпринимательской 
деятельностью"...
     Председатель"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Налоговый комитет Министерства финансов Республики Казахстан,
проанализировав два года работы частных предпринимателей республики
в условиях патентной системы налогообложения, поступающие
многочисленные запросы и предложения отмечает, что в работе
отдельных налоговых органов имеют место нарушения и недостатки в
исчислении стоимости и порядке выдачи налоговых патентов, а также
занижение стоимости налоговых патентов.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отдельными областными налоговыми органами расширен
перечень видов индивидуальной предпринимательской деятельности,
осуществляемых на основе налогового патента. В нарушение статьи 138
Указа Президента Республики Казахстан, имеющего силу Закона, от 24
апреля 1995 года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
платежах в бюджет" налоговые патенты исчисляются и выдаются физическим 
лицам, имеющим значительные обороты по реализации товаров, работ (услуг),
работающим как с наличными денежными средствами, так и с расчетными
и иными счетами.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и улучшения администрирования
налогообложения физических лиц, занимающихся индивидуальной
предпринимательской деятельностью на основе налогового патента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Перечень видов индивидуальной предпринимательской
деятельности, осуществляемых на основе налогового патента на
территории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Регламентировать порядок выдачи органами налоговой службы
налоговых патентов физическим лицам, занимающимся индивидуальной
предпринимательской деятельностью в соответствии с Законом
Республики Казахстан от 19 июня 1997 года N 135-1 ЗРК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Z970135_ </w:t>
      </w:r>
      <w:r>
        <w:rPr>
          <w:rFonts w:ascii="Times New Roman"/>
          <w:b w:val="false"/>
          <w:i w:val="false"/>
          <w:color w:val="000000"/>
          <w:sz w:val="28"/>
        </w:rPr>
        <w:t>
  "Об
индивидуальном предпринимательстве" и постановлением Кабинета
Министров Республики Казахстан от 16 августа 1995 года N 1126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P951126_ </w:t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положения о порядке выдачи органами налоговой службы
Республики Казахстан патентов физическим лицам, занимающимся
предпринимательской деятельностью".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Налоговым органам республики утвердить размеры платы за
налоговый патент на каждый вид индивидуальной предпринимательской
деятельности отдельно путем исчисления среднемесячного
предполагаемого дохода с использованием результатов обследований,
проверок, хронометража и других сведений налогового органа. Сумма
предполагаемого дохода должна быть уменьшена на сумму вычетов,
предусмотренных статьей 28 вышеназванного Указа. При этом вычеты
предоставляются физическому лицу при предъявлении им соответствующих
документов и только в том случае, если осуществление данного вида
деятельности является основной его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Налоговым органам выдавать налоговые патенты физическим
лицам на занятие индивидуальной предпринимательской деятельностью с
предельным предполагаемым оборотом не более 4000 месячных расчетных
показателей в год. Предельный размер оборота отражать в бланке
патента.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превышении предельно установленного оборота (4000 месячных
расчетных показателей в год) физическое лицо обязано сообщить об
этом налоговому органу, выдавшему налоговый патент. После чего
налоговым органам определить порядок уплаты налогов по фактически
полученным доходам и произведенным затратам.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3 - с изменениями, внесенными приказом Налогового
комитета Минфина РК от 30.09.1997г. N 149.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стоимость выкупаемого налогового патента включить
следующие виды налогов: подоходный налог, отчисления на обязательное
социальное страхование в соответствии с республиканским бюджетом на
текущий год и при условии превышения предполагаемого оборота свыше
1000 месячных расчетных показателей в год - НДС. Включенные в
стоимость налогового патента налоги уплачивать отдельными платежными
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Считать действительным выданный налоговый патент: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вид и срок индивидуальной предпринимательской
деятельности, указанные в налоговом патенте;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физического лица, на имя которого выдан налоговый патент;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территории района (города) по месту выдачи налогового
патента, за исключением налогового патента, выданного на занятие
деятельностью, связанной с перевозкой грузов и пассажиров.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нарушении данных требований предприниматели должны нести
ответственность в соответствии с налоговым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Физические лица, занимающиеся индивидуальной
предпринимательской деятельностью на основе налогового патента имеют
право осуществлять предпринимательскую деятельность с использованием
наемного труда, при этом число наемных работников не может превышать
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Налоговым органам выдавать налоговые патенты физическим лицам
на занятие индивидуальной предпринимательской деятельностью в сфере
торговли только на осуществление розничной торговли товарами
народного потребления и продуктами питания в стационарно
установленных местах (ларьки, киоски) с общей площадью не более 20
квадратных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Граждане, торгующие с прилавков, машин и других мест торговли
на рынках, не зарегистрированные в налоговых органах в качестве
субъектов индивидуальной предпринимательской деятельности, должны
уплачивать сбор за право реализации товаров на рынках Республики
Казахстан в соответствии с Положением "О сборе за право реализации
товаров на рынках Республики Казахстан", утвержденным постановлением
Кабинета Министров Республики Казахстан от 12 июля 1995 года N 955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P950955_ </w:t>
      </w:r>
      <w:r>
        <w:rPr>
          <w:rFonts w:ascii="Times New Roman"/>
          <w:b w:val="false"/>
          <w:i w:val="false"/>
          <w:color w:val="000000"/>
          <w:sz w:val="28"/>
        </w:rPr>
        <w:t>
  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7 - в новой редакции согласно приказу Налогового
комитета Минфина РК от 30.09.1997г. N 149.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Налоговым органам запрещается выдавать налоговый патент
физическим лицам на виды деятельности, не вошедшие в Перечень видов
индивидуальной предпринимательской деятельности, осуществляемые на
основе налогового патента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Вышеуказанный порядок выдачи налоговых патентов ввести в
действие с 20 октября 1997 года, отменить действие налоговых
патентов на виды индивидуальной предпринимательской деятельности, не
вошедшие в утвержденный Перечень и произвести перерасчет налогов по
выданным налоговым патентам до конца года.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Пункт 9 - с изменениями, внесенными приказом Налогового
комитета Минфина РК от 30.09.1997г. N 149.
     10. Налоговым комитетам по областям в срок до 20 ноября 1997 г.
упорядочить стоимость патента согласно утвержденного Перечня.
&lt;*&gt;
     Сноска. Пункт 10 - с изменениями, внесенными приказом Налогового
комитета Минфина РК от 30.09.1997г. N 149.
     11. Контроль за исполнением настоящего Приказа возложить на
заместителя председателя Махашова Х.К.
     Председатель
                                            Приложение N 1
                              ПЕРЕЧЕНЬ
       видов индивидуальной предпринимательской деятельности,
     осуществляемых на основе налогового патента на территории
                        Республики Казахстан
              I. Производство потребительских товаров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Пошив одежды и других швейных изделий, изготовление вязанных
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Пошив изделий из меха.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Пошив головных уборов из натурального меха.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Изготовление трикотажных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Изготовление обуви.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Изготовление галантерейных изделий и бижутерий.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Изготовление искусственных цветов и венков.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Изготовление мебели и других столярных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Изготовление ковровых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Изготовление и установка изделий из металла.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Изготовление изделий из жести.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Выращивание живых цветов и рассады.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Заготовка шкур и шерсти домашних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Изготовление чехлов и резиновых поликов для автомобилей.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Изготовление игрушек и сувениров.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Изготовление хозяйственной утвари.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Выращивание продукции пчеловодства.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Производство продовольственных товаров.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II. Деятельность физических лиц в сфере бытового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обслуживания
19. Ремонт металлоизделий, зонтов, бытовых машин и приборов.
20. Ремонт часов и граверные работы.
21. Ремонт одежды, обуви, головных уборов, меховых, швейных и
галантерейных изделий.
22. Фотографирование, видеосъемка и другие фотоработы.
23. Ремонт радиотелевизионной аппаратуры, компьютеров.
24. Ремонт и заточка режущих инструментов.
25. Ремонт замков и изготовление ключей.
26. Оказание ремонтно-строительных услуг.
27. Ремонт и техническое обслуживание автомобилей.
&lt;*&gt;
28. Шинноремонтные работы (вулканизация автошин).
29. Оказание владельцами личных тракторов услуг по обработке
земельных участков.
30. Оказание развлекательных услуг на водном транспорте.
31. Пастьба скота частного сектора.
32. Парикмахерские, а также массажные и косметические услуги, не
связанные с лечебной и хирургической деятельностью.
33. Транспортное обслуживание граждан и юридических лиц владельцами
личных автомобилей.
34. Мойка автотранспортных средств.
35. Музыкальное обслуживание торжеств и обрядов.
36. Перевод текстов.
37. Машинописные работы.
38. Ремонт и настройка музыкальных инструментов.
39. Звукозапись.
40. Рисование портретов и картин.
41. Ремонт и обслуживание копировально-множительной техники.
    Сноска. Пункт 27 - с изменениями, внесенными приказом Налогового
комитета Минфина РК от 30.09.1997г. N 149.
      III. Деятельность физических лиц в социально-культурной
                               сфере
42. Проведение занятий в порядке репетиторства.
43. Физкультурно-оздоровительная деятельность.
44. Ветеринарное обслуживание.
45. Обучение кройке, шитью и вязанию.
                    IV. Другие виды деятельности
46. Общественное питание (имеющие постоянные торговые точки).
47. Реализация мороженного и прохладительных напитков.
48. Изготовление и реализация жевательного табака (насыбай).
49. Разведение и реализация певчих птиц и других пернатых.
50. Ламинирование документов, картонажно-переплетные работы.
51. Оказание электромонтажных, сварочно-сантехнических услуг.
52. Сборка и ремонт мебели.
53. Реализация газет, журналов и книг.
54. Разведение домашних животных.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 Розничная торговля товарами народного потребления и продуктами
питания в стационарно установленных местах (ларьки, киоски) с
общей площадью не более 20 квадратных метров.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Раздел IV - дополнен пунктом 55 согласно приказу Налогового
комитета Минфина РК от 30.09.1997г. N 149.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Налоговый патент, выданный на право производства,
одновременно дает право на реализацию товаров собственного
производства в пределах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1 - с изменениями, внесенными приказом Налогового
комитета Минфина РК от 30.09.1997г. N 149.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случае, если деятельность, которой предполагает заниматься
индивидуальный предприниматель, лицензируется в соответствии с
Указом Президента Республики Казахстан, имеющим силу Закона, от 17
апреля 1995 года N 2200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лицензировании", то налоговый патент
выдается после получения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 реализуемым товарам должны быть все документы,
подтверждающие сертификат качества и его происхождение.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3 - с изменениями, внесенными приказом Налогового
комитета Минфина РК от 30.09.1997г. N 149.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