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c6b4" w14:textId="84ac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координации деятельности государственных органов по реализации инвестиционных проектов утвержденным инвестором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постановлением Государственного комитета Республики Казахстан по инвестициям от 30 июня 1997 г. N 25. Зарегистрировано в Министерстве юстиции Республики Казахстан 20 октября 1997 г. N 411. Постановление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11) постановление Государственного комитета Республики Казахстан по инвестициям от 30 июня 1997 г. N 25 "Инструкция о порядке координации деятельности государственных органов по реализации инвестиционных проектов утвержденным инвестором" (N 411 от 20 октября 1997 года) 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статьями 15 и 16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 "О поддержке прямых инвестиций" Государственный комитет Республики Казахстан по инвестициям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прилагаемую Инструкцию о порядке координации деятельности государственных органов по реализации инвестиционных проектов утвержденным инвестором".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Общее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на основании статей 15 и 16 Закона Республики Казахстан "О государственной поддержке прямых инвестиций" и определяет порядок координации Государственным комитетом Республики Казахстан по инвестициям (далее "Комитет") деятельности министерств, государственных комитетов и иных центральных и местных исполнительных органов (далее "государственные органы") по реализации инвестиционного проекта, осуществляемого утвержденным инвестором (далее "проект").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Основная задача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настоящей Инструкции является координация деятельности государственных органов с целью создания благоприятных условий для реализации утвержденным инвестором инвестиционного проекта и расширения его деятельности в приоритетных секторах экономики.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Порядок координации в ходе реализации проекта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Комитет в соответствии со своими основными функциями обеспечивает исполнение государственными органами условий контракта по реализации проекта, путем согласования их действий при возникновении дополнительных обстоятельств, требующих изменения контракта или влекущих изменение каких-либо платежей.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Государственные органы в месячный срок рассматривают обращения утвержденного инвестора, касающиеся реализации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Для выработки предложений по повышению эффективности проекта и систематизации работы в этом направлении, государственные органы могут направлять в Комитет обзорную информацию о ходе реализации проектов и использования разрешительных документов, с возможными предложениями по отрасли или территории.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Не допускается проведение государственными органами незапланированных проверок, выдача различных рекомендаций, установление дополнительных выплат и взносов и иное вмешательство в хозяйственную деятельность инвестора без согласований с Комитетом.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В случае выявления фактов препятствования реализации инвестиционного проекта, Комитет вправе поставить вопрос о нарушении должностным лицом Закона Республики Казахстан "О государственной поддержке прямых инвестиций".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