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e347" w14:textId="496e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"О представительствах Государственного комитета Республики Казахстан по инвестициям"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инвестициям от 17 мая 1997 г. N 15. Зарегистрировано в Министерстве юстиции Республики Казахстан 28.10.1997 г. № 416. Утратило силу - приказом председателя Комитета по инвестициям Министерства индустрии и торговли Республики Казахстан от 20 февраля 2004 года N 7-п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председателя Комитета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по инвестициям Министерства индустрии и торговли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 от 20 февраля 2004 года N 7-п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связи с принятием Закона Республики Казахстан от 8 января 2003 года "Об инвестициях", постановления Правительства Республики Казахстан от 8 мая 2003 года N 436 "О некоторых вопросах реализации Закона Республики Казахстан "Об инвестициях", в соответствии с пунктом 1 статьи 27 Закона Республики Казахстан от 24 марта 1998 года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нормативные правовые акты по вопросам инвестиций: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постановление Государственного комитета Республики Казахстан по инвестициям от 17 мая 1997 г. N 15 "Об утверждении Положения "О представительствах Государственного комитета Республики Казахстан по инвестициям" (N 416 от 28 октября 1997 года)..."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 исполнение Закона Республики Казахстан от 28 февраля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поддержке прямых инвестиций" Государственный комитет Республики Казахстан по инвестициям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прилагаемое Положение "О представительствах Государственного комитета Республики Казахстан по инвестициям".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разработано в соответствии с Законом Республики Казахстан от 28 февраля 1997 г. "О государственной поддержке прямых инвестиций" (далее "Закон") и регламентирует деятельность представительств Государственного комитета Республики Казахстан по инвестициям (далее "Комитет").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и термины, используемые в настоящем Положении, соответствуют определениям и терминам, данным в Законе.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Комитет для более эффективного выполнения возложенных на него функций создает региональные и зарубежные представительства.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 Комитета (далее - "представительства") не являются юридическими лицами и создаются как обособленные подразделения Комитета, представляющие его интересы и совершающие от его имени сделки и иные правовые действия, в пределах предоставленных полномочий.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Региональные представительства в своей работе руководствуются законодательством Республики Казахстан, международными договорами, участником которых является Республика Казахстан, Положением "О Государственном комитете Республики Казахстан по инвестициям" и настоящим -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Зарубежные представительства в дополнение к вышеперечисленным требованиям также соблюдают законодательство государства, на территории которого они находятся.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II. Задачи представительств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Задачей региональных представительств является привлечение прямых отечественных инвестиций в экономику Республики Казахстан путем: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координации деятельности местных исполнительных органов Республики Казахстан по вопросам, связанным с подготовкой и реализацией контрактов;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и систематизации информации об объектах региона, нуждающихся в инвестировании;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организации и проведения мероприятий, способствующих ознакомлению потенциальных инвесторов с инвестиционными потребностями региона, в том числе презентаций, конференций, выставок и симпозиумов;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консультирования потенциальных инвесторов, а также других заинтересованных лиц по законодательству Республики Казахстан, нормативным документам Комитета и другим интересующим вопросам, касающимся инвестиционной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Задачей зарубежных представительств является привлечение прямых иностранных инвестиций в экономику Республики Казахстан путем: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подготовки и распространения информационных материалов об экономике Республики Казахстан и ее инвестиционных потребностях;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взаимодействия с дипломатическими миссиями Республики Казахстан за рубежом по вопросам, связанных с подготовкой и реализацией контрактов;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взаимодействия с органами власти зарубежных государств, международными организациями, юридическими и физическими лицами;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организации и проведения мероприятий, способствующих ознакомлению потенциальных инвесторов с Казахстаном и его инвестиционными потребностями, в том числе презентаций, конференций, выставок и симпозиумов;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изучения и анализа опыта зарубежных стран в области привлечения и государственной поддержки инвестиции;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консультирования потенциальных инвесторов по законодательству Республики Казахстан и нормативным документам Комитета, также по другим интересующим вопросам, касающимся инвестиционной деятельности.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III. Полномочия представительств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Региональные представительства полномочны от имени Комитета взаимодействовать с местными исполнительными органами, юридическими и физическими лицами, с целью привлечения прямых отечественных инвестиций в экономику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Зарубежные представительства полномочны от имени Комитета взаимодействовать с дипломатическими миссиями Республики Казахстан за рубежом с органами власти зарубежного государства, международными организациями, юридическими и физическими лицами, с целью привлечения прямых иностранных инвестиций в экономику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IV. Организация деятельности представительств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Юридическим основанием для открытия региональных представительств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постановление Комитета об открытии представительства;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настоящее Положение.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зарубежных представительств дополнительно к требованиям п.4.1. настоящего Положения необходимо: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заключение международного договора (соглашения) между Республикой Казахстан и страной пребывания или межведомственного двустороннего (многостороннего) соглашения между Комитетом и соответствующими органами страны пребывания;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регистрация и аккредитация зарубежного представительства в соответствии с законодательством страны пребывания.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Комитет наделяет представительства необходимым для их деятельности имуществом.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Деятельностью представительств руководят Главы представительств (Представители), которые по должности являются Генеральными менеджерами Комитета и назначаются постановлением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Главы зарубежных представительств по своим полномочиям приравниваются к советникам посольства Республики Казахстан в стране пребывания и наделяются привилегиями и иммунитетом в соответствии с международным договором или соглашением, на основе которого учреждено зарубежное представительство.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4.6. Главы представительств осуществляют свою деятельность на основе доверенности и руководствуются должностной инструкцией, утвержденной Комитетом.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4.7. За выполнение своих обязанностей Главы представительств несут персональную ответственность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4.8. Численность, структура и условия оплаты работников представительств утверждаются Председателем Комитета.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Ответственность Представительств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Действия, в том числе гражданско-правовые сделки, совершаемые представительствами в пределах предоставленных Комитетом полномочий создают, изменяют и прекращают права и обязанности для Комитета.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