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636cf" w14:textId="3d636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"О порядке рассмотрения заявлений и выдачи лицензий на право осуществления деятельности в качестве таможенного брокера"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Государственного Таможенного комитета Республики Казахстан от 21 июля 1997 г. N 187-П. Зарегистрирован в Министерстве юстиции Республики Казахстан 13 ноября 1997 года N 418. Утратил силу - приказом Таможенного комитета Мингосдоходов РК от 3.11.99г. N 529-П ~V990969.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Указа Президента Республики Казахстан, имеющего силу Закона,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Z952368_ </w:t>
      </w:r>
      <w:r>
        <w:rPr>
          <w:rFonts w:ascii="Times New Roman"/>
          <w:b w:val="false"/>
          <w:i w:val="false"/>
          <w:color w:val="000000"/>
          <w:sz w:val="28"/>
        </w:rPr>
        <w:t>"О таможенном деле в РК" и постановления Правительства РК от 14 апреля 1997 года N 556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P970556_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таможенном брокере"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"О порядке рассмотрения заявлений и выдачи лицензий на право осуществления деятельности в качестве таможенного брокера".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Начальникам таможенных управлений и таможен довести содержание настоящего Приказа до сведения всех декларантов на договорной основе и участников внешнеэкономической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Правовому управлению (Адильбеков С.) рассмотреть в срок до 25 сентября 1997 года возможность привлечения на тендерной основе учреждений и организаций для проведения обучения специалистов по таможенному оформлению.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таможенного контроля и доходов (Мулькин С.)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разработать программы по обучению специалистов по таможенному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оформлению и представить на утверждение к 1 октября 1997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Департаменту по документационному и финансово-хозяйственному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обеспечению (Абилгалиев Ж.) обеспечить потребность в бланках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лицензий согласно утвержденному образцу.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Пресс-службе (Муратбаевой А.) обеспечить опубликование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настоящего Приказа в средствах массовой информации.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Утверждено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приказом ГТК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от 21.04.1997г. N 187-П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ПОЛОЖЕНИЕ "О ПОРЯДКЕ РАССМОТРЕНИЯ ЗАЯВЛЕНИЙ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ВЫДАЧИ ЛИЦЕНЗИЙ НА ПРАВО ОСУЩЕСТВЛЕНИЯ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ДЕЯТЕЛЬНОСТИ В КАЧЕСТВЕ ТАМОЖЕННОГО БРОКЕРА"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1.1. Настоящее Положение определяет порядок выдачи, отзыва, приостановления действия лицензий на право осуществления деятельности в качестве таможенного брокера.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1.2. Лицензия на осуществление деятельности в качестве таможенного брокера (далее - лицензия) является официальным документом, удостоверяющим право его владельца осуществлять деятельность в качестве таможенного брокера.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1.3. Лицензия выдается Государственным таможенным комитетом Республики Казахстан (далее ГТК РК).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1.4. В зависимости от территориальной сферы действия лицензии могут быть двух видов: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действие которых ограничено определенной территорией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действие которых распространяется на всю территорию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1.5. Ограничения в деятельности таможенного брокера указываются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лицензии. Осуществление деятельности за пределами указанных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ограничений без получения новой лицензии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1.6. За выдачу лицензии взимается сбор в размере 5000 ЭКЮ.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1.7. Срок действия лицензии 3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1.8. Бланк лицензии является документом строгой отчетности,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имеет учетную серию и номер (Приложение 2). Передача таможенным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брокером лицензии другому лицу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1.9. Лицензия прекращает свое действие в случаях,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предусмотренных законодательством о лицензировании.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2. ПОРЯДОК ВЫДАЧИ ЛИЦЕНЗИИ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2.1. Для получения лицензии юридическое лицо (далее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заявитель) обращается в ГТК РК с заявлением (Приложение 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2.2. В заявлении необходимо указать: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полное и сокращенное наименование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регистрационный номер налогоплательщика (РНН) заявителя, код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ОКПО;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сведения об организационно-правовой форме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регистрационный номер свидетельства 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юридический и фактический адреса заявителя;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- перечень филиалов с указанием их местонахождения, через которые заявитель планирует осуществлять свою деятельность в качестве таможенного брокера на момент получения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номера банковских счетов заявителя и его филиалов, представительств, наименования, адреса и коды ОКПО указанных банков;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группы товаров в соответствии с Товарной номенклатурой внешнеэкономической деятельности и виды транспорта, которыми заявитель предполагает ограничить сферу своей деятельности в качестве таможенного брокера;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фамилию, имя, отчество, год и место рождения руководящих должностных лиц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иную информацию, которая может иметь значение для принятия решения о выдаче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2.3. К заявлению прилагаются: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нотариально заверенные копии учредительных документов, свидетельства о государственной регистрации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подтверждение банков о наличии счетов, указанных в заявлении;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документы, подтверждающие наличие в штате заявителя специалистов по таможенному оформлению, а также нотариально заверенные копии выданных ГТК РК квалификационных аттестатов таких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копию договора о страховании риска ответственности заявителя за нарушение договоров с представляемыми лицами на сумму не менее 10000-кратного размера установленных законом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документы, подтверждающие соблюдение заявителем требований к материально-техническому оснащению в соответствии с настоящим Положением;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документы, подтверждающие соблюдение заявителем требований к ведению учета таможенным брокером операций с товарами и транспортными средствами, подлежащими таможенному контролю и отчетности о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квитанцию об оплате лицензионного сбора;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иные документы, подтверждающие сведения, указанные в заявлении.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2.4. Заявление на выдачу лицензии и указанные выше документы подписываются руководителем и главным бухгалтером, заверяются печатью заявителя и представляются в сброшюрованном виде. Все документы регистрируются по описи, составленной в двух экземплярах, один из которых выдается заявителю.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2.5. Заявление о выдаче лицензии рассматривается в течение 30 дней со дня его подачи.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2.6. В ходе рассмотрения заявления проверяется достоверность представленных заявителем документов и сведений, их соответствие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2.7. ГТК РК вправе запрашивать у государственных органов Республики Казахстан, юридических и физических лиц дополнительные документы и сведения, необходимые для установления достоверности документов и сведений, представленных заявителем. При этом в случае необходимости срок рассмотрения заявления может быть продлен с обязательным письменным уведомлением заявителя.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2.8. Основанием для отказа в выдаче лицензии является: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несоответствие заявителя квалификационным требованиям, предъявляемым к таможенному брокеру;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наличие недостоверных сведений в представленных заявителем документах;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наличие решения суда, запрещающего заявителю занятие данным видом деятельности, неоднократное нарушение заявителем таможенных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2.9. Лицензия не выдается, если заявителем не внесен сбор за выдачу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2.10. При отказе в выдаче лицензии заявителю дается мотивированный ответ в письменном виде.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Повторное заявление о выдаче лицензии в случае отказа в ее выдаче принимается от заявителя после устранения причин, послуживших основанием для отказа, и рассматривается на общих основаниях.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2.11. В случае, если таможенный брокер планирует осуществлять свою деятельность через филиал, не указанный в лицензии, он обязан обратиться в ГТК РК с заявлением в произвольной форме о выдаче ее копии.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2.12. Срок рассмотрения упомянутого заявления не должен превышать 30 дней со дня его подачи.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2.13. ГТК РК запрашивает таможенный орган, в регионе деятельности которого расположен филиал, о готовности этого подразделения к выполнению функций таможенного брокера.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2.14. При отказе в выдаче копии лицензии ГТК извещает об этом заявителя в письменном виде с изложением причин отказа, основанием для которого является отрицательное заключение таможенного органа, в регионе деятельности которого находится филиал, либо приостановление действия лицензии на момент подачи или в период рассмотрения заявления о выдаче ее копии.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2.15. В правом верхнем углу лицевой стороны копии лицензии указывается местонахождение филиала таможенного брокера.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2.16. За выдачу копии лицензии дополнительная плата не взимается.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3. ПРИОСТАНОВЛЕНИЕ И ОТ3ЫВ ЛИЦЕНЗИИ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Лицензия может быть отозвана либо действие ее приостановлено по основаниям, предусмотренным законодательными актами о лицензировании.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3.1. Лицензия может быть отозвана при условии: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если она была выдана на основе неполных или недостоверных сведений, предъявленных заявителем;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невыполнения обязанностей таможенного брокера;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совершения правонарушений, предусмотренных таможенным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причинения неправомерного ущерба представляемому лицу, в том числе путем незаконного использования сведений, составляющих коммерческую тайну или конфиденциальную информацию, что установлено судом;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признания таможенного брокера банкротом;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пользования услугами специалиста, квалификационный аттестат которого отозван, или специалиста, действие квалификационного аттестата которого приостановлено;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нарушения налогового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иных случаях, предусмотренных законодательством о лицензировании.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 Таможенный орган, выявивший факт недостоверности сведений, имевших существенное значение для решения о выдаче лицензии, немедленно информирует об этом ГТК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3.3. Решение об отзыве лицензии оформляется в виде приказа ГТК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Отзыв действует с даты выдачи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3.4. Отозванная лицензия подлежит возврату в ГТК не позднее, чем через 15 дней со дня получения решения об отзыве.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3.5. При отзыве лицензии таможенный брокер в течение 15 дней со дня получения решения обязан представить всю отчетность об операциях с товарами и транспортными средствами, подлежащими таможенному контролю за весь срок действия лицензии, в таможенный орган, в зоне деятельности которого брокер осуществлял свою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3.6. При отзыве лицензии все заключенные договоры с представляемыми лицами по таможенному оформлению товаров и транспортных средств, совершенные таможенным брокером, для целей таможенного контроля признаются действительными при обеспечении следующих условий: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совершенным договорам таможенный брокер исполнил свои обязательства полностью;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действие таможенных режимов, под которые помещены товары и транспортные средства завершено, либо у таможенного брокера нет более никаких обязательств, связанных с завершением действия таможенных режимов;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проверкой отчетной документации не выявлено каких-либо существенных нарушений, влекущих за собой ответственность в соответствии с таможенным законодательством Республики Казахстан на момент исполнения этих сделок.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Таможенные органы, в регионе деятельности которых таможенный брокер осуществлял свою деятельность, по указанным сделкам осуществляют выборочный таможенный контроль после выпуска товаров и транспортных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3.7. Сделки с представляемыми лицами по таможенному оформлению товаров и транспортных средств, совершенные таможенным брокером, для целей таможенного контроля признаются недействительными, а товары и транспортные средства, оформленные по таким сделкам, подлежат повторному таможенному оформлению в случае, когда по совершенным сделкам таможенный брокер исполнил свои обязанности полностью, но действие таможенных режимов, под которые помещены товары и транспортные средства, в результате этих сделок не завершено.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3.8. При отзыве лицензии таможенные органы обязаны письменно уведомить лиц, товары и транспортные средства которых подлежат повторному таможенному оформлению, о необходимости в течение 30 дней с момента их уведомления переоформить упомянутые товары и транспортные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3.9. Товары и транспортные средства, находящиеся в процессе таможенного оформления после принятия решения об отзыве лицензии и предусмотренного Указом "О таможенном деле" прекращения права на изъятие таможенной декларации, в которой заявлены сведения об этих товарах и транспортных средствах, подлежат повторному таможенному оформлению.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3.10. Убытки, причиненные таможенному брокеру и представляемому лицу в связи с отзывом лицензии, таможенными органами не возмещаются.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3.11. Повторное заявление о выдаче лицензии может быть рассмотрено по истечении двух лет со дня вынесения решения об отзыве при условии устранения причин, послуживших основанием для ее отзыва.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3.12. Отношения между таможенным брокером и представляемым лицом в случае отзыва лицензии регулируются гражданским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3.13. Решение об отзыве лицензии может быть обжаловано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3.14. Действие лицензии может быть приостановлено на срок до 3 месяцев при наличии достаточных оснований полагать, что таможенный брокер злоупотребляет своими правами.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Приостановление действия лицензии действует со дня принятия соответствующего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3.15. Таможенный орган, выявивший факты злоупотребления таможенным брокером своими правами, немедленно информирует об этом ГТК РК и таможенные органы, в зоне деятельности которых расположен таможенный брокер.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3.16. Действие лицензии может быть приостановлено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решения начальника таможенного управления, принятого по представлению таможенного органа, выявившего факты злоупотребления - для таможенных брокеров, имеющих лицензии, действие которых ограничивается определенной территорией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решения ГТК РК, принятого по представлению таможенных органов - для таможенных брокеров, действие лицензий которых распространяется на всю территорию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3.17. Решение о приостановлении действия лицензии оформляется в виде письменного распоряжения соответствующего таможенного органа. Решение в письменной форме сообщается ГТК РК и таможенному брокеру.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устранения причин, по которым действие лицензии было приостановлено, лицензия возобновляется.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4. ПОРЯДОК ПЕРЕОФОРМЛЕНИЯ ЛИЦЕНЗИИ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4.1. При изменении сведений о таможенном брокере, указанных в заявлении на получение лицензии, которые не вносятся в лицензию, таможенный брокер обязан в 15-дневный срок с момента происшедших изменений письменно уведомить об этом ГТК.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4.2. При наличии оснований считать, что предполагаемые изменения сведений о таможенном брокере, повлекут прекращение осуществления брокерской деятельности, таможенный брокер должен заблаговременно известить об этом ГТК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4.3. В случае изменения сведений о таможенном брокере, которые необходимо внести в лицензию (за исключением изменения статуса таможенного брокера или ограничения действия лицензии по группам товаров в соответствии с Товарной номенклатурой внешнеэкономической деятельности и (или) видам транспорта), а также в случае утраты лицензии или ее заверенной копии таможенный брокер обязан в 15-дневный срок с момента происшедших изменений или утраты обратиться с письменным заявлением о выдаче копии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4.4. При изменении сведений о таможенном брокере, связанном с изменением законодательства и подлежащем внесению в лицензию, но не препятствующем осуществлению брокерской деятельности, лицензия выдается без уплаты лицензионного сбора. Ранее выданная лицензия подлежит обязательному возврату в таможенный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4.5. Если таможенный брокер желает расширить или ограничить сферу своей деятельности отдельными группами товаров в соответствии с Товарной номенклатурой внешнеэкономической деятельности и (или) видами транспорта, а также изменить регион своей деятельности, он должен подать письменное заявление о выдаче лицензии в соответствии с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4.6. Действие ранее выданной лицензии прекращается с момента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выдачи лицензии на новый срок. Сбор за ранее выданную лицензию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возврату или зачету не подлежит.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4.7. Выдача лицензии на новый срок осуществляется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соответствии с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Для выдачи лицензии на новый срок таможенный брокер подает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с перечислением требуемых сведений о таможенном брокере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позднее, чем за 1 месяц до дня окончания срока действия ранее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выданной лицензии.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Приложение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Государственный таможенный комитет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юридического лица, филиала, представительства)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ЗАЯВЛЕНИЕ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Прошу выдать лицензию на осуществление деятельности в качестве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таможенного брокера на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(предполагаемая территориальная сфера деятельности)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Сведения о заявителе: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Форма собственности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Год создания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Свидетельство о регистрации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(N,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Адрес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(индекс, город, район, область, улица, N дома, телефон, факс)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Расчетный 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(группы товаров по ТН ВЭД и виды транспорта, которыми заявитель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предполагает ограничить свою деятельность в качестве таможенного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брокера)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(ФИО специалистов по таможенному оформлению, номера квалификационных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аттестатов)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Прилагаемые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   ______________________ 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(подпись) 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___________________ 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(подпись) 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"___"____________ 199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принято к рассмотрению "____"_____________ 199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фамилия, имя, отчество должностного лица центрального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таможенного органа)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Приложение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Государственный Герб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ГОСУДАРСТВЕННАЯ ЛИЦЕНЗИЯ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Выдана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юридического лица, филиала, представительства)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осуществление деятельности в качестве ТАМОЖЕННОГО БРОКЕРА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Особые условия действия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таможенный комитет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(Ф.И.О.)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настоящей лицензии "____" ________ 199___г.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лицензии _____________________ N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