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9486" w14:textId="d329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ВРЕМЕННОЕ ПОЛОЖЕНИЕ "Об условиях и порядке оказания платных бытовых, медицинских, оздоровительных и иных видов услуг лицам, заключенным под стражу и осужденным в следственных изоляторах МВД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Министром внутренних дел Республики Казахстан от 24 октября 1997 г. Зарегистрирован в Министерстве юстиции Республики Казахстан 14.11.1997 г. № 420. Утратил силу приказом Министра внутренних дел Республики Казахстан от 15 июля 2004 года № 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15.07.2004 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"В связи с завершением процесса передачи исправительных учреждений и следственных изоляторов в ведение Министерства юстиции Республики Казахстан и в целях приведения ведомственных нормативных правовых актов в соответствие с законодательством Республики Казахстан,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1. Признать утратившим силу приказы Министра внутренних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от 24 октября 1997 года Временное положение "Об условиях и порядке оказания платных бытовых, медицинских, оздоровительных и иных видов услуг лицам, заключенным под стражу и осужденным в следственных изоляторах МВД Республики Казахстан"...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Министр".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Данное Положение принято в соответствии с "Правительственной программой Республики Казахстан по материально-техническому и социально-правовому обеспечению уголовно-исполнительной системы Министерства внутренних дел и мест предварительного заключения под стражу Государственного следственного комитета Республики Казахстан на период до 2000 года", одобренной постановлением Правительства Республики Казахстан от 1 октября 1996 г. N 1199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P961199_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стабилизации деятельности учреждений уголовно-исполнительной системы и мест предварительного заключения под стражу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I. ОБЩИЕ ПОЛОЖЕНИЯ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Платные бытовые, медицинские, оздоровительные и иные виды услуг являются дополнительными к обязательным услугам, предоставляемым лицам, заключенным под стражу и осужденным в следственных изоляторах.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платных услуг производится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Дополнительные платные услуги, согласно утвержденному перечню, предоставляются лицам, содержащимся в следственном изоляторе по разрешению начальника учреждения. Дополнительные платные услуги вышеуказанным лицам могут оказываться как сотрудниками следственных изоляторов, так и привлеченными для этих целей специалистами, имеющими соответствующую подготовку и лицензию.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II. ПОРЯДОК И УСЛОВИЯ ОПЛАТЫ ЗА ОКАЗАННЫЕ УСЛУГИ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Оплата за оказанные услуги производится в порядке, установленном приказом МВД Республики Казахстан от 29 марта 1993 г. N 120 с лицевых счетов лиц, содержащихся в следственных изоляторах.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Цены за услуги утверждаются начальником У(О)УИС УВД областей.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III. ПЕРЕЧЕНЬ ВИДОВ ДОПОЛНИТЕЛЬНЫХ ПЛАТНЫХ УСЛУГ,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ОКАЗЫВАЕМЫХ ЛИЦАМ, СОДЕРЖАЩИМСЯ В СЛЕДСТВЕННЫХ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ИЗОЛЯТОРАХ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Лицам, содержащимся в следственных изоляторах оказываются следующие дополнительные платные бытовые, медицинское, оздоровительные и иные виды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отдельные виды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консультации врачей - специалистов органов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стирка и ремонт одежды и нательного белья;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ремонт обуви;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модельная стрижка, укладка волос на голове, бритье;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доставка блюд из столовой для личного состава следственного изолятора;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выдача во временное пользование электрокипятильников, электробритв, электровентиляторов, холодильников, радиоприемников и телевизоров;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юридические консультации;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снятие копий документов, имеющихся в личном деле лица, содержащегося в учреждении;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продажа бланков гражданам для оформления передач продовольственных и промышленных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предоставление камеры с улучшенными бытовыми условиями.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Порядок оказания отдельных видов платных услуг должен соответствовать режимным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Бухгалтерская и другие виды отчетности ведутся в соответствии с действующим Положением о бухгалтерском учете и отчетности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Начальник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уголовно-исполнительной системы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