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1ae9" w14:textId="16a1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"Об аттестации государственных нотариусов"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юстиции Республики Казахстан от 24 ноября 1997 года N 109. Зарегистрирован в Министерстве юстиции Республики Казахстан 03.12.1997 г. № 423. Утратил силу - приказом Министра юстиции Республики Казахстан от 25 мая 2004 года N 148 (V042881)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Руководствуясь статьей 105 Закона Республики Казахстан "О нотариате"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утвердить прилагаемое Положение "Об аттестации государственных нотариусов".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Признать утратившим силу Положение "Об аттестации государственных нотариусов" от 30.07.97г. 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V970344_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"Об аттестации государственных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нотариусов Республики Казахстан"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I.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со статьей 105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Z970155_ </w:t>
      </w:r>
      <w:r>
        <w:rPr>
          <w:rFonts w:ascii="Times New Roman"/>
          <w:b w:val="false"/>
          <w:i w:val="false"/>
          <w:color w:val="000000"/>
          <w:sz w:val="28"/>
        </w:rPr>
        <w:t>
 "О нотариате", государственные нотариусы подлежат аттестации.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Аттестация государственных нотариусов проводится в целях оценки уровня их квалификации и определения на основе этого их соответствия занимаемой должности.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аттестации государственных нотариусов приказом Министра юстиции Республики Казахстан образуются Центральная аттестационная комиссия и региональные аттестационные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Центральная аттестационная комиссия действует на основании Положения, утвержденного Министром юстиции Республики Казахстан, рассматривает жалобы на решения региональных аттестационных комиссий, проводит аттестацию нотариусов, дважды не явившихся на аттестацию в региональную аттестационную комиссию по уважительным причинам в течение одного года со дня начала аттестации, а также утверждает перечень вопросов для аттестации нотариусов.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нотариусы (председатели Советов нотариусов), являющиеся членами региональных аттестационных комиссий подлежат аттестации до начала проведения аттестации, комиссией из числа председателей региональных аттестационных комиссий в Министерстве юстиции Республики Казахстан в соответствии с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вопросов для аттестации нотариусов составляется Министерством юстиции Республики Казахстан на государственном и русском языках, утверждается Центральной аттестационной комиссией и рассылается областным управлениям юстиции не позднее чем за сорок пять дней до начала аттестации.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вопросов для аттестации областными управлениями юстиции вручается всем подлежащим аттестации нотариусам под роспись не позднее чем за тридцать дней до начала аттестации.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Региональные комиссии проводят аттестацию государственных нотариусов соответствующих областей, городов республиканского значения и столицы в соответствии с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Аттестации подлежат работающие государственные нотариусы, имеющие высшее юридическое образование на момент ее проведения, независимо от стажа нотариальной деятельности.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Нотариусы (секретари региональных аттестационных комиссий) подлежат аттестации региональными комиссиями по месту основной работы.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Женщины, находящиеся в отпуске по беременности, родам и уходу за ребенком, или дополнительном отпуске без сохранения заработной платы по уходу за ребенком до достижения им возраста трех лет, а также лица, находящиеся в ежегодном отпуске, в дополнительном отпуске, в отпуске без сохранения заработной платы и по временной нетрудоспособности подлежат аттестации по выходу на работу.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исполняющие обязанности нотариусов, находящихся в отпуске по беременности и родам или по уходу за ребенком, продолжают работать до выхода на работу вышеперечисленных лиц, подлежат аттестации в региональных комиссиях.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Материалы на аттестуемых нотариусов в Центральную и региональные аттестационные комиссии представляют начальники областных управлений юстиции. Материалы на аттестуемых в региональную аттестационную комиссию представляются не позднее чем за день до начала аттестации.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Срок проведения аттестации в Центральной и Региональной аттестационных комиссиях определяется Министром юстиции.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Организационно-техническое обеспечение деятельности Центральной аттестационной комиссии возлагается на Министерство юстиции, а региональных аттестационных комиссий - управления юстиции.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II. Порядок подготовки и проведения аттестации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нотариуса, подлежащего аттестации, представляются: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начальника управления юстиции;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служебная характеристика, содержащая оценку профессиональных, деловых и нравственных качеств аттестуемого;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заверенная копия диплома об образовании;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автобиография, написанная собственноручно аттестуемым;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личный листок аттестуемого с его фотографией размером 3х4.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представляемым материалам должны быть приложены имеющиеся копии постановлений судов в отношении нотариальных действий аттестуемого, копии приказов о поощрениях и дисциплинарных взысканиях за последние два года, копии постановлений коллегии управления юстиции, копии справок по результатам проверки профессиональной деятельности аттестуемого за 1995-97 гг., сведения о поступивших жалобах на аттестуемого за последние два года и копий решений органов юстиции, принятых по ним.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Нотариус, подлежащий аттестации, должен быть ознакомлен с представляемой характеристикой и другими материалами не позднее чем за семь дней до начала аттестации под роспись, а также о начале и месте аттестации за три дня до начала.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Региональная аттестационная комиссия принимает письменное решение об отказе в допуске нотариуса к сдаче аттестационного экзамена при невыполнении требований, предусмотренных пунктом 10 данного Положения.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Аттестация проводится на государственном или русском языках по выбору аттестуемого.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Нотариус, правильно ответивший в ходе сдачи компьютерного аттестационного экзамена на 65 вопросов из 100 включенных в перечень вопросов для аттестации, считается аттестованным.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Нотариусу, ответившему правильно на вопросы от 55 до 65 из 100 включенных в перечень вопросов для аттестации, аттестационная комиссия (за исключением секретаря комиссии) может задавать дополнительные устные вопросы.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решение об аттестации либо не аттестации принимается с учетом результатов ответов на дополнительные вопросы.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Заседания региональной аттестационной комиссии правомочны при наличии не менее трех четвертей ее членов.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заседании комиссии ведется протокол. В протоколе должны быть отражены: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и место заседания, состав комиссии, фамилия, имя, отчество и должность аттестуемого, результаты экзамена, дополнительные вопросы, заданные аттестуемому и ответы, данные аттестуемым на них, а также решение, принятое комиссией.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простым большинством голосов в две трети от общего числа ее членов в отсутствие аттестуемого.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и протокол заседания комиссии подписываются всем составом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аттестации аттестуемому сообщаются в тот же день. Решение комиссии может быть выдано аттестуемому по его просьбе.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Решение региональной аттестационной комиссии оформляется отдельно от протокола и содержит заключение комиссии по аттестуемой кандидатуре и решение: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аттестован;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аттестован.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Региональная аттестационная комиссия в случае повторной неявки нотариуса по неуважительным причинам на аттестацию в течение шести месяцев со дня начала аттестации, принимает решение "Не аттестован в связи с неявкой на аттестацию".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Жалоба на решение региональной аттестационной комиссии о не аттестации нотариуса и иным основаниям может быть подана в Центральную аттестационную комиссию в течение десяти дней со дня получения копии решения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Решения Центральной аттестационной комиссии являются окончательными.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соответствии с пунктом 2 статьи 105 Закона Республики Казахстан "О нотариате" государственные нотариусы, не допущенные к аттестации, а также не аттестованные аттестационными комиссиями, освобождаются от должности в соответствии с действующим законодательством о труде.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Решения региональной аттестационной комиссии и Центральной аттестационной комиссии о результатах аттестации нотариусов направляются в областные управления юстиции в течение десяти дней со дня принятия для издания приказа о переназначении аттестованных государственных нотариусов, либо об освобождении не аттестованных нотариусов от занимаемых должностей.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Решение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Региональной аттестационной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аттестуемого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аттестуемого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Специальность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Общий стаж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нотариальной деятельности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Содержание решения комиссии: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 комиссии: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Секретарь комиссии: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Члены комиссии: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 аттестации:    "___" _____________199 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 решением комиссии ознакомился(ась):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(подпись аттестуемого)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Решение комиссии направлено в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дата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