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9b8e" w14:textId="3759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"О порядке присвоения национальных идентификационных номеров государственным ценным бумагам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8 октября 1997 г. N 161 Зарегистрированo в Министерстве юстиции Республики Казахстан 11 февраля 1998 г. за N 458. Утратило силу - постановлением Директората Национальной комиссии Республики Казахстан от 15 мая 2001 года N 828 ~V011569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выходом новых нормативных актов, регулирующих выпуск 
государственных ценных бумаг, Национальная комиссия Республики Казахстан 
по ценным бумагам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Положение "О порядке присвоения национальных 
идентификационных номеров государственным ценным бумагам в Республике 
Казахстан" с учетом принятых изменений и дополнений.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Направить указанное Положение в Министерство юстиции Республики 
Казахстан на экспертизу и регистрацию.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Ранее действовавшее Положение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V950200_ </w:t>
      </w:r>
      <w:r>
        <w:rPr>
          <w:rFonts w:ascii="Times New Roman"/>
          <w:b w:val="false"/>
          <w:i w:val="false"/>
          <w:color w:val="000000"/>
          <w:sz w:val="28"/>
        </w:rPr>
        <w:t>
  "О порядке присвоения 
Национальных идентификационных номеров государственным ценным бумагам", 
утвержденное Постановлением НКЦБ от 7 ноября 1995 года N 23 считать 
утратившим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данного Постановления возложить на 
Управление корпоративных финансов.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                                      Утверждено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                                        Национальной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                           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                                         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                                      от 8 октября 1997 г. N 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О порядке присвоения национальных идентификационных номеров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государственным ценным бумагам в Республике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1.1. Настоящее положение устанавливает порядок присвоения 
Национальных идентификационных номеров (далее - НИН) в Национальной 
цифровой системе идентификации (далее - НЦСИ) ценных бумаг Национальной 
комиссией Республики Казахстан по ценным бумагам (далее НКЦБ) 
государственным ценным бумагам, эмитируемым государством в лице 
Министерства финансов Республики Казахстан и Национального банка 
Республики Казахстан на основании действующего законодательства, а также 
ценным бумагам местных исполнительных органов 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1.1 внесены изменения - постановлением НКЦБ от 1 июля 
1999 г. N 359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V990851_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1.2. НЦСИ ценных бумаг предназначена для упорядочения и 
стандартизации системы учета ценных бумаг, обращающихся на территории 
Республики Казахстан, а также унификации кодов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1.3. НЦСИ соответствует основным принципам Международной системы 
идентификации ценных бумаг ISIN 6166.2.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1.4. НЦСИ является единой системой идентификации ценных бумаг, 
действующей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1.5. Основой НЦСИ являются Национальные идентификационные номера, 
являющиеся уникальными буквенно-цифровыми кодами, присваиваемыми отдельным 
видам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1.6. Сведения об эмиссиях государственных ценных бумаг, которым 
присвоены национальные идентификационные номера, подлежат регистрации и 
внесения в базу данных НКЦБ.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2. Порядок регистрации присвоенных национальных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идентификационных номеров государственным ценным бумагам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2.1. Для получения национальных идентификационных номеров органы, 
эмитирующие государственные ценные бумаги, присылают письменные запросы о 
присвоении НИН.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2.2. Регистрация присвоенных НИН государственным ценным бумагам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осуществляется исполнительным аппаратом НКЦБ в следующих формах:
     а) на бумажной основе (в форме прошитых и скрепленных штампом 
исполнительного аппарата НКЦБ журналов регистрации государственных ценных 
бумаг с указанием количества страниц);
     б) в форме компьютерной записи, в базе данных.
     2.3. Журналы регистрации присвоенных НИН государственным ценным 
бумагам являются документами строгой отчетности. 
     2.4. В журнал регистрации вносятся следующие сведения об эмитенте:
     - вид ценных бумаг с указанием эмитента;
     - срок обращения ценных бумаг;
     - номер и дата документа, в котором принято решение об эмиссии, номер
эмиссии;
     - объем эмиссии;
     - количество ценных бумаг;
     - окончательная дата погашения ценных бумаг;
     - размер процентной ставки;
     - форма выпуска ценных бумаг;
     - дата получения заявки на присвоение НИН;
     - Национальные идентификационные номера (далее - НИН) ценных бумаг 
данного выпуска.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2.5. Доступ к базе данных ограничен, вносить изменения в записи 
разрешено только сотруднику НКЦБ, ответственному за присвоение НИН. В базе 
данных НИН государственных ценных бумаг содержатся сведения, аналогичные 
журнальным записям.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2.6. После присвоения НИН государственным ценным бумагам НКЦБ 
высылает эмитенту ответное письмо в соответствии с приложением 1 к 
настоящему Положению не позднее 7 дней с момента представления письма с 
запросом от Министерства финансов РК и не позднее 3 дней с момента 
представления письма с запросом от Национального банка РК.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3. Методика расчета национальных идентификационных номеров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3.1. Для построения национальных идентификационных номеров НЦСИ 
используются арабские цифры и буквы латинского алфавита, согласно Таблице 
1 Приложения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3.2. Национальный идентификационный номер НЦСИ, присваиваемый 
отдельному виду ценных бумаг, состоит из трех частей: код страны, основной 
номер и контрольная цифра.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3.3. Приставка, которая является двухбуквенным кодом названия страны. 
Для Республики Казахстан используется код - КZ.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3.4. Основной номер, который состоит из девяти позиций, состоящих из 
цифровых и буквенных символов. Счет позиций основного номера производится 
слева направо, начиная с третьей позиции НИН.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3.4.1 Первая позиция основного номера определяет вид ценной бумаги: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3 - государственные индексированные казначейские обязательства 
Министерства финансов Республики Казахстан (МЕИКАМ)(данная часть внесена 
постановлением Директората НКЦБ от 18 марта 1999 года N 260);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4 - государственные ценные бумаги, имеющие срок обращения до 1 года
(МЕККАМ, НСО);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5 - государственные ценные бумаги, имеющие срок обращения от 1 года 
до 5 лет (МЕОККАМ);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6 - государственные ценные бумаги, имеющие срок обращения от 5 до 
25 лет;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7 - государственные ценные бумаги местных исполнительных органов 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8 - краткосрочные ноты Нацбанка, имеющие срок обращения до 1 месяца;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9 - краткосрочные ноты Нацбанка, имеющие срок обращения от 1 до 3 
месяцев.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иных видов государственных ценных бумаг могут быть 
использованы символы от A до Z согласно Таблице 1 Приложения 2 к 
настоящему Положению.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3.4.1 - с изменениями, внесенными постановлениями
Директората НКЦБ РК от 18 марта 1999 г. N 260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V990723_ </w:t>
      </w:r>
      <w:r>
        <w:rPr>
          <w:rFonts w:ascii="Times New Roman"/>
          <w:b w:val="false"/>
          <w:i w:val="false"/>
          <w:color w:val="000000"/>
          <w:sz w:val="28"/>
        </w:rPr>
        <w:t>
 ; от 1 июля 1999 г. 
N 359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V990851_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3.4.2 Вторая позиция основного номера используется для обозначения 
срока обращения ценных бумаг, в зависимости от вида ценных бумаг, и для 
обозначения видов ценных бумаг местных исполнительных органов Республики 
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государственных индексированных казначейских обязательств 
Министерства финансов Республики Казахстан (МЕИКАМ) - в кварталах (данная 
часть внесена постановлением Директората НКЦБ от 18 марта 1999 года N 260);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государственных среднесрочных казначейских обязательств со 
сроком обращения 2 и 3 года - в годах;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государственных краткосрочных казначейских обязательств со 
сроком обращения ценных бумаг до 1 года - в месяцах;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национальных сберегательных облигаций со сроком обращения до 1 
года - в месяцах;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краткосрочных нот Нацбанка со сроком обращения от 1 до 3 
месяцев в неделях;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краткосрочных нот Нацбанка со сроком обращения до 1 месяца - в 
днях;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купонных облигаций местных исполнительных органов 
Республики Казахстан - 0;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дисконтных облигаций местных исполнительных органов 
Республики Казахстан - 1. 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3.4.2 - с изменениями, внесенными постановлениями
Директората НКЦБ РК от 18 марта 1999 г. N 260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V990723_ </w:t>
      </w:r>
      <w:r>
        <w:rPr>
          <w:rFonts w:ascii="Times New Roman"/>
          <w:b w:val="false"/>
          <w:i w:val="false"/>
          <w:color w:val="000000"/>
          <w:sz w:val="28"/>
        </w:rPr>
        <w:t>
 ; от 1 июля 1999 г. 
N 359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V990851_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3.4.3 Третья позиция основного номера - обозначает местонахождение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эмитента в соответствии с Таблицей 2 Приложения 2.
     3.4.4 Четвертая и пятая позиции основного номера используются для 
обозначения числа месяца погашения (от 01 до 31);
     3.4.5. Шестая и седьмая позиции основного номера используются для 
обозначения месяца погашения (от 01 до 12);
     3.4.6 Восьмая и девятая позиции основного номера используются для 
обозначения года погашения (от 00 до 99, при этом 2000 год - АО, 2001 
год - А1 и т.д.).
     3.5. Крайняя правая цифра НИН НЦСИ является контрольной цифрой, 
которая вычисляется в соответствии с Международным стандартом ISО/DIS 
6166.2. 
                 4. Порядок и примеры расчета контрольной цифры
     4.1. Контрольная цифра рассчитывается после заполнения первых десяти 
позиций НИН НЦСИ.
     4.2. Порядок расчета контрольной цифры НИН:
     - Этап 1. Буквенные символы в НИН заменяются соответствующими 
числами, согласно Таблице 1.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Этап 2. Каждая цифра полученного ряда умножается на коэффициент. 
Для каждой цифры, стоящей на нечетном месте, начиная с правого края ряда, 
коэффициент равен 2, а для цифр, стоящих на четных местах, коэффициент 
равен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Этап 3. Просуммировать все цифры цифрового ряда, полученного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этапе 2.
     - Этап 4. Если сумма, полученная на 3-м этапе, оканчивается на 0, то 
контрольной цифрой НИН является 0. В другом случае, контрольной цифрой 
является результат вычитания полученной суммы из числа, которое больше 
вычитаемой суммы и является минимальным из всех чисел, кратных 10-ти.
     4.3. Примеры расчета контрольной цифры.
     4.3.1 Пример 1
     Построенный НИН без контрольной цифры: KZ98K301097
     Этап 1
---------------------------------------------------------------------------
    К   !   Z    !  9  !  8  !    К    !  3  !  0  !  1  !  0  !  9  !  7
---------------------------------------------------------------------------
 2  ! 0 ! 3  ! 5 !  9  !  8  !  2 !  0 !  3  !  0  !  1  !  0  !  9  !  7
---------------------------------------------------------------------------
     Этап 2
---------------------------------------------------------------------------
  2  !  0  !  3  !   5   ! 9 !   8   !  2  ! 0 ! 3 ! 0 ! 1 ! 0 ! 9 !  7
---------------------------------------------------------------------------
  1  !  2  !  1  !   2   ! 1 !   2   !  1  ! 2 ! 1 ! 2 ! 1 ! 2 ! 1 !  2
---------------------------------------------------------------------------
  2  !  0  !  3  ! 1 ! 0 ! 9 ! 1 ! 6 !  2  ! 0 ! 3 ! 0 ! 1 ! 0 ! 9 ! 1 ! 4
---------------------------------------------------------------------------
     Этап 3
     2+0+3+1+0+9+1+6+2+0+3+0+1+0+9+1+4=42
     Этап 4
     Контрольная цифра равна 50-42=8. Полученный полный НИН: КZ98К3010978.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Наименование эмитента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О присвоении Национальных
     идентификационных номеров
     государственным ценным бумагам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Национальная комиссия Республики Казахстан по ценным бумагам 
присваивает (наименование ценных бумаг) выпуска (номер выпуска), 
выпускаемым в обращение (дата выпуска) года на сумму (объем выпуска) 
тенге, в количестве (количество ценных бумаг) следующие национальные 
идентификационные номера- __________________.
     Эмиссия ценных бумаг осуществляется в бездокументарной форме.
     Председатель Национальной комиссии 
                                            Приложение 2
                             Таблица 1
                      Используемые символы в НИН
----------------------------------------------     
 0=0  ! 6=6  ! С=12  ! I=18  ! O=24  ! U=30  !
 1=1  ! 7=7  ! D=13  ! J=19  ! Р=25  ! V=31  !
 2=2  ! 8=8  ! Е=14  ! К=20  ! Q=26  ! W=32  !
 3=3  ! 9=9  ! F=15  ! L=21  ! R=27  ! X=33  !
 4=4  ! А=10 ! G=16  ! М=22  ! S=28  ! Y=34  !
 5=5  ! В=11 ! Н=17  ! N=23  ! Т=29  ! Z=35  !
----------------------------------------------
     Таблица 2
                         Коды областей
---------------------------------------------------------------------------
     Акмолинская область           ! 1  ! Костанайская область        !  9
     Актюбинская область           ! 2  ! Кызылординская область      !  А
     Алматинская область           ! 3  ! Мангистауская область       !  В
     Атырауская область            ! 4  ! Павлодарская область        !  С
     Восточно-Казахстанская область! 5  ! Северо-Казахстанская область!  D
     Жамбылская область            ! 6  ! Южно-Казахстанская область  !  Е
     Западно-Казахстанская область ! 7  ! г. Алматы                   !  К
     Карагандинская область        ! 8  ! г. Акмола                   !  L
---------------------------------------------------------------------------
     Пример записи национального идентификационного номера
                             КZ98К3010978
     Из этой записи НИН ценной бумаги видно, что:
     - эмиссия зарегистрирована в Республике Казахстан;
     - ценные бумаги, выпущенные эмитентом, имеют вид краткосрочных нот 
Нацбанка со сроком обращения 56 дней (8 недель);
     - дата погашения ценных бумаг 30 октября 1997 года;
     - эмитент находится в г. Алматы.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