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805c1" w14:textId="8f805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профессий, допуск к работе по которым должен осуществляться после проведения наркологического контроля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29 ноября 1997 г. N 4. Зарегистрирован в Министерстве юстиции Республики Казахстан 19.03.1998 г. N 490. Утратил силу - приказом Министра труда и социальной защиты населения РК от 7.02.2005г. N 37-п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 Извлечение из приказа Министра труда и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 социальной защиты населения РК от 7.02.2005г. N 37-п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"В целях совершенствования законодательства Республики Казахстан о безопасности и охране труда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некоторые нормативные правовые акты Министерства труда и социальной защиты населения Республики Казахстан согласно прилагаемому перечню...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3. Настоящий приказ вступает в силу со дня подписания.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Министр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 Перечень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 утративших силу некоторых нормативных правовых актов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 Министерства труда и социальной защиты населения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7. Приказ Министра труда и социальной защиты населения Республики Казахстан от 29 ноября 1997 г. N 4 "Об утверждении Перечня профессий, допуск к работе по которым должен осуществляться после проведения наркологического контроля"...".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12 Правительственной целевой программы "Комплексные меры противодействия злоупотреблению и незаконному распространению наркотиков на 1997-1998 годы", утвержденной постановлением Правительства Республики Казахстан от 5 марта 1997 г. № 305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P970305_ </w:t>
      </w:r>
      <w:r>
        <w:rPr>
          <w:rFonts w:ascii="Times New Roman"/>
          <w:b w:val="false"/>
          <w:i w:val="false"/>
          <w:color w:val="000000"/>
          <w:sz w:val="28"/>
        </w:rPr>
        <w:t>
 , приказываю: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согласованный с Комитетом здравоохранения Министерства образования, культуры и здравоохранения Республики Казахстан Перечень профессий, допуск к работе по которым должен осуществляться после проведения наркологического контроля (прилагается).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Начальникам областных, Алматинского городского управлений по труду и социальной защиты населения: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доведение Перечня до работодателей и трудовых коллективов;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инспекции труда на местах установить контроль за соблюдением работодателями, независимо от форм собственности и хозяйствования, требований настоящего Перечня.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Министр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Утвержден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приказом Министра труда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 социальной защиты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от 29 ноября 1997 г. N 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   Перечень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 профессий, допуск к работе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 по которым должен осуществляться после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 проведения наркологического контроля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Работодатель на основании прилагаемого Перечня определяет, согласовывает (с местными органами санитарно-эпидемиологической службы) и утверждает профессии, допуск к которым должен осуществляться после проведения наркологического контроля.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Аппаратчики, обслуживающие сосуды под давлением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Водители автотранспортных средств, городского электротранспорта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(трамвай, троллейбус)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Персонал, обслуживающий действующие электроустановки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напряжением 127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и выше и производящий в них оперативные переключения;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персонал,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выполняющий наладочные, монтажные работы и высоковольтные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Машинисты крана (крановщики)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Медперсонал, имеющий доступ к наркотическим препаратам,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препаратам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групп А, Б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Работники военизированной охраны, служб спецсвязи, аппарата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инкассации,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банков, других ведомств и служб, которым разрешено ношение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огнестрельного оружия и его применение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Работники, участвующие в пожарных и взрывоопасных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производственных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процессах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Работники органов судебной экспертизы Министерства юстиции,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Министерства образования, культуры и здравоохранения, а также       сотрудников Министерства внутренних дел Республики Казахстан,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деятельность которых связана с наркотическими веществами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Работники газоспасательных служб, военизированных частей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отрядов по предупреждению возникновения и ликвидации открытых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газовых и нефтяных фонтанов, военизированных горных,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горноспасательных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отрядов, пожарной охраны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Работники диспетчерской службы, отвечающие за безопасность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движения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железнодорожного, воздушного транспорта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Работники железнодорожного, речного, морского, воздушного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транспорта,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связанные с перевозкой людей и грузов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Работники, связанные с применением и хранением взрывчатых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(ВВ)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Работники, занятые на всех видах подземных работ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Работники, занятые в производстве, переработке и применении: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аминов ароматического рода: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бензидина и его соединений,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дианизидина,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толундина и его соединений,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нафтиламинов;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бензола К и его производных: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изопропилбензола,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толуола,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ксилола,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стирола и др.;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галоидопроизводных ароматического ряда;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галоидных бензилов, хлористого бензилидена;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галоидопроизводных углеводородов жирного ряда: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дихлорэтана,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четыреххлористого углерода,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винилхлорида,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хлористого метилена,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хлористого метила,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хлороформа,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бромэтила,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трихлорэтилена,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хлорпрена;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предельных и непредельных углеводородов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Работники, занятые в производстве лекарственных препаратов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всех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видов сырья (органического, неорганического, синтетического,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растительного), фасовке и упаковке готовых лекарственных форм: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алкалоидов и их солей;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наркотических анальгетиков;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общих анастетиков (средства для наркотиков);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психотропных средств: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нейролептиков,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транквилизаторов,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антидепрессантов,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психостимулирующих, кроме группы ноотропных;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снотворных средств: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производных барбитуровой кислоты (барбитураты),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соединений алифатического ряда (галоидосодержащие),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производных бензодиазепина и других гетероциклических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соединений;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Работники фармации и аптечной сети, имеющих доступ 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наркотическим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препаратам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Работники научно-исследовательских учреждений, работа которых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связана с синтезом и исследованием наркотических средств,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психотропных веществ, а также с перечисленными в "Перечне"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органическими соединениями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наркологического контроля, его периодичность, объем устанавливаются в соответствии с приказом Министерства здравоохранения Республики Казахстан N 440 от 21 октября 1993 года "О проведении обязательных медицинских осмотров работников, подвергающихся воздействию вредных, опасных и неблагоприятных производственных факторов, водителей индивидуального транспорта".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Вновь поступающие на работу (на основании указанного Перечня), предоставляют справку о наркологическом контроле из наркодиспансера.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