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85bb" w14:textId="ff08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рассмотрения вопросов, связанных с упрощенным (регистрационным) порядком приобретения гражданства Республики Казахстан гражданами Российской Федерации, прибывающими для постоянного проживания в Республику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внутренних дел Республики Казахстан от 23 сентября 1997 года N 344. Зарегистрирован в Министерстве юстиции Республики Казахстан 03.07.1998 г. N 534. Утратил силу - приказом Министра внутренних дел РК от 23 августа 2002 года N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приказом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внутренних дел РК от 23 августа 2002 года N 556.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Соглашения между Республикой Казахстан и Российской Федерации об упрощенном порядке приобретения гражданства гражданами Республики Казахстан, прибывающими для постоянного проживания в Российскую Федерацию, и гражданами Российской Федерации, прибывающими для постоянного проживания в Республику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"О порядке рассмотрения вопросов, связанных с упрощенным (регистрационным) порядком приобретения гражданства Республики Казахстан гражданами Российской Федерации, прибывающими для постоянного проживания в Республику Казахстан" (Приложение №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УВД областей, ГУВД г.Алматы: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Организовать изучение Инструкции личным составом аппаратов паспортной и визовой работы. Потребовать от работников, осуществляющих прием населения по вопросам гражданства, внимательного отношения к рассмотрению заявлений, тщательного изучения и объективной оценки данных, характеризующих 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Поручить горрайорганам внутренних дел по месту жительства заявителей выдавать им бланки соответствующих анкет-заявлений, принимать к рассмотрению и оформлять материалы по вопросам, связанным с упрощенным порядком приобретения гражданства Республики Казахстан. Обеспечивать получение необходимых сведений как о самом заявителе, так и о всех его близких родственниках и направлять указанные материалы по подчиненности в областные управления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Проверку лиц, в отношении которых оформляются материалы, производить по учетам органов внутренних дел по прежнему и настоящему месту жительства.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Прием документов от лиц, проживающих в областных центрах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городе Алматы, производить непосредственно в управлениях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паспортной и визовой работы управлений внутренних дел, 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остальных местностях - в горрайорганах внутренних дел по месту жительства ходатайствующих.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Главное управление паспортной и визовой работы Департамента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полиции МВД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 приказу МВД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22.09.97 г.№N 344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"О порядке рассмотрения вопросов, связанных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 упрощенным (регистрационным) порядком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приобретения гражданства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гражданами Российской Федерации, прибывающими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для постоянного проживания в Республику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Соглашения между Республикой Казахстан и Российской Федерации об упрощенном порядке приобретения гражданства гражданами Республики Казахстан, прибывающими для постоянного проживания в Российскую Федерацию, и гражданами Российской Федерации, прибывающими для постоянного проживания в Республику Казахстан, органы внутренних дел в своей практической деятельности руководствуются следующим: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Граждане Российской Федерации, прибывающие для постоянного проживания в Республику Казахстан, подают заявление об упрощенном (регистрационном) порядке приобретения гражданства Республики Казахстан на имя начальника ГУВД-УВД и представляют его в подразделение паспортной и визовой работы органа внутренних дел по месту постоянного жительства.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о приобретении гражданства Республики Казахстан прилагаются: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анкета-заявление установленного образца (Приложение N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копии паспорта, свидетельства о рождении (подлинник паспорта с отметкой о регистрации (прописке) предъявляется лично);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об уплате государственной пошлины или документ, освобождающий от ее уплаты.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одного из близких родственников - граждан Республики Казахстан: ребенка (в том числе усыновленного), супруга (супругу), одного из родителей (усыновителей), сестру, брата, деда или бабушку, представляют также документы, удостоверяющие степень родства с гражданами Республики Казахстан (свидетельство о рождении, свидетельство о браке и др.).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Поступившие материалы регистрируются в журнале установленной формы (Приложение N 3) и направляются районными органами внутренних дел в Управления внутренних дел областей.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отношении лица, ходатайствующего о приобретении гражданства Республики Казахстан, органы внутренних дел осуществляют проверку по прежнему и настоящему месту жительства о привлечении его к уголовной ответственности в качестве обвиняемого либо об отбывании им наказания по вступившему в законную силу приговору суда. После этого материалы в установленном порядке согласовываются с органами национальной безопасности. По получении мнения органа национальной безопасности выносится заключение об удовлетворении или отклонении ходатайства, которое утверждается начальником ГУВД-УВД или его заместителем.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Ходатайство о приобретении в упрощенном порядке гражданства Республики Казахстан отклоняется, если лицо, ходатайствующее об этом: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совершило преступление против человечества, предусмотренное международным правом, сознательно выступает против суверенитета и независимости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призывает к нарушению единства и целостности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противоправную деятельность, наносящую ущерб государственной безопасности, здоровью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разжигает межгосударственную, межнациональную и религиозную вражду, противодействует функционированию государственного языка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ранее было осуждено за террористическую деятельность;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признано судом особо опасным рецидивистом.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отклонения ходатайства о приобретении гражданства Республики Казахстан органами внутренних дел выдается заявителю справка, в которой указывается кем и когда принято решение. Второй экземпляр указанной справки приобщается к материалам.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Управления (отделы) паспортной и визовой работы ГУВД-УВД областей регистрируют приобретение гражданства Республики Казахстан в журнале установленной формы (Приложение N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Районные отделы внутренних дел, представившие материалы по вопросам приобретения гражданства, по получении решений из УВД областей в семидневный срок извещают заявителя о результатах рассмотрения ходатайств и принимают меры по его документированию.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указанное лицо сменило место жительства, органы внутренних дел незамедлительно направляют сообщение о принятом решении в органы внутренних дел по новому месту жительства 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 лиц, принятых в упрощенном (регистрационном) порядке в гражданство Республики Казахстан, изымаются паспорта граждан Российской Федерации и направляются в органы внутренних дел по месту выдачи с сообщением о приобретении гражданства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если оба родителя приобрели гражданство Республики Казахстан в упрощенном порядке, вместе с ними гражданство изменяется и у их несовершеннолетних детей. Сведения о детях старше 16 лет вносятся в журнал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Дети, родители которых проживают раздельно, сохраняют гражданство родителя, на воспитании которого они находятся, если по этому поводу не состоялось иного соглашения между родителями.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Установленное гражданство детей по достижении ими совершеннолетия, один из родителей которых имеет гражданство Республики Казахстан, а другой гражданство Российской Федерации, может быть изменено в соответствии с законодательством Сторон в упрощенном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Гражданство детей не изменяется при изменении гражданства родителей, лишенных родительских прав. На изменение гражданства детей не требуется согласие родителей, лишенных родительских прав.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Органы внутренних дел осуществляется регистрацию приобретения гражданства в упрощенном порядке в срок, не превышающий трех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Информацию о лицах, принятых в гражданство Республики Казахстан в упрощенном порядке, УПиВР УВД областей представляют в МВД Республики Казахстан по итогам каждого квартала.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о приобретении гражданства в упрощенном порядке по мере накопления, но не реже одного раза в год, подшиваются в отдельное дело, которое хранится в порядке, установленном для дел по приему в гражданство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Журналы регистрации приобретения гражданства хранятся в УВД постоянно, в горрайотделах - 5 лет, после чего уничтожаются согласно Приказа МВД Республики Казахстан № 024 от 21 февраля 1994 года.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 Главное управление паспортной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 и визовой работы ДАП МВД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!  Ф.И.О.   !год рождения!дата приема ! дата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 !            !заявления   ! 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____!___________!____________!____________!___________________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