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4b58" w14:textId="9bc4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в области аукционов по продаже земельных участков и права постоянного землепользования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14 апреля 1997 года № 475. Зарегистрировано Управлением юстиции Кызылординской области 21 мая 1997 года № 2.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 "О земле" и постановлением Правительства Республики Казахстан от 10 декабря 1996 года </w:t>
      </w:r>
      <w:r>
        <w:rPr>
          <w:rFonts w:ascii="Times New Roman"/>
          <w:b w:val="false"/>
          <w:i w:val="false"/>
          <w:color w:val="000000"/>
          <w:sz w:val="28"/>
        </w:rPr>
        <w:t>№ 1511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купли-продажи находящихся в государственной собственности земельных участков или права постоянного землепользования", в целях создания наиболее благоприятных условий для рационального и эффективного использования земель, привлечения отечественных и иностранных инвестиций в развитие социальной и инженерной инфраструктуры, стимулирования поступления дополнительных средств в бюджет, обеспечения гласности при предоставлении земельных участков, а также обеспечения твердых гарантий по защите прав инвесторов на землю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Возложить на областной комитет по земельным отношениям и землеустройству, его территориальным органам на местах обязанности представителя /права представлять интересы/ акима области, города, района, поселка по вопросам продажи находящихся в государственной собственности земельных участков или права постоянного землепользования.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областному комитету по земельным отношениям и землеустройству право: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Совместно с территориальным комитетом по архитектуре и градостроительству подготавливать и представлять на утверждение акимов области, районов, города, поселков перечень земельных участков и права постоянного землепользования имеющих коммерческий интерес для продажи на аукционных торгах.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Организации и проведения торгов в строгом соответствии с "Порядком купли-продажи находящихся в государственной собственности земельных участков или права постоянного землепользования", утвержденного постановлением Правительства Республики Казахстан от 10 декабря 1996 года </w:t>
      </w:r>
      <w:r>
        <w:rPr>
          <w:rFonts w:ascii="Times New Roman"/>
          <w:b w:val="false"/>
          <w:i w:val="false"/>
          <w:color w:val="000000"/>
          <w:sz w:val="28"/>
        </w:rPr>
        <w:t>№ 1511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Первоочередного согласования и оформления в комитетах и отделах области, районов, города распорядительных и нормативно-правовых документов с установлением контроля за сроками их прохождения по инстанциям.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Проводить альтернативные рекламные кампании по земельным участкам и права постоянного землепользования с целью развития здоровой конкуренции и недопущению договорных торгов.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города, районов оказывать содействие областному комитету по земельным отношениям и землеустройству и его территориальным органам на местах в проведении земельных аукционнов торгов на местах.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