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13bd9" w14:textId="bb13b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главного управлении труда и социальной защиты населения акима Кызылординской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Кызылординской области от 24 апреля 1997 года № 484. Зарегистрировано Управлением юстиции Кызылординской области 20 июня 1997 года № 3. Утратило силу постановлением акимата Кызылординской области от 20 декабря 2004 года № 247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20.12.2004 </w:t>
      </w:r>
      <w:r>
        <w:rPr>
          <w:rFonts w:ascii="Times New Roman"/>
          <w:b w:val="false"/>
          <w:i w:val="false"/>
          <w:color w:val="ff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Указом Президента Республики Казахстан от 29 октября 1996 года </w:t>
      </w:r>
      <w:r>
        <w:rPr>
          <w:rFonts w:ascii="Times New Roman"/>
          <w:b w:val="false"/>
          <w:i w:val="false"/>
          <w:color w:val="000000"/>
          <w:sz w:val="28"/>
        </w:rPr>
        <w:t>№ 3168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совершенствовании структуры центральный и исполнительных органов и сокращению численности государственных органов" и решения акима области от 8 января 1997 года № 396 "Об образовании главного управления труда и социальной зашиты населения",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главном управлении труда и социальной зашиты населения акима области и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организации, находящихся в его ведении.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 аким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484 от "24" апреля 1997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главном управлении труда и социальной зашиты населения Кызылординской области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Главное управление труда и социальной зашиты населения является исполнительным органом акима области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законами, актами Президента и Правительства Республики, иными нормативными правовыми актами, а также настоящим Положением.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целью деятельности главного управления труда и социальной зашиты населения является реализация единой государственной политики в области труда, его охраны, занятости, миграции, социальной зашиты населения и координация работы на территории области по практической реализации реформ в этой сфере.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Главное управление труда и социальной зашиты населения является юридическим лицом, имет печать с изображением Государственного герба Республики Казахстан со своим наименованием на казахском и русском языках.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Основными задачами и функциями являются: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Реализация трудовых и иных социальных прав граждан, обеспечение их государственными пенсиями, пособиями и другими социальными гарантиями, предусмотренными законодательствами;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Реализация государственной социальной политики, других проектов социальных программ и координационно-методическое обеспечение их выполнения;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 Реализация мер по повышению уровня жизни и доходов населения, совершенствованию организации оплаты труда, государственного социального обеспечения и обслуживания населения;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 Подготовка и реализация предложений по регулированию коллективных трудовых отношений на основе социального партнерства, участие в разрешении трудовых споров и конфликтов;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4.5. Проведение в жизнь государственной политики в области народонаселения, организация и координация работы, касаюшейся миграции населения в области, а также по вопросам трудовой миграции;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4.6. Осуществление через областную службу занятости мер по реализации государственной политики в области занятости населения и регулированию рынка труда, а также организации профессиональной подготовки, повышения квалификации и переподготовки безработных, обеспечению их социальными гарантиями;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4.7. Реализация мер по поддержке семьи, материнства, отцовства и детства, инвалидов, лиц уволенных с военной службы и членов их семей, а также других слоев населения, нуждающихся в социальной защите;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4.8. Организация и развитие службы медико-социальной экспертизы и государственной системы реабилитации инвалидов, оказание им протезно-ортопедической помощи;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4.9. Анализ процессов, происходящих в социально-трудовой сфере, прогнозирование развития рынка труда, подготовка докладов о положений дел в этой сфере, внесение предложений по корректировке социальной политики;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4.10. Разработка проектов программ по социально-трудовым вопросам организация их выполнения;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4.11. Оказание методической помощи нижестоящий органам главного управления труда и социальной защиты населения;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4.12. Внесение предложении по методике расчета величины прожиточного минимума по социально-демографическим группам населения;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4.13. Контроль за целевым использованием средств государственного социального страхования;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4.14. Обеспечение своевременной выплаты государственных пенсии гражданам, внесение предложении по изменению назначения и порядка выплаты пенсии, в том числе льготного пенсионного обеспечения;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4.15. Содействие развитию государственного и негосударственного пенсионного обеспечения;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4.16. Участие в разработке проекта бюджета пенсионного фонда;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4.17. Осуществление координации работы по вопросам охраны труда;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4.18. Разработка областной программы по вопросам улучшения условий и охраны труда, предоставление Минтрудсоцзашиты ежегодного доклада о состоянии дел на этом участке;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4.19. Осуществление государственного надзора и контроль за обеспечением работадателям безопасных условии труда;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4.20. Изучение и прогнозирование на уровне области миграционных процессов, учет и регистрация переселенцев, подготовка предложении о мерах по регулированию миграции населения;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4.21. Подбор и расстановка кадров в подведомственных учреждениях, создание необходимых условий для работы;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4.22. Организация совместно с горрайакимами социально-бытового обслуживания престарелых граждан, инвалидов, семей с несовершеннолетними детьми и других групп населения, нуждающихся в государственной поддержке;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4.23. Осуществляет контроль за предоставлением льгот и преимуществ инвалидам Великой Отечественной войны и семьям погибших военнослужащих, другим инвалидам и членам семей, потерявших кормильца, престарелым гражданам, многодетным матерям.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4.24. Рассмотрение предложении, заявлении и жалоб граждан, принятие по ним необходимых мер, прием и консультация граждан по вопросам, отнесенным к компетенции управления.</w:t>
      </w:r>
    </w:p>
    <w:bookmarkEnd w:id="33"/>
    <w:bookmarkStart w:name="z4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ПРАВА.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выполнения задач и Функции управление имеет право: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Запрашивать и получать в установленном порядке от областных и районных исполнительных органов, а также организации документы, заключения, справочные и иные материалы, необходимые для осуществления функции, возложенных на него;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 Осуществлять методическое руководство деятельностью районных подразделении органов соцзащиты организаций по вопросам, входящим в его компетенцию, давать разъяснения по применению законодательства в сфере труда и социальной зашиты населения;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5.3. Устанавливать в пределах своей компетенций и утверждать правила и нормы по охране труда, а также организационно-методические и общетехнические требования к проведению работ по охране труда;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5.4. Проводить проверки по правильному исчислению, полноте и своевременности перечислении страховых взносов в Пенсионный Фонд, Фонд государственного социального страхования и государственный Фонд содействия занятости населения, в установленном порядке принимать меры по устранению выявленных нарушении;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5.5. Осуществлять контроль за соблюдением законодательства о труде и правил по охране труда, в организациях, независимо от Форм собственности и ведомственной подчиненности;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5.б. Решать в соответствии с установленным законодательством вопросы создания, реорганизации и ликвидации подведомственных организаций и иные вопросы, связанные с их деятельностью;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5.7. Осуществлять руководство деятельностью подведомственных организаций;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5.8. Издавать бюллетени, журналы и другие печатные издания;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5.9. Осуществлять иные полномочие, предусмотренные законодательством.</w:t>
      </w:r>
    </w:p>
    <w:bookmarkEnd w:id="44"/>
    <w:bookmarkStart w:name="z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б.1. Главное управление возглавляет начальник, назначаемый на должность и освобождаемый от должности акимом области по согласованию с Министром труда и социальной защиты населения;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 Начальник главного управления труда и социальной зашиты населения: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руководит деятельностью управления и несет персональную ответственность за выполнение возложенных на него задач;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имеет заместителей, назначаемых на должность и освобождаемых им по согласованию с курирующими заместителями акима области;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утверждает положения об отделах, издает приказы и распоряжения, дает указания, обязательные для исполнения подчиненных;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утверждат по согласованию с Финансовым управлением смету расходов, штатное расписание аппарата управления в пределах установленного Фонда оплаты труда и численности работников;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назначает и освобождает от должности работников управления, подведомственных организации;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установленном порядке решает вопросы поощерения, оказания материальной помощи, наложения дисциплинарных взыскании;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другие полномочии, предусмотренные законодательство;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ведет прием граждан, рассматривает их предложения, заявления и жалобы и принимает по ним необходимые меры.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начальника главного управления его обязанности исполняет первый заместитель либо один из заместителей.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3. Для обсуждения и решения региональный и отраслевых проблем при главном управлении образуется коллегия, в состав который входят начальник (председатель), его заместители по должности и руководящие работники. Персональной состав коллеги утверждается начальником.</w:t>
      </w:r>
    </w:p>
    <w:bookmarkEnd w:id="57"/>
    <w:bookmarkStart w:name="z6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58"/>
    <w:bookmarkStart w:name="z6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организации, находящихся в введении областного управления труда и социальной защиты населения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Областная медико-социально экспертная-комиссия /МСЭК/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Кызылординская городская межрайгор медико-социально экспертная^ комиссия /МСЭК/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Специализированная медико-социально экспертная комиссия /спец МСЭК/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Аральская медико-социально экспертная комиссия /МСЭК/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Казалинская медико-социально экспертная комиссия /МСЭК/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Кызылординский областной дом интернат для престарелых и инвалидов общего типа.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Кызылординский областной психоневрологический дом интернат;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Кызылординский областной дом интернат для умственно отсталых детей;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Кызылординское городское управление труда и социальной защиты населения;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Аральский районный отдел труда и социальной защиты населения;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Казалинский районный отдел труда и социальной защиты населения;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Кармакшинский районный отдел труда и социальной защиты населения;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Жалагашский районный отдел труда и социальной защиты населения;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Теренозекский районный отдел труда и социальной защиты населения;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Сырдаринский районный отдел труда и социальной защиты населения;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Шиелийский районный отдел труда и социальной защиты населения;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Жанакорганский районный отдел труда и социальной защиты населения;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Областной центр занятости - биржи труда;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Кызылординский городской модельный центр занятости.</w:t>
      </w:r>
    </w:p>
    <w:bookmarkEnd w:id="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