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6615" w14:textId="9426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10.04.1997 г. № 3446 "О первоочередных мерах по обеспечению своевременных выплат пенсий и заработной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17 апреля 1997 года № 478. Зарегистрировано Управлением юстиции Кызылординской области 25 мая 1997 года № 4. Утратило силу в связи истечением срока применения - письмом областного аппарата Акима Кызылординской области N 13-15/3725 от 09.12.2004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истечением срока применения - письмом областного аппарата Акима Кызылординской области N 13-15/3725 от 09.12.2004 г.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10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 3446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первоочередных мерах по обеспечению своевременных выплат пенсий и заработной платы" и в целях обеспечения своевременных выплат пенсий и заработной платы работникам, содержащимся за счет средств государственного бюджета, а также целевого и эффективного использования средств бюджетов всех уровней,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Заместителю акима области Ажибекову К.А. совместно с акимами горрайонов, главтрудсоцзащиты, налоговым и финансовым управлениями по госимуществу и приватизации проработать и до 25 апреля текущего года внести в Правительство Республики Казахстан предложения: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порядке предоставления отсрочек по задолженности перед государственным бюджетом и Пенсионным фондом акционерным обществам, у которых существовала такая задолженность при передаче в управление или продаже госпакетов их акций;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утверждению методики и учета взносов, поступающих в Пенсионный фонд, а также уточненные графики погашения задолженностей перед указанным плательщикам взносов;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Главтрудсоцзащите /Маселеева М.А./, налоговому /Искаков Д./ и финансовому /Шукенов К.Ш./ управлениям ежемесячно вносить на заседания коллегии при акиме области, областной оперативной группе отчеты акимов горрайонов, руководителей ведомств и хозсубъектов о состоянии работы по сбору налогов в бюджет и страховых взносов.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горрайонов регулярно проводить аналогичную работу на местах.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рассмотрении отчетов привлекать к ответственности должностных лиц за необеспечение сбора налогов и страховых взносов в пенсионный фонд.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горрайонов принять дополнительные меры по обеспечению выплат зарплаты работникам, содержащимся за счет средств местного бюджета, и пенсий, выполнению нормативов по перечислению страховых взносов на централизованный счет ПФ. Республики Казахстан. В этих целях: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совместно с налоговым управлением, управлением юстиции и статистики осуществить государственную регистрацию и перерегистрацию всех юридических лиц на территории области в соответствии С Гражданским кодексом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совместно с госкомфинконтролем, главтрудсоцзащиты в течении месяца произвести проверку достоверности отчетных данных по Пенсионному фонду всех страхователей;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совместно с налоговым управлением, главтрудсоцзащиты обеспечить согласно постановления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 апреля 1997 года ежемесячную уплату взносов на обязательное социальное страхование в размере одного месячного расчетного показательного за каждого работника физическими лицами, занимающимся препринимательской деятельностью.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Облфинуправлению, управлению валютно-финансового контроля, акимам горрайонов усилить контроль за эффективным и целевым использованием бюджетных средств.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сведению, что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10.04.1997 г. "О первоочередных мерах по обеспечению своевременных выплат пенсий и зарплаты" поручено таможенному, КНБ, ГСК, ГТК и НК МЮ РК управлениям усилить контроль за соблюдением установленного порядка экспорта и импорта нефтепродуктов, зерна, цветных и черных металлов, алкогольный и табачной продукции, а также других товаров, экспорт и импорт которых влияет на объем налоговых поступлений в бюджет всех уровней.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отдел экономики и рыночных отношений аппарата акима области.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