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8cde" w14:textId="8d98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и поддержке негосударственных учебных заведений 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8 апреля 1997 года № 467. Зарегистрировано Управлением юстиции Кызылординской области 21 мая 1997 года № 6.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 "Об образовании", "</w:t>
      </w:r>
      <w:r>
        <w:rPr>
          <w:rFonts w:ascii="Times New Roman"/>
          <w:b w:val="false"/>
          <w:i w:val="false"/>
          <w:color w:val="000000"/>
          <w:sz w:val="28"/>
        </w:rPr>
        <w:t>О высшем образовании</w:t>
      </w:r>
      <w:r>
        <w:rPr>
          <w:rFonts w:ascii="Times New Roman"/>
          <w:b w:val="false"/>
          <w:i w:val="false"/>
          <w:color w:val="000000"/>
          <w:sz w:val="28"/>
        </w:rPr>
        <w:t>" в области открыты и действует экологический университет им. М.Шокай, независимый институт "Сейхун", учетно-торговый колледж, коммерческий техкикум.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учебных заведениях, созданных учредительством частных лиц и трудовых коллективов в период с 1992 по 1996 годы, обучаются 1360 студентов разных специальностей. Из них работают около 100 преподавателей.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Негосударственные учебные заведения зарегистрированы в областном управлении юстиции. Все имеют лицензии, подверждающие их право на ведение образовательной деятельности.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негосударственных высших и средних специальных учебных заведениях в период обучения от 1 года 10 месяцев до 5 лет готовятся кадры экономистов, маркетологов, бухгалтеров и учителей.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Учебным процессом предусмотрено развитие аналитических и творческих навыков студентов. Экзамены, зачеты, контрольные работы проводятся в форме тестирования, практикуются ежемесячные аттестиции теоретических знаний студентов.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Педагогические коллективы негосударственных учебных заведений в обучении студентов достигли определенных результатов.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учебно-воспитательной работе негосударственных учебных заведений имеют место недостатки и упущения. Учебные заведения в основном не распологают собственной материально-технической базой, учебные корпуса не соответствует требованиям учебного процесса процесса. Количество штатных преподавателей не соответствует штатному расписанию, среди них мало преподавателей с учеными степениями, их остепененность не превышает 10 проц.. Подготовка кадров ведется в основном по специальностям, требующим незначительных финансовых затрат. Не учитываются потребности области в необходимых специалистах в подготовке их идет дублирование с государственными учебными заведениями, что в конечном результате создает проблему трудоустройства выпускников. В учебном процессе наблюдается бессистемность. Не хватает специально оборудованных аудиторий, необходимых наглядных средств, недостаточно развит фонд научно-методической литературы. Учебные заведения не занимаются укреплением профессиональных и методических взаимоотношений с государственными учреждениями образования.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поддержки и дальнейшего развития образовательной деятельности негосударственных учебных заведений в области,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Руководствуясь правительственными документами по реформировании системы образования, негосударственным учебным заведениям рекомендовать: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пересмотреть и изменить номенклатуры специальностей в соответствии с потребностями региона;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принять меры по укреплению материльно-технической базы учебных заведений, активизировать учебно-методический и воспитательной потенциал;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-рекомендовать обратить особое внимание на качественный состав научно-педагогических кадров.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внутренней политики и социальной сферы аппарата акима области /Жонтаева Ж./ с приглашением специалистов Министерства образования Республики Казахстан и независимых экспертов Совета ректоров Южного региона организовать на предмет соответствия госстандарту образования всесторонний анализ уровня и качества образовательной деятельности негосударственных учебных заведений, провести работу по оказанию им конкретной учебно-методической помощи.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Территориальному комитету по госимущества /Калиев С./ оказать поддержку частным учебным заведениям в предоставлений им права на льготных условиях покупки либо аренды с последующем выкупом высвободившихся зданий государственных учреждений и предприятий.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Политехническому институту им. Ы. Жахаева /Бисенов К./ предусмотреть возможность продолжения на договорной основе учебы выпускников, с отличием закончивших Кызылординской учетно-торговый колледж, по соответствующим специальностям данного института.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Отделу внутренней политики и социальной сферы аппарата акима области /Жонтаева Ж./ подготовить программу поддержки и развития негосударственных учебных заведений, обеспечить соответствующее выполнение.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области Алтынбекову Г.А.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