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0ccc" w14:textId="7ea0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предоставления льгот по проезду на автобусах отдельным категориям граждан и возмещения расходов, связанных с ними на территории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Кызылординской области от 9 апреля 1997 года № 471. Зарегистрировано Управлением юстиции Кызылординской области 05 мая 1997 года № 9. Утратило силу постановлением акимата Кызылординской области от 20 декабря 2004 года № 247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20.12.2004 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постановления Правительства Республики Казахстан от 11 ноября 1996 года </w:t>
      </w:r>
      <w:r>
        <w:rPr>
          <w:rFonts w:ascii="Times New Roman"/>
          <w:b w:val="false"/>
          <w:i w:val="false"/>
          <w:color w:val="000000"/>
          <w:sz w:val="28"/>
        </w:rPr>
        <w:t>№ 1365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правительства РК от 29 апреля 1996 года № 527"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порядок предоставления льгот отдельным категориям граждан по проезду на автобусах и возмещения расходов, связанных с ними.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районов и города Кызылорды, областным управлениям промышленности, транспорта и торговли, труда и социальной защиты населения, областному финансовому управлению обеспечить контроль за соблюдением утвержденного Порядка.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