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61446e" w14:textId="261446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призыве граждан 1970-1979 годов на срочную военную службу весной 1997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Кызылординской области от 9 апреля 1997 года № 469. Зарегистрировано Управлением юстиции Кызылординской области 05 мая 1997 года № 11.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Во исполнение Указа Президента Республики Казахстан от 27 марта 1997 года </w:t>
      </w:r>
      <w:r>
        <w:rPr>
          <w:rFonts w:ascii="Times New Roman"/>
          <w:b w:val="false"/>
          <w:i w:val="false"/>
          <w:color w:val="000000"/>
          <w:sz w:val="28"/>
        </w:rPr>
        <w:t>№ 3430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увольнении в запас военнослужащих срочной службы, выслуживших установленный срок военной службы и об очередном призыве граждан Республики Казахстан на срочную военную службу в апреле-июне 1997 года", постановления Правительства Республики Казахстан от 2 апреля 1997года </w:t>
      </w:r>
      <w:r>
        <w:rPr>
          <w:rFonts w:ascii="Times New Roman"/>
          <w:b w:val="false"/>
          <w:i w:val="false"/>
          <w:color w:val="000000"/>
          <w:sz w:val="28"/>
        </w:rPr>
        <w:t>№ 458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реализации данного Указа и Закона Республики Казахстан "О всеобщей воинской обязанности и военной службе", а также в пелях организованного и качественного проведения призыва граждан 1970-1979 годов рождения на срочную военную службу весной 1997 года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Для организованного проведения призыва граждан на срочную военную службу в районах и городах области решением акимов районов и города Кызылорды создать призывные комиссии и организовать их работу.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Акимам районов и города Кызылорды: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на время призыва граждан и отправки призванных на службу в ряды Вооруженных Сил Республики Казахстан обеспечить военные комиссариаты оборудованными призывными пунктами, приспособленными для этой работы, выделить необходимое количество врачей, медсестер, технических работников и лиц обслуживающего персонала;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принять меры к обеспечению организованной явки призывников в военные комиссариаты для проведения их призыва на срочную военную службу и выделить для этих целей, и для дежурства в период призыва необходимый транспорт;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организовать торжественные проводы призывников на срочную военную службу;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руководства районными и городскими призывными комиссиями и контроля за их деятельностью создать областную призывную комиссию (приложение № 1).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Областному управлению здравоохранения:(Исмаханбетов Б):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выделить квалифицированных врачей и необходимое количество медицинских сестер для медосвидетельствования призывников на областном сборном пункте, а также в районах и городе Кызылорде, где недостает врачей-специалистов (приложение № 2);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организовать в лечебно-профилактических учреждениях районов и города Кызылорды внеочередной прием призывников, проводить углубленное медицинское обследование для определения их годности к военной службе;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обеспечить областной призывной участок инструментарием, медицинскими и хозяйственными имуществами согласно приказа Министра обороны Республики Казахстан № 61 от І995 года.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Управлению внутренних дел и линейному отделу внутренних дел (Демесинов Е., Скаков А.) и их органам на местах на период призыва выделять наряды и передвижные посты милиции, принимать меры по поддержанию общественного порядка, дисциплины в местах массового сосредоточения и посадки на маршрутах следования призывников, обеспечению порядка среди провожающих, проводить розыск лиц, уклоняющихся от призыва на срочную военную службу.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Областному отделу записи актов гражданского состояния (Сеитова В.) в семидневный срок сообщить в соответствующие военные комиссариаты об изменении военнообязанными и призывниками фамилии, имена и отчества, о внесении в записи актов гражданского состояния, изменений даты и места их рождения, а также о случаях регистрации смерти военнообязанного или призывника.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Областному управлению юстиции (Сеитов Т.К) в семидневный срок сообщить в соответствующие военные комиссариаты о призывниках, уголовные дела которых рассматриваются судом и о вступивших в законную силу приговорах в отношении военнообязанных и призывников. На призывников осужденных судом, выслать в соответствующие военные комиссариаты копии приговора или справки об осуждении с указанием когда и по какой статье Уголовного Кодекса Республики Казахстан осужден призывник и на какой срок.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Предложить управлению внутренних дел (Демесинов Е.), государственного следственного комитета по Кызылординской области (Алибаев А.) регулярно сообщать в соответствующие военные комиссариаты о призывниках, в отношении которых ведется дознание или предварительное следствие.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Руководителям АО "Южнефтегаз", Кызылординского ПАТП, отделения железной дороги, АО КРЭК рассмотреть вопрос о выделении автотранспорта областному военкомату для дежурства и перевозки призывников в период призыва (приложение № 3).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За членами призывной комиссии, медицинскими и техническими работниками, а также лицами обслуживающего персонала, выделяемые для работы на призывном участке, на все время исполнения этих обязанностей, сохранить место работы, занимаемую должность и средний заработок.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Контроль за выполнением настоящего решения возложить на заместителя акима области, председателя призывной комиссии Алтынбекову Г.А.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