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1051" w14:textId="5d31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миграционной программы области до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5 июня 1997 года № 503. Зарегистрировано Управлением юстиции Кызылординской области 13 июня 1997 года № 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Указов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3419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марта 1997 года "Об основных направлениях миграционной политики до 2000 года" и </w:t>
      </w:r>
      <w:r>
        <w:rPr>
          <w:rFonts w:ascii="Times New Roman"/>
          <w:b w:val="false"/>
          <w:i w:val="false"/>
          <w:color w:val="000000"/>
          <w:sz w:val="28"/>
        </w:rPr>
        <w:t>№ 3432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марта 1997 года "О квоте иммиграции на 1997 год" и в целях социальной защиты мигрантов, стабилизации и регулирования миграционных процессов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основные направления миграционной программы области до 2000 года и состав областной рабочей комиссии по вопросам миграции населения (прилагается).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г.Кызылорды и районов, областному управлению труда и социальной защиты населения (Маселеева М.А) принять практические меры по организации приема и расселения переселенцов по квоте иммиграции на 1997 год, а также беженцев-репатриантов, возврашаюшихся на свою историческую родину, созданию рабочих мест, обеспечивающих возрождение национальных ремесел репатриантов, содействие им в предпринимательской деятельности.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Облатсному финансовому управлению (Шукенов К.Ш) ежегодно предусматривать средства на финансирование областной миграционной программы до 2000 года.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пунктом 2 Указа Президента Республики Казахстан от 27 марта 1997 года </w:t>
      </w:r>
      <w:r>
        <w:rPr>
          <w:rFonts w:ascii="Times New Roman"/>
          <w:b w:val="false"/>
          <w:i w:val="false"/>
          <w:color w:val="000000"/>
          <w:sz w:val="28"/>
        </w:rPr>
        <w:t>№ 3432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квоте имиграции на 1997 год" разрешить областному управлению труда и социальной защиты населения предусмотреть, при необходимости, выделение средств содержание одной единицы специалиста пункта адаптации переселенцев за счет средств, выделяемых на переселенческие мероприятия.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