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450a" w14:textId="8644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XVI-й сессии Алматинского городского Маслихата I-го созыва от 25 декабря 1997 г. Зарегистрировано управлением юстиции города Алматы 13.01.1998 г. за № 4. Утратило силу в связи с истечением срока применения - письмо Маслихата города Алматы от 26 августа 2005 года N 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связи с изменением бюджетной классификации предусмотрены изменения в бюджет согласно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ХХ сессии Алматинского городского Маслихата I созыва от 23 июня 1998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Утвердить бюджет города Алматы на 1998 год по доходам и расходам в сумме 14834878 тыс. тенге согласно приложения. Акиму города утвердить городской бюджет и бюджеты районов в соответствии с настоящим решением.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Установить, что доходы бюджета города формируются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подоходного налога с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подоходного налога с физических лиц, удерживаемого у источника выплаты;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подоходного налога с физических лиц, занимающихся предпринимательской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налогов на имущество: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налогов на имущество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налогов на имущество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земельного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налога на транспортные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акцизов;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поступлений за использование природных ресурсов: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платы за воду;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лицензий на ведение предпринимательской и профессиональной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сбора за регистрацию физических лиц, занимающихся предпринимательской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сбора за право занятия отдельными видами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сбора с аукционных продаж;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сбора за право реализации товаров на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сбора за государственную регистрацию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неналоговых поступлений от юридических лиц и финансовых учреждений: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поступлений от реализации государственного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поступлений от продажи права собственности, права землепользования, включая аренду земельных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административных сборов: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платы за содержание детей в школах-интернатах;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поступлений от предприятий и организаций за выполненные для них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платы за государственную регистрацию прав на недвижимое имущество и сделок с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платы, взимаемой Госавтоинспекцией (кроме штрафов);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платы за выдачу паспортов гражданам Республики Казахстан, поступлений от продажи домовых книг;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госпошлины;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платы за пользование государственным имуществом;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поступлений по штрафам и санкциям: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административных штрафов и иных санкций (кроме налагаемых налоговыми органами);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поступлений платы от лиц, помещенных в медицинские вытрезвители;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поступлений суммы прибыли, полученной от реализации продукции, работ и услуг, не соответствующих требованиям стандартов и правил сертификации;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поступлений в Фонд охраны природы;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прочих неналоговых поступлений.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налоговые и неналоговые платежи зачисляются полностью на счет городского бюджета в казначействе г.Алматы.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районных бюджетов формируются за счет средств, передаваемых из городского бюджета налоговых и неналоговых платежей в абсолютных суммах путем взаимного расчета, определенных решением акима города.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средства бюджета города в 1998 году направляются на расходы общегосударственного значения по финансированию учреждений социальной сферы, обеспечению функционирования отраслей городского хозяйства.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ассигнования на содержание исполнительных и законодательных органов и услуг общего характера в сумме 160606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Определить ассигнования на содержание противопожарной службы и военных комиссариатов в сумме 337292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Определить ассигнования на содержание правоохранительных органов и нотариальных контор в сумме 1241987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ассигнования на содержание учреждений образования в сумме 4885057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Рекомендовать: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акиму города о централизации в городском бюджете ассигнований для расчета за отпускаемое тепло и горячую воду организациями Алматы Пауэр Консолидейтид и АО "Алматыгортеплокоммунэнерго" учреждениям образования, а также на капитальный ремонт зданий, школ и детских дошкольных учреждений, приобретение и установку приборов учета тепла.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ассигнования на содержание учреждений здравоохранения в сумме 3136211 тыс. тенге, в том числе страховые платежи, вносимые в фонд обязательного медицинского страхования 622000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Признать целесообразным централизовать расходы на представление льгот гражданам на бесплатное изготовление и ремонт зубных протезов (за исключением протезов из драгоценных металлов), обеспечение очковой оптикой, на приобретение медицинского оборудования, капитальный ремонт лечебно-профилактических учреждений, на приобретение и установку приборов учета тепла, на содержание специализированного автотранспорта скорой медицинской помощи и на эпидемические мероприятия.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ассигнования на проведение социального страхования и социального обеспечения в сумме 3614500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ассигнования на проведение работ по благоустройству территории города, его озеленение в сумме 260000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ассигнования на содержание учреждений сферы культуры в сумме 203378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резервный фонд акима города в сумме 275000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размер оборотного резерва наличности по бюджету города на 1 января 1999 года в сумме 300000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Налоговому управлению по городу Алматы обеспечить своевременное и полное поступление в бюджет предусмотренных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Для повышения оперативности в принятии решений по вопросам социально-экономической политики предоставить право акиму города вносить уточнения и изменения в показатели бюджета в процессе его исполнения с последующим утверждением его на Маслихате.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Превышение доходов над расходами, образовавшееся по бюджету города на конец отчетного периода, остается в распоряжении акима города и направляется по его распоряжению на прирост оборотной кассовой наличности и неотложные нужды.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ХVI-й сессии Алматинского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ХVI-й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 ГОРОДА АЛМАТЫ НА 1998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Доходная часть бюджета изменена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XVIII сессии Алматинского городского Маслихата I-го созыва от 25 марта 1998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Подкласс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Специфика                      Утвержденный  Измененный  Отклонения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бюджет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1 2 3 4                  5                   6             7          8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 НАЛОГОВЫЕ ПОСТУПЛЕНИЯ              12639087      12439087   -200000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 Подоходный налог с физических лиц   5305647       4616698   -688949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  Внутренние налоги на товары,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работы и услуги                     4292140       4781089    488949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 Акцизы                              3148040       3248040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   Лицензии на ведение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предпринимательской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профессиональной деятельности       1136300       1525249    388949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 НЕНАЛОГОВЫЕ ПОСТУПЛЕНИЯ             2195791       2395791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 Неналоговые поступления 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нефинансовых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предприятий и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финансовых учреждений                501200        551200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 Пошлины                              420600        520600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   Прочие платежи и доходы 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некоммерческих и сопутствующих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продаж                               147000        197000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ИТОГО ДОХОДОВ:                     14834878      14834878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Функция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Подфункция                                         !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Учреждение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1234   !                      5                      !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 Государственные услуги общего характера              160606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 Исполнительные и законодательные органы,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финансовая и налогово-бюджетная политика,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внешнеполитическая деятельность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исключением оказания экономической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иностранным государствам                             151216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 Исполнительные и законодательные органы              151216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102 Аппарат местных представительных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органов-маслихатов                                     2732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 Аппарат акимов                                       128484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 Расходы, связанные с переписью населения              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 Городское налоговое управление                        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 Услуги общего характера                                9390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 Прочие услуги общего характера                         9390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617 Центральный государственный архив                      9390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 Оборона                                              337292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 Деятельность, связанная с военными нуждами            29035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 Военные нужды                                         29035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 Военные комиссариаты                                  29035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 Деятельность в области обороны, не отнесенная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 другим категориям                                  308257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308 Управление по чрезвычайным ситуациям                   9180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Склад мобрезерва                                         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Управление государственной противопожарной службы    297106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ГорОСВОД                                               1883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 Общественный порядок и безопасность                 1241987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 Органы внутренних дел                               1220907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 Главное управление внутренних дел                   1196056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 Расходы на содержание медвытрезвителей,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спецприемников для адм.арестованных,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инспекции исправительных работ                        24851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 Суды и прокуратура                                    21080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221 Нотариальные конторы                                  13643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РайЗАГСы                                               6388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Дворец бракосочетания                                  1049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 Образование                                         4885057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 Дошкольное образование                               885235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 Детский сад ГУВД                                       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Детские дошкольные учреждения                        880235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 Начальное и среднее образование                     3208042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Школы начальные, неполные средние и средние         3208042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 Профессионально-техническое образование              129418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Профессионально-техническое образование              129418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 Среднее специальное образование                      230966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203 Медицинский колледж                                   27958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Среднее специальное образование                      203008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 Профессиональная подготовка кадров                     9576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Учебные заведения, курсы по переподготовке             9576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     Услуги в области образования не определяемые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уровням                                           370398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Спортивные школы                                      46931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Школы-интернаты с особым режимом                     323467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     Вспомогательные услуги в области образования          51422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Методическая работа, техническая пропаганда           51422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 Здравоохранение                                     3136211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 Больницы                                             748256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 Специализированные больницы                          517993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203 Специализированные больницы                          517993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 Медицинские центры и родильные дома                  215906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203 Медицинские центры и родильные дома                  215906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 Деятельность и услуги больничных учреждений,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отнесенных к другим подгруппам                        14357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 Госпиталь ГУВД                                        14357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 Поликлиники и услуги врачей, стоматологов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среднего медперсонала                                 68614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203 Поликлиники и услуги врачей, стоматологов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среднего медперсонала                                 68614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 Охрана здоровья населения                           1689696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203 Охрана здоровья населения                           1689696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   Деятельность и услуги в области здравоохранения,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не отнесенные к другим категориям                    629645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203 Аппарат управления здравоохранения                     7645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695 Мероприятия по медицинскому страхованию              622000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 Социальное страхование и обеспечение                3614500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 Социальное страхование                              3188250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 Пособия многодетным семьям и пособия на детей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 Пособия многодетным семьям и пособия на детей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6    Другие виды социальной помощи                       3088250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 Возмещение затрат, связанных с предоставлением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льгот и услуг участникам инвалидам ВОВ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некоторым категориям граждан                         925301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по газу                                             49300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по твердому топливу                                 15693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по жидкому топливу                                  20168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по жилищно-коммунальным услугам                    316400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по жилищно-коммунальным услугам по решению акима   360000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по электроэнергии                                   70700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по проезду                                          93040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Возмещение затрат, связанных с предоставлением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льгот по жилищно-коммунальным услугам и поездкой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общественном транспорте военнослужащих,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рядового и начальствующего состава,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правоохранительных органов и силовых структур        233083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623 - Главное управление уголовно-исполнительной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системы МВД                                           11453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208 - Министерство обороны                                37307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303 - Институт погран.войск                               16376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410 - КНБ                                                 54455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624 - Главное управление внутренних войск                 14845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678 - Республиканская гвардия                               360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680 - Служба охраны Президента                             2725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201 - МВД (УВД, ГСК)                                      87539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308 - Комитет по ЧС                                        5634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Институт эргономики                                  2389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Текущие трансферты                                  1480366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денежная компенсация за проезд по территории СНГ      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расходы по капитальному ремонту индивидуальных домов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участников и инвалидов ВОВ                          39000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компенсация расходов на бензин                      17919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доплата к пенсиям госслужащих                        2749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санаторно-курортное лечение                         64241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соц.пособия по инвалидности                        776502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соц.пособия по потере кормильца                    512136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соц.пособия по возрасту                             17112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пособия на погребение                               27459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 соц.пособия участникам и инвалидам ВОВ              22988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Жилищные пособия                                     449500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 Социальное обеспечение                               370329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 Социальное обеспечение-детские учреждения,интернаты  190318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203 Дома ребенка                                          83916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 Дом интернат для малолетних инвалидов                 35389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Детские дома                                          71013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 Социальное обеспечение-прочие учреждения интернатского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типа                                                  99046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 Дом-интернат для престарелых и инвалидов              68871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 Территориальный центр и отделение соц.помощи на дому  30175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 Услуги по социальному обеспечению, оказываемые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через учреждения интернатского типа                   80965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 Медико-социальные экспертные комиссии (МСЭК)           6965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 Изготовление протезов и ортопедической обуви,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оплата расходов инвалидов на приобретение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передвижения и их техническое                         74000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 Деятельность в области социального страхования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социального обеспечения, не отнесенная к другим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категориям                                            55921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 Управление труда и социальной защиты населения        52307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 Центр жилищных пособий                                 3614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 Жилищно-коммунальное хозяйство                       260000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 Жилищное хозяйство и коммунальное хозяйство          260000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 Жилищное хозяйство и коммунальное развитие,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отнесенные к другим группам                          260000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 "Благоустройство"                                     62000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 "Зеленстрой"                                         190000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 Спецкомбинат ритуальных услуг                          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Организация отдыха и деятельность в сфере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культуры                                              203378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 Организация досуга и отдыха                           134395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Мероприятия по внешкольной работе с детьми            132495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Мероприятия по физкультуре и спорту              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 Деятельность в области культуры                        18983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Киновидеообслуживание                                  16630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Дворцы и дома культуры                                  2353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 Периодическая печать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664 Газеты "Алматы Акшамы" и "Вечерний Алматы",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телевидение         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 Сельское, лесное хозяйство, рыболовство, охота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охрана природы                                        113032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 Сельское хозяйство                                      1102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 Земельная реформа и землеустройство                     1102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212 Земельная инспекция                                     1102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11    Деятельность и услуги в области сельского хозяйства,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рыболовства и охоты, не отнесенные к другим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категориям                                            111930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218 Городское управление экологии и биоресурсов           111930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 Горнодобывающая промышленность и полезные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ископаемые, за исключением топлива;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обрабатывающая промышленность; строит-ство             67000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 Строительство                                          67000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228 Оргкапстрой                                            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228 Комитет по архитектуре и градостроительству            42000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 Прочие услуги, связанные с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деятельностью                                         779515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 Общая хозяйственная и коммерческая деятельность,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исключением общей организации труда                371779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228 Управления экономики, торговли, малого бизнеса,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строительства и архитектуры                            21779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228 Поддержка городского пассажирского автотранспорта,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малого и среднего бизнеса                             350000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 Общая организация труда                                4125O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 Переселенческие мероприятия                            15300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Пилотный проект                                        25950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   Прочие услуги, связанные с экономической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деятельностью, не отнесенные к другим категориям      366486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105 Резервный фонд акима города                           275000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224 Управления образования, культуры и Комитет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делам молодежи                                      84865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299 Прочие организации                                      6621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 Расходы, не отнесенные к основным группам              36300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 Кредитование                                           27300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 Внутреннее кредитование из внешних источников          27300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130 Погашение средств по займу "Проект городского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транспорта"                                            27300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 Прочие расходы, не классифицированные по основным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группам                                                 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Итого расходов                                      14834878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утверждении отчета акима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исполнении местного бюджета за 1996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отчет акима города Алматы об исполнении бюджета города Алматы за 1996 год, Алматинский городской Маслихат отмечает, что городской бюджет на 1996 год утвержден решением IХ-й сессией Алматинского городского Маслихата I-го созыва от 20 февраля 1996 года по доходам и расходам в сумме 7281069 тыс. тенге с оборотной кассовой наличностью в размере 100000 тыс. тенге. Фактическое исполнение городского бюджета за 1996 год составило по доходам 10359362 тыс. тенге, а по расходам 10199762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показала комплексная ревизия в организации и осуществлении работы по формированию и исполнению городского бюджета допущены серьезные недостатки и упущения. При планировании доходов на 1996 год не учтено поступление средств по ранее выделенным суммам кредитов, в частности "Вечерний Алматы" в сумме 500 тыс. тенге и частной фирме "Алматынан" в сумме 100 млн. тенге. Непогашенная ссуда составила на 1 января 1997 года 74 млн.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Незаконно перечислены во внебюджетный фонд города 60 млн. 540 тыс. 013 тенге, полученных от сдачи в имущественный найм государственных нежилых помещений.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же комплексной ревизией выявлены факты недоперечисления в доход городского бюджета средств, поступивших от сдачи в аренду помещений государственного нежилого фонда на общую сумму 169.2 млн.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же во внебюджетный фонд города незаконно перечислены 479 млн. 100 тыс. тенге, которые поступили в виде 20 % налога на развитие общественного городского транспорта от городских предприятий и должны были быть направлены на содержание бюджетных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валютный счет перечислены доходы от аренды госимущества в сумме 55,7 тыс. долларов (3,2 млн. тенге), которые следовало зачислить в местный бюджет кроме того остатки средств на валютном счете горфинуправления на 1.01.1997 г. составили 898,6 тыс. долларов при наличии задолженности бюджетным организациям на 1 сентября 1997 года 213 млн.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течении 1996 года акимом города дважды вносились изменения в городской бюджет, так в августе доходы и расходы городского бюджета увеличены на 850 млн. тенге в ноябре уточнены прогнозные показатели по отдельным видам налогам на 278 млн. тенге. Однако в нарушении статьи 38 Закона Республики Казахстан "О местных представительных и исполнительных органах Республики Казахстан" от 10 декабря 1993 г. N 2578 вышеназванные решения акима города в последующем не утверждены решением сессии городского Маслихата.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эти недостатки и упущения свидетельствуют о серьезных просчетах используемой методологии расчетов и в обосновании количественных значений показателей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Алматинский городской Маслихат I-го созыва РЕШИЛ: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уточненный бюджет города Алматы на 1996 год по доходам и расходам в сумме 14870801 тыс. тенге, в том числе городской бюджет за 1996 год по доходам и расходам в сумме 13464733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отчет акима города Алматы о фактическом исполнении бюджета города Алматы за 1996 год по доходам в сумме 13295057 тыс. тенге и по расходам в сумме 13105097 тыс. тенге с превышением доходов над расходами в сумме 189960 тыс. тенге, в том числе городской бюджет по доходам 10359362 тыс. тенге и расходам 10199762 тыс. тенге с превышением доходов над расходами в сумме 159600 тыс.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Отметить, что службы акима города не в полной мере обеспечили исполнение требований решения IХ-й сессии Алматинского городского Маслихата I-го созыва от 20 февраля 1996 года "О городском бюджете на 1996 год", что является результатом низкого уровня бюджетного планирования и бюджетной дисциплины.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акиму города усилить контроль за целевым расходованием подчиненными городскими предприятиями бюджетных денежных средств и принять меры административного воздействия к лицам, допустившим финансовые нарушения.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Отчет акима города Алматы "Об исполнении городского бюджета за 1996 год" опубликовать в газетах "Вечерний Алматы" и "Алматы акшамы".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исполнении бюджета г.Алматы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1996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доходам бюджет города выполнен на 89,4 % при уточненном плане 14 млрд. 87 млн. 801 тыс.тенге, фактически поступило 13 млрд. 295 млн. 57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регулирующим налогам исполнение составило: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налогу на добавленную стоимость-1 млрд. 412 млн. 120 тыс.тенге (102.6.%);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акцизам - 297 млн. 352 тыс.тенге (65.1%);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подоходному налогу с юридических лиц - 1 млрд. 867 млн. 36 тыс.тенге (85.3 %);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подоходному налогу с физических лиц, удерживаемого у источника выплаты - 1 млрд. 512 млн. 458 тыс.тенге (102.4 %).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закрепленным доходам при прогнозе 9 млрд. 373 млн. 521 тыс.тенге поступления составили 8 млрд. 206 млн. 91 тыс.тенге или 87.5 %.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1996 году положение с выплатой заработной платы в производственном секторе не улучшилось, еще более обострилось. Просроченная задолженность по заработной плате в этой отрасли по состоянию на 1 января 1997 года составила 1525.6 млн.тенге и за минувший период возросла в 1.9 раза.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причиной образования задолженности по оплате труда послужило отсутствие денежных средств на расчетных счетах предприятий и организаций, низкий уровень платежной дисциплины.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Финансовое положение предприятий и организаций города продолжает оставаться сложным. С начала года число убыточных предприятий возросло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 раза и достигло 535 или 45 % от общего числа, сумма полученных убытков превысила 4062 млн.тенге.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это оказало влияние на невыполнение плана поступлений по сборам и разным неналоговым доходам (77.6 %), земельному налогу (62.3 %), акцизам (65.1 %), налогу на имущество (86.2 %).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по расходам ассигнования освоены в сумме 13 млрд. 295 млн. 57 тыс.тенге или 89.4 % от запланированного.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31 декабря 1996 года N 1766 в 1996 году произведен зачет по возмещению разницы в ценах на тепло и горячее водоснабжение организациям, финансируемым из городского бюджета, в сумме 3 млрд. 686 млн.тенге, а также по распоряжениям акима города в течении года был произведен зачет бюджетным организациям за поставляемое тепло и горячую воду ЗАО "Алматы Пауэр Консолидейтед", по ведомственным котельням и были выданы городские обязательства на погашение долгов по коммунальным услугам в сумме 1 млрд. 637 млн.тенге.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 бюджетных организаций на 1 января 1997 года составляла 1 млрд. 553 млн. 807 тыс.тенге, в том числе задолженности по заработной плате не было. Указанная задолженность была учтена при составлении бюджета города на 1997 год и в течении года погашена.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исполнении бюджета г.Алматы за 1996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(тыс.тенге)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!утверждено!уточнен-!исполнено!процент!откло-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!городским !ный     !         !испол- !нения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!маслихатом!план    !         !нения  !(+,-)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 на добавленную   999985    1375841   1412120   102.6     36279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Акцизы                 456496     456496    297352    65.1   -159144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Подоходный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юридических лиц     1390180    2188438   1867036    85.3   -321402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Подоходный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физических лиц      1463759    2096387   1856645    88.6   -239742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пошлина                613000     613000    712129   116.2     99129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Сборы и разные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неналоговые доходы    1398187    1848526   1433879    77.6   -414647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Поступления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госактивов             350000     350000    148245    42.4   -201755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Поступления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выкупа,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акционирования,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госсобственности       182000     247000    343293   139       96293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Плата за воду             260        260       501   192.7       241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Земельный налог        717066     613058    382191    62.3   -230867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от продажи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права на долгосрочную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аренду земли            64200      64200    119259   185.8     55059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 на имущество     302887     488418    421190    86.2    -67228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 на транспортные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средства               291500     204814    210898   103        6084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Сбор на развитие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обществ. транспорта,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 поступивший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гор.бюджет в 1995 г.   400000     400000    138847    34.7   -261153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Фонд охраны природы     31651     226397    225908    99.8      -489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 на операции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ценными бумагами                              1636              1636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Возврат ссуд,                                25962             25962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выданных из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предыдущие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Поступления целевых                10000     10000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Остатки бюджетных                   1966      1966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 на начало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года, обращаемых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покрытие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Средства, полученные             3686000   3686000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вышестоящего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ДОХОДОВ          8661171  14870801  13295057    89.4  -1575744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Народное хозяйство     3502583   6132773   4812542    78.5  -1320231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транспорта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коммуникаций            454034    543629    449184    82.6    -94445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пассажирских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перевозок               240000    290000    319589   110.2     29589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-трамвайно-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троллейбусное           160000    199595    129595    64.9    -70000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-льготы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проезду                  54034     54034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            178585    100654     42033    41.8    -58621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энергетики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угольной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-электроэнергия          85632     85632     37033    43.2    -48599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отделы строительства,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жилья и застройки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территорий                5000     10000      6062    60.6     -3938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и отделы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жилищно-коммунального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хозяйства              2642162   5238668   4071166    77.7  -1167502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ГорОСВОД                  1502      1502      1564   104.1        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Другие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отделы                221300    238320    242533   101.8      4213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Образование            1810399   4301381   4298047    99.9     -3334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Культура                 54212     86121     78125    90.7     -7996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Здравоохранение        1968934   2922654   2851378    97.6    -71276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Молодежная политика,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туризм и спорт            1745     25895     11999    46.3    -13896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Социальная защита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населения               400512    414829    237806    57.3   -177023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Компенсация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малообеспеченным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гражданам в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удорожанием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стоимости жизни          65000     65000       120     0.2    -64880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Денежная компенсация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проезд участникам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инвалидам ВОВ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территории СНГ            4811      4811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Дома-интернаты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престарелых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ветеранов                55088     53513     56380   105.4      2867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Дома-интернаты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малолетних инвалидов     27235     27235     30303   111.3      3068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Возмещение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изготовлению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протезов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ортопедической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обуви, оплата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расходов инвалидов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приобретение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передвижения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их техническое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обслуживание              5223      5223      7425   142.2      2202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центры и отделения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дому                  23022     42914     20091    46.8    -22823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Медико-социальные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экспертные комиссии       4760      4760     11953   251.1      7193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Возмещение расходов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капитальный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ремонт индивидуальных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жилых домов инвалидам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участникам ВОВ         32116     28116       884     3.1    -27232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Возмещение инвалидам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расходов на бензин       20000     20000     19760    98.8      -240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Средства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выплату пособий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передаваемые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населения               163257    163257     90890    55.7    -72367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на оборону       39308     39308                      -39308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Возмещение затрат,       39308     39308                      -39308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связанных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предоставлением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льгот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жилищно-коммунальным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услугам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правоохранительных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органов                 288819    441911    369772    83.7    -72139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Местные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внутренних дел           64566    156896    155205    98.9     -1691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Подразделения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дорожно-патрульной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службы и дорожного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надзора                  45759     53232     64233    120.7    11001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Пожарная охрана           3814     21685     20544     94.7    -1141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технических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регулирования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дорожного движения       46000     74000     68378     92.4    -5622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Возмещение затрат,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связанных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предоставлением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льгот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жилищно-коммунальным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услугам                  74823     74823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Содержание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гос.власти, судебных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прокуратуры              14492     14492      5312     36.7    -9180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на содержание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нотариальных контор      14492     14492      5312     36.7    -9180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Содержание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гос.управления          180979    417091    406842     97.5   -10249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Содержание местных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   81027    317043    325054    102.5     8011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Фонд охраны природы      23739     23739      2419     10.2   -21320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мероприятия      170514     50114     30855     61.6   -19259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Непредвиденные расходы  104935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Резервный фонд          100000       493                        -493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РАСХОДОВ         8661171  14870801  13105097     88.1 -1765704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Превышение доходов           0         0    189960            189960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над расходами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