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523b" w14:textId="0ff5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 cессии Алматинского городского Маслихата I созыва от 6 сентября 1997 года. Зарегистрировано управлением юстиции города Алматы 15 января 1998 года за № 5. Утратило силу решением Маслихата города Алматы от 2 июля 2008 года N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Утратило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Маслихата города Алматы от 2 июля 2008 года N 118.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 статьей N 40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местных представительных и исполнительных органах Республики Казахстан", учитывая возросшее количество животных, содержащихся жителями города в домашних условиях, Алматинский городской Маслихат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содержания животных в городе Алматы, прилагается.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районов, по согласованию с соответствующими городскими службами, управлениями, кооперативами собственников помещений определить санитарные зоны и оборудовать специальные площадки для выгула животных.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Контроль за выполнением настоящего решения возложить на постоянную депутатскую комиссию по вопросам социальной защиты малоимущих, охране здоровья, продовольствия и сферы обслуживания населения (Байсарина А.Ж.).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ХV-й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 I-го созыва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I-го созыва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ХV-й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I-го созыва 6 сентября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СОДЕРЖАНИЯ ЖИВОТНЫХ В г. АЛМАТЫ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Раздел А.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Настоящие правила распространяются на всех владельцев животных в г.Алматы включая организации и предприятия независимо от их ведомственной подчиненности и форм собственности.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Обязательным условием содержания животных является: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регистрация с ежегодной перерегистрацией, вакцинация против особо опасных инфекционных болезней, обработка против паразитарных заболеваний и диагностические исследования, начиная с 2,5-3-х месячного возраста в государственных районных ветеринарных лечебницах по месту жительства. Вновь приобретенные животные должны быть зарегистрированы в районных ветеринарных лечебницах в 2-х недельный срок с получением регистрационного удостоверения.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соблюдение санитарно-гигиенических, ветеринарно-санитарных правил и норм.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Животные не допускаются к участию в выставке и племенном смотре при отсутствии регистрационного удостоверения.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Продажа и вывоз животных за пределы города, разрешается только при оформлении ветеринарного свидетельства установленного образца, где указывается дата вакцинации и дегельминтизации, которое выдается Комитетом ветеринарии г. Алматы на основании регистрационного удостоверения.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Запрещается купание животных в водоемах и реках.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Животное изымается и изолируется, по решению ветеринарного специалиста.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Обязанности владельцев животных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Владельцы животных обязаны: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содержать их в соответствии с биологическими особенностями, гуманно обращаться с животными, не оставлять их без присмотра, а в случае заболевания вовремя прибегнуть к ветеринарной помощи;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поддерживать надлежащее санитарное состояние в местах их содержания и прогулок;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требованию специалистов государственных ветеринарных учреждений своевременно представлять животных для осмотра, диагностических исследований и лечебно-профилактических обработок;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принимать необходимые меры, обеспечивающие безопасность окружающих людей и животных;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невозможности дальнейшего содержания, передать животное другому владельцу или сдать в ветеринарное учреждение;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приобретении, потере или гибели животного сообщать в органы государственной ветеринарной службы по месту жительства.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нанесении животными покусов человеку или животному владельцы обязаны немедленно сообщить об этом в ближайшие медицинские и ветеринарные учреждения, животных доставлять в государственную ветеринарную лечебницу для осмотра и карантинирования под наблюдением ветеринарных специалистов.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Все расходы связанные по содержанию животных в изоляторе государственной ветеринарной лечебницы возмещаются за счет владельцев в соответствии со статьей N 28 пункта 3 Указа Президента Республики Казахстан имеющего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 </w:t>
      </w:r>
      <w:r>
        <w:rPr>
          <w:rFonts w:ascii="Times New Roman"/>
          <w:b w:val="false"/>
          <w:i w:val="false"/>
          <w:color w:val="000000"/>
          <w:sz w:val="28"/>
        </w:rPr>
        <w:t>
 "О ветеринарии" N 2376 от 25.07.95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Для вывоза и уничтожения трупов сообщать в спецавтотранспортное предприятие по вывозу твердых бытовых отходов. Выбрасывать трупы или зарывать их в землю запрещается.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Права владельцев животных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Любое животное является собственностью владельца и, как всякая собственность, охраняется законом.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Раздел Б: Содержание собак и кошек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 Разрешается: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содержание животных в жилых помещениях, в т.ч. в квартирах, где проживают две и более семей, не связанных родственными отношениями, при условии их согласия и отсутствия у соседей медицинских противопоказаний.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появление с собакой на коротком поводке и в наморднике в организациях, предприятиях и учреждениях, непродовольственных магазинах и т.д.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перевозить животных всеми видами транспорта при соблюдении условий, исключающих беспокойство пассажиров.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Запрещается: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выгуливать собак и появляться с ними в общественных местах общего пользования и в транспорте без поводка и намордника, а также лицам в нетрезвом состоянии и детям до 14 лет.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содержать животных в местах общего пользования: кухнях, коридорах, на лестничных площадках, чердаках, в подвалах, а также на балконах и лоджиях.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загрязнение животными подъездов, лестничных площадок, лифтов, а также спортивных, детских площадок, газонов, тротуаров, территории парков, Если животное оставило экскременты в этих местах, они должны быть убраны владельцем.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разведение собак и кошек с целью использования их шкур и мяса.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собачьих боев без разрешения Комитета ветеринарии города.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Собаки и кошки находящиеся в общественных местах без сопровождающих лиц, кроме оставленных владельцами на привязи у магазинов, поликлиник, аптек, предприятий бытового обслуживания, и пр., считаются безнадзорными и подлежат отлову специальными службами.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При выгуле собак около жилых домов обеспечивать тишину, предотвращать лай собак. Выгул следует проводить на специально отведенных для этой цели площадках.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переходе через улицу и вблизи магистралей держать собаку на поводке во избежание дорожно-транспортного происшествия.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Содержание домашних сельскохозяйственных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животных, птиц и пчел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санитарной зоне запрещается содержание, выпас, перегон сельскохозяйственных животных, птиц и пчел. Санитарная зона определяется решением акима района.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5.1. Домашние сельскохозяйственные животные, птицы и пчелы должны содержаться в специально оборудованных закрытых помещениях, расположенных на расстоянии от жилых домов индивидуального сектора, от территории школ, лечебных и детских учреждений, парков, зоопарка, стадионов, предприятий общественного питания, торговли, пищевой промышленности, многоквартирных домов, мест массового отдыха, оздоровительных детских лагерей, домов отдыха, санаториев, искусственных водоемов, артезианских колодцев и от берегов рек Малая Алматинка, Весновка, Большая Алматинка и их притоков, в соответствии с действующими нормативами.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одноэтажных домах при проживании в них более одной семьи разрешается содержание животных, птиц и пчел с согласия соседних семей, проживающих в этом доме, при соблюдении установленных ветеринарно-санитарных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Содержание экзотических животных возможно только с разрешения Комитета ветеринарии города.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Скотопомещение ежемесячно белить известью и еженедельно дезинфицировать; навоз, объедки кормов и мусор своевременно вывозить в специально-отведенные для этого места.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5.4. В целях борьбы с мухами, переносчиками различных инфекционных заболеваний, в период с апреля по ноябрь месяцы места содержания домашних животных и птиц обрабатывать не реже 1 раза в неделю инсектицидными препаратами.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5.5. Выгул скота на улицах, площадях, скверах, в парках и других местах общего пользования не разрешается.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 Содержать диких и домашних животных в зооуголках детских дошкольных учреждений, школ, дворцов школьников, кооперативах только с разрешения Комитета ветеринарии города.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5.7. Разрешается ввоз и перевозка животных всеми видами транспорта при условии соблюдения Порядка, утвержденного 2 октября 1996 г. Главным Госветинспектором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Раздел В: Ответственность владельцев животных 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несоблюдение настоящих правил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6.1. За несоблюдение настоящих Правил владельцы животных несут ответственность в соответствии с Указом Президента Республики Казахстан, имеющим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 </w:t>
      </w:r>
      <w:r>
        <w:rPr>
          <w:rFonts w:ascii="Times New Roman"/>
          <w:b w:val="false"/>
          <w:i w:val="false"/>
          <w:color w:val="000000"/>
          <w:sz w:val="28"/>
        </w:rPr>
        <w:t>
 "О ветеринарии" N 2376 от 25.07.95 г.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 "Об административных правонарушениях" № 155-II ЗРК от 30 января 2001 года.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6.1. - с изменениями, внесенными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IX сессии Алматинского городского Маслихата II созыва от 04.04.2001.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Вред причиненный здоровью граждан, или ущерб, нанесенный имуществу животными, возмещаются в установленном Законом порядке за счет хозяев животных.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