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0d36" w14:textId="8e50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"О порядке регистрации, аннулирования эмиссии акций и утверждения отчета об итогах выпуска и размещения акций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6 февраля 1998 г. N 2. Зарегистрировано в Министерстве юстиции РК 19.03.1998 г. за N 75.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02.10.2008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02.10.2008 № 143 "О признании утратившими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силу некоторых нормативных правовых актов"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Департаменту лицензирования (Каскаманова Н.К.) в десятидневный срок со дня принятия настоящего постановления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постановления возложить на заместителя Председателя Агентства Байсынова М.Б.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 октября 2008 года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3)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Национальной комиссии Республики Казахстан по ценным бумагам от 6 февраля 1998 года № 2 «О внесении изменений и дополнений в Положение «О порядке регистрации, аннулирования эмиссии акций и утверждения отчета об итогах выпуска и размещения акций в Республике Казахстан» (зарегистрированное в Реестре государственной регистрации нормативных правовых актов под № 75);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5) - 9)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вступлением в силу с 1 января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V960239_ </w:t>
      </w:r>
      <w:r>
        <w:rPr>
          <w:rFonts w:ascii="Times New Roman"/>
          <w:b w:val="false"/>
          <w:i w:val="false"/>
          <w:color w:val="000000"/>
          <w:sz w:val="28"/>
        </w:rPr>
        <w:t>
 Стандартов бухгалтерского учета, утвержденных постановлением Национальной комиссии Республики Казахстан по бухгалтерскому учету от 13 ноября 1996 года N 2, Национальная комиссия Республики Казахстан по ценным бумагам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V960243_ </w:t>
      </w:r>
      <w:r>
        <w:rPr>
          <w:rFonts w:ascii="Times New Roman"/>
          <w:b w:val="false"/>
          <w:i w:val="false"/>
          <w:color w:val="000000"/>
          <w:sz w:val="28"/>
        </w:rPr>
        <w:t>
 "О порядке регистрации, аннулирования эмиссии акций и утверждения отчета об итогах выпуска и размещения акций в Республике Казахстан", утвержденное постановлением Национальной комиссии Республики Казахстан по ценным бумагам от 29 ноября 1996 года N 141,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1 пункт 5 абзац 3 слова "бухгалтерских балансах" заменить на слова "финансовой отчетности";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2 пункт 14 абзац 12, пункт 15 абзац 11 и пункт 17 абзац 11 слова "прошитый с бухгалтерскими балансами" заменить на слова "прошитый с финансовой отчетностью";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2 пункт 18 абзац 1 слова "консолидированный баланс" заменить на слова "финансовая отчетность, включающая консолидированный баланс";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2 пункт 18 абзац 2 слова "разделительный баланс" заменить на слова "финансовая отчетность, включающая разделительный баланс";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2 пункт 19 абзац 3 слова "Баланс на конец квартала" заменить на слова "Финансовая отчетность на конец квартала";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3 пункт 29 абзац 1 слова " бухгалтерскими балансами (с приложениями) "заменить на слова "финансовой отчетностью";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3 пункт 29 абзац 3 слова "на которую составлен последний бухгалтерский баланс" заменить на слова "на которую составлена последняя финансовая отчетность";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главе 3 пункт 32 абзац 1 слова "достоверность баланса и отчета о прибылях и убытках общества" заменить на слова "достоверность финансовой отчетности общества";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разделе II пункт 1 "Проспект эмиссии" слова "Бухгалтерские балансы (форма N 1 по ОКУД) и приложения к балансам (форма NN 2 и 3 по ОКУД) за 3 последних завершенных финансовых года и на конец квартала перед представлением документов Уполномоченному органу. В течение месяца, следующего за окончанием квартала, представляется баланс на конец предшествующего оконченному кварталу" заменить на слова "Финансовая отчетность за 3 последних завершенных финансовых года и на конец квартала перед представлением документов Уполномоченному органу. В течение месяца, следующего за окончанием квартала, представляется финансовая отчетность за предшествующий квартал. Финансовая отчетность за 1995 и 1996 завершенные финансовые годы представляется в виде бухгалтерских балансов (форма N 1 по ОКУД) и приложения к балансам (форма NN 2 и 3 по ОКУД)";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разделе II пункт 1 "Условия выпуска ценных бумаг" слова "Бухгалтерские балансы (форма N 1 по ОКУД) и приложения к балансам (форма NN 2 и 3 по ОКУД) за 3 последних завершенных финансовых года и на конец квартала перед представлением документов Уполномоченному органу. В течение месяца, следующего за окончанием квартала, представляется финансовая отчетность за предшествующий квартал" заменить на слова "Финансовая отчетность за 3 последних завершенных финансовых года и на конец квартала перед представлением документов Уполномоченному органу. В течение месяца, следующего за окончанием квартала, представляется финансовая отчетность на конец предшествующего оконченному кварталу. Финансовая отчетность за 1995 и 1996 завершенные финансовые годы представляется в виде бухгалтерских балансов (форма N 1 по ОКУД) и приложения к балансам (форма NN 2 и 3 по 
</w:t>
      </w:r>
      <w:r>
        <w:rPr>
          <w:rFonts w:ascii="Times New Roman"/>
          <w:b w:val="false"/>
          <w:i w:val="false"/>
          <w:color w:val="000000"/>
          <w:sz w:val="28"/>
        </w:rPr>
        <w:t>
ОКУД)". 2. Постановление вступает в силу с момента регистрации в Министерстве юстиции Республики Казахстан. 3. Контроль за исполнением данного постановления возложить на Управление корпоративных финансов и курирующего исполнительного директора Национальной комиссии Республики Казахстан по ценным бумагам.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