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927c8" w14:textId="c6927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 в Инструкцию Налогового Комитета Министерства финансов Республики Казахстан N 37 от 26 июня 1995 года "О порядке исчисления и уплаты налога на добавленную стоимость"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Налогового комитета Министерства финансов Республики Казахстан от 20 марта 1998 г. N 18. Зарегистрирован в Министерстве юстиции РК 27.03.1998 г. за N 77.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                     Извлечение из приказа Министра государственных доходов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               Республики Казахстан от 9 апреля 2002 года № 416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Законом Республики Казахстан от 12 июня 2001 года 
</w:t>
      </w:r>
      <w:r>
        <w:rPr>
          <w:rFonts w:ascii="Times New Roman"/>
          <w:b w:val="false"/>
          <w:i w:val="false"/>
          <w:color w:val="000000"/>
          <w:sz w:val="28"/>
        </w:rPr>
        <w:t xml:space="preserve"> Z010210_ </w:t>
      </w:r>
      <w:r>
        <w:rPr>
          <w:rFonts w:ascii="Times New Roman"/>
          <w:b w:val="false"/>
          <w:i w:val="false"/>
          <w:color w:val="000000"/>
          <w:sz w:val="28"/>
        </w:rPr>
        <w:t>
  "О введении в действие Кодекса Республики Казахстан "О налогах и 
других обязательных платежах в бюджет" (Налоговый кодекс)" приказываю: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Признать утратившими силу некоторые приказы согласно приложению: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...Приказ Налогового комитета Министерства финансов Республики 
Казахстан от 20 марта 1998 года N 18 "Об утверждении изменений и 
дополнений в Инструкцию Налогового комитета Министерства финансов 
Республики Казахстан N 37 от 26 июня 1995 года "О порядке исчисления и 
уплаты налога на добавленную стоимость"...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Министр
---------------------------------------------------------------------------
     В связи с внесением изменений и дополнений в Указ Президента 
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Z970200_ </w:t>
      </w:r>
      <w:r>
        <w:rPr>
          <w:rFonts w:ascii="Times New Roman"/>
          <w:b w:val="false"/>
          <w:i w:val="false"/>
          <w:color w:val="000000"/>
          <w:sz w:val="28"/>
        </w:rPr>
        <w:t>
  "О налогах и других обязательных платежах в 
бюджет" от 8.12.97 года N 200-1 ЗРК, а также в целях упорядочения сумм, 
предъявляемых к возмещению из бюджета ПРИКАЗЫВАЮ:
     Утвердить прилагаемые к настоящему приказу изменения и дополнения в 
Инструкцию N 37 от 26 июня 1995 года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V950077_ </w:t>
      </w:r>
      <w:r>
        <w:rPr>
          <w:rFonts w:ascii="Times New Roman"/>
          <w:b w:val="false"/>
          <w:i w:val="false"/>
          <w:color w:val="000000"/>
          <w:sz w:val="28"/>
        </w:rPr>
        <w:t>
  . 
     И.о. Председателя
     В приложение 1 "Декларация по налогу на добавленную стоимость" (форма
200(1-97).
     В Раздел "Начисление НДС"
     Содержание строки 5 изложить в следующей редакции:
     "5 Корректировка (+/-) облагаемого оборота"
     Дополнить строкой 7б следующего содержания:
---------------------------------------------------------------------------
7б !Доля облагаемого по нулевой ставке  !7б!         %! 
   !оборота в общем обороте (сумма строк!  !          !
   !3 и 4, поделенная на строку 7)      !  !          !
---------------------------------------------------------------------------
"
     Раздел "Сумма НДС, относимая в зачет" дополнить строкой 21а следующего
содержания:
---------------------------------------------------------------------------
21а! В том числе сумма отнесенного в зачет НДС, уплаченного  !21а!      !
   !(подлежащего уплате) поставщикам товаров (работ, услуг), !   !      ! 
   ! использованных на производство и реализацию товаров,    !   !      !
   ! отгруженных по нулевой ставке (умножьте строку 20 на    !   !      !
   !долю, указанную в строке 7б)                             !   !      !
---------------------------------------------------------------------------
      Раздел "Расчеты по НДС за отчетный период" изложить в следующей 
редакции:
      "Расчеты по НДС за отчетный период
---------------------------------------------------------------------------
22 !Сумма НДС, подлежащая уплате за отчетный период     !22 !        !
   !(строка 10 минус строка 21)                         !   !        !
---------------------------------------------------------------------------
23 !Превышение суммы НДС, относимой в зачет, над суммой !23 !        !
   !начисленного налога за отчетный период (строка 21   !   !        !  
   !минус строка 10)                                    !   !        !
---------------------------------------------------------------------------
23а!Сумма НДС, подлежащая возврату (строка 21а минус    !23а!        !
   !строка 10)                                          !   !        !
---------------------------------------------------------------------------
23б!Сумма НДС, переносимая в счет предстоящих платежей  !23б!        !
   !по НДС (строка 23 минус 23а)                        !   !        !
---------------------------------------------------------------------------
24 !Текущие платежи и зачеты, перенесенные из           !24 !        !
   !предыдущего периода (Приложение А, строка 6)        !   !        !
---------------------------------------------------------------------------
25 !Сумма НДС, подлежащая уплате в бюджет (срока 22     !25 !        !
   !минус строка 24)                                    !   !        !
---------------------------------------------------------------------------
26 !Сумма НДС, переносимая в счет предстоящих платежей  !26 !        !
   !(строка 24 плюс строка 23б минус строка 22 )        !   !        !
---------------------------------------------------------------------------
27 !Сумма НДС, подлежащая возврату из бюджета за        !27 !        !
   !предыдущие отчетные периоды (Приложение А,строка 5а)!   !        !
---------------------------------------------------------------------------
28 !Превышение суммы расходов, относимых на вычеты,     !28 !        !
   !связанных с получением дохода от реализации товаров !   !        ! 
   !(работ, услуг) над суммой дохода                    !   !        !
---------------------------------------------------------------------------
29 !Сумма НДС, подлежащая возврату по статье 73.1(строка!29 !        ! 
   !23а плюс строка 27 минус строка 28)                 !   !        !
---------------------------------------------------------------------------
     В приложение А:
     Содержание строки 5 изложить в следующей редакции:
---------------------------------------------------------------------------
5  !Сумма НДС, перенесенная в счет предстоящих платежей   !           !
   !из предыдущего периода                                !           !
---------------------------------------------------------------------------
     Дополнить строкой 5а следующего содержания:
---------------------------------------------------------------------------
5а !Сумма НДС, подлежащая возврату за предыдущие периоды  !           ! 
   !(указывается, если возврат не был произведен).        !           ! 
   !Вносится в строку 27 страницы 1                       !           !
---------------------------------------------------------------------------
     Строку 6 изложить в следующей редакции:
---------------------------------------------------------------------------
6  !Общая сумма текущих платежей и зачетов, перенесенных  !           ! 
   !из предыдущих периодов, зачитываемая в счет предстоя- !           !
   !щих платежей (сумма строк 4 и 5). Вносится в строку 24!           !
   !страницы 1.                                           !           ! 
---------------------------------------------------------------------------
      В Инструкцию "По построчному заполнению Декларации по НДС":
      Седьмой абзац раздела "Начисление НДС" дополнить текстом следующего 
содержания: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"Также, если у Вас имеется оборот, облагаемый по нулевой ставке, 
рассчитайте его процент в общем обороте и укажите полученную величину в 
строке 7б."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"Сумма НДС, относимая в зачет" дополнить абзацем последним 
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"Строка 21а. При наличии оборотов, облагаемых по нулевой ставке, вы 
имеете право на возврат сумм НДС, уплаченных (подлежащих уплате) 
поставщикам товаров (работ, услуг), использованных на производство и 
реализацию товаров, отгруженных по нулевой ставке. Для этого, из общей 
суммы НДС, отнесенного в зачет, выделите сумму НДС, приходящуюся на 
товары, отгруженные по нулевой ставке, умножив сумму НДС, отнесенного в 
зачет, указанную в строке 20, на долю облагаемого по нулевой ставке 
оборота, указанную в строке 7б."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Второй абзац раздела "Расчет НДС за отчетный период" дополнить 
текстом следующего содержания: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"Если у вас имеются облагаемые по нулевой ставке обороты, укажите в 
строке 23а сумму НДС, подлежащую возврату из бюджета за отчетный период. 
Для определения ее величины вычтите из суммы НДС, уплаченной поставщикам 
товаров (работ, услуг), использованных на производство и реализацию 
товаров, отгруженных по нулевой ставке, и указанную в строке 21а, сумму 
НДС, начисленную за отчетный период, указанную в строке 10. Полученная 
величина подлежит возврату из бюджета, а оставшаяся сумма превышения, 
определенная как разница между суммами НДС, указанными в строках 23 и 23а, 
зачитывается в счет предстоящих платежей и указывается в строке 23б."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В четвертом абзаце слова "в строке 25" заменить словами "в строке 
22".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     Пятый абзац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"Строка 26. В этой строке указывается сумма НДС, переносимая в счет 
предстоящих платежей, определяемая как сумма строк 24 и 236, уменьшенная 
на строку 22."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абзацами шестым, седьмым и восьмым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"Строка 27. Эта строка заполняется в том случае, если за предыдущий 
отчетный период у вас были обороты, облагаемые по нулевой ставке и при 
этом образовалась сумма НДС, подлежащая возврату из бюджета, и возврат не 
был произведен. При заполнении этой строки укажите сумму НДС, подлежащую 
возврату за предыдущие периоды.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Строка 28. Эта строка заполняется налогоплательщиками, у которых в 
отчетном периоде произведена отгрузка товаров по нулевой ставке, на 
основании предварительного расчета по подоходному налогу с юридических лиц 
за отчетный период. Если согласно предварительному расчету по подоходному 
налогу с юридических лиц за отчетный период у вас образовались убытки, 
укажите сумму убытка в этой строке.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Строка 29. В этой строке вы указываете общую сумму НДС, подлежащую 
возврату из бюджета, включая сумму НДС, подлежащую возврату за предыдущий 
период, уменьшенную на сумму полученного убытка."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Первый абзац раздела "Приложения" дополнить текстом следующего 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этом, Вам необходимо иметь в виду, что строка 5а приложения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заполняется в том случае если в предыдущем периоде не был произведен 
возврат НДС. Кроме того, если величина, указанная в строке 23а на странице 
1 Декларации, превышает величину, указанную в строке 23, то для 
определения общей суммы НДС, подлежащей возврату, необходимо к сумме НДС, 
указанной в строке 5а этого приложения, прибавить сумму НДС, указанную в 
строке 5, умноженную на величину, указанную в строке 7б на странице 1." 
      В упрощенную форму декларации по НДС (форма 200S (5-97):
      В раздел "Начисление НДС":
      Содержание строки 3 изложить в следующей редакции:
      "3 Корректировка облагаемого оборота"
     Дополнить строкой 5б следующего содержания:
---------------------------------------------------------------------------
5б!Доля облагаемого по нулевой ставке оборота в общем   !5б!    % !
  !обороте (строка 2, поделенная на строку 5)           !  !      !
---------------------------------------------------------------------------
      Раздел "Сумма НДС, относимая в зачет" дополнить строкой 13а 
следующего содержания:
---------------------------------------------------------------------------
13а!В том числе сумма отнесенного в зачет НДС, уплаченного  !13а  !     !
   !(подлежащего уплате) поставщикам товаров (работ, услуг),!     !     !
   !использованных на производство и реализацию товаров,    !     !     !
   !отгруженных по нулевой ставке (умножьте строку 12 на    !     !     !
   !долю, указанную в строке 5б)                            !     !     !
---------------------------------------------------------------------------
     Раздел "Расчеты по НДС за отчетный период" изложить в следующей 
редакции:
     "Расчеты по НДС за отчетный период
---------------------------------------------------------------------------
14 !Сумма НДС, подлежащая уплате за отчетный период         !14   !     ! 
   !(строка 7 минус строка 13)                              !     !     !
---------------------------------------------------------------------------
15 !Превышение суммы НДС, относимой в зачет, над суммой     !15   !     !
   !начисленного налога за отчетный период (строка 13 минус !     !     !
   !строка 7)                                               !     !     !
---------------------------------------------------------------------------
15а!Сумма НДС, подлежащая возврату (строка 13а минус строка !15а  !     ! 
   !7)                                                      !     !     !
---------------------------------------------------------------------------
15б!Сумма НДС, переносимая в счет предстоящих платежей по   !15б  !     ! 
   !НДС (строка 15 минус 15а)                               !     !     !
---------------------------------------------------------------------------
16 !Текущие платежи и зачеты, перенесенные из предыдущего   !16   !     !
   !периода (Приложение А, строка 6)                        !     !     !
---------------------------------------------------------------------------
17 !Сумма НДС, подлежащая уплате в бюджет (срока 14 минус   !17   !     !
   !строка 16)                                              !     !     !
---------------------------------------------------------------------------
18 !Сумма НДС, переносимая в счет предстоящих платежей      !26   !     !
   !(строка 16 плюс строка 15б минус строка 14)             !     !     !
---------------------------------------------------------------------------
19 !Сумма НДС, подлежащая возврату из бюджета за            !19   !     !
   !предыдущие периоды (Приложение А, строка 5б)            !     !     !
---------------------------------------------------------------------------
20 !Превышение суммы расходов, относимых на вычеты,         !20   !     ! 
   !связанных с получением дохода от реализации товаров     !     !     !
   !(работ, услуг), над суммой дохода                       !     !     !
---------------------------------------------------------------------------
21 !Сумма НДС, подлежащая возврату по статье 73.1 (строка   !21   !     !
   !15а плюс строка 19 минус строка 20)                     !     !     !
--------------------------------------------------------------------------
     В приложение А:
     Содержание строки 5 изложить в следующей редакции:
---------------------------------------------------------------------------
5  !Сумма НДС, перенесенная в счет предстоящих платежей из  !       ! 
   !предыдущих периодов                                     !       !
---------------------------------------------------------------------------
     Дополнить строкой 5а следующего содержания:
---------------------------------------------------------------------------
5а !Сумма НДС, подлежащая возврату за предыдущий период     !       !
   !(указывается, если возврат не был произведен). Вносится !       !
   !в строку 19 страницы 1.                                 !       !
---------------------------------------------------------------------------
     Строку 6 изложить в следующей редакции:
---------------------------------------------------------------------------
6  !Общая сумма текущих платежей и зачетов, перенесенных    !       ! 
   !из предыдущего периода, зачитываемая в счет предстоящих !       !
   !платежей (сумма строк 4 и 5). Вносится в строку 16      !       !
   !страницы 1.                                             !       !
---------------------------------------------------------------------------
     В Инструкцию "По заполнению Декларации по НДС (упрощенная форма 
декларации по НДС)": 
     Пятый абзац раздела "Начисление НДС" дополнить текстом следующего 
содержания: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"Также, если у Вас имеется оборот, облагаемый по нулевой ставке, 
рассчитайте его процент в общем обороте и укажите полученную величину в 
строке 5б."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Раздел "Сумма НДС, относимая в зачет" дополнить абзацем последним 
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"Строка 13а. При наличии оборотов, облагаемых по нулевой ставке, вы 
имеете право на возврат сумм НДС, уплаченных (подлежащих уплате) 
поставщикам товаров (работ, услуг), использованных на производство и 
реализацию товаров, отгруженных по нулевой ставке. Для этого, из общей 
суммы НДС, отнесенного в зачет, выделите сумму НДС, приходящуюся на 
товары, отгруженные по нулевой ставке, умножив сумму НДС, отнесенного в 
зачет, указанную в строке 12, на долю облагаемого по нулевой ставке 
оборота, указанную в строке 5б."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Второй абзац раздела "Расчет НДС за отчетный период" дополнить текстом
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"Если у вас имеются облагаемые по нулевой ставке обороты, укажите в 
строке 15а сумму НДС, подлежащую возврату из бюджета за отчетный период. 
Для определения ее величины вычтите из суммы НДС, уплаченного (подлежащего 
уплате) поставщикам товаров (работ, услуг), использованных на производство 
и реализацию товаров, отгруженных по нулевой ставке, и указанную в строке 
13а сумму НДС, начисленную за отчетный период, указанную в строке 7. 
Полученная величина подлежит возврату из бюджета, а оставшаяся сумма 
превышения, определенная как разница между суммами НДС, указанными в 
строках 15 и 15а, зачитывается в счет предстоящих платежей и указывается в 
строке 15б."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Пятый абзац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"Строка 18. В этой строке указывается сумма НДС, переносимая в 
предстоящие платежи, определяемая как сумма строк 16 и 14, уменьшенная на 
строку 15б."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Дополнить абзацами шестым, седьмым и восьмым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"Строка 19. Эта строка заполняется в том случае, за предыдущий 
отчетный период у вас были обороты, облагаемые по нулевой ставке и, при 
этом образовалась сумма НДС, подлежащая возврату из бюджета, и если 
возврат не был произведен. При заполнении этой строки укажите сумму НДС, 
подлежащую возврату, за предыдущий период, указанную в строке 5б 
Приложения А.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Строка 20. Эта строка заполняется налогоплательщиками, у которых в 
отчетном периоде произведена отгрузка товаров по нулевой ставке, на 
основании предварительного расчета по подоходному налогу с юридических лиц 
за отчетный период. Если согласно предварительному расчету по подоходному 
налогу с юридических лиц за отчетный период у вас образовались убытки, 
укажите сумму убытка в этой строке.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Строка 21. В этой строке вы указываете общую сумму НДС, подлежащую 
возврату из бюджета, включая сумму НДС, подлежащую возврату за предыдущий 
период, уменьшенную на сумму полученного убытка."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Первый абзац раздела "Приложения" дополнить текстом следующего 
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этом Вам необходимо иметь в виду, что строка 5а приложения 
заполняется в том случае, если в предыдущем периоде не был произведен 
возврат НДС. Кроме того, если величина, указанная в строке 15а на странице 
1 Декларации, превышает величину, указанную в строке 15, то для 
определения общей суммы, подлежащей возврату, необходимо к сумме НДС, 
указанной в строке 5а этого приложения, прибавить сумму НДС, указанную в 
строке 5, умноженную на величину, указанную в строке 5б на странице 1."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