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22b8" w14:textId="8ac2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Правила проведения валютных операций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6 мая 1998 года № 101. Зарегистрирован в Министерстве юстиции РК 23.06.1998 г. за № 85. Утратило силу постановлением Правления Национального Банка РК от 1 ноября 2010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01.11.2010 г.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валютного законодательства Республики Казахстан Правление 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 "Правила проведения валютных операций в Республике Казахстан", утвержденные постановлением Правления Национального Банка Республики Казахстан от 23 мая 1997 года N 206 </w:t>
      </w:r>
      <w:r>
        <w:rPr>
          <w:rFonts w:ascii="Times New Roman"/>
          <w:b w:val="false"/>
          <w:i w:val="false"/>
          <w:color w:val="000000"/>
          <w:sz w:val="28"/>
        </w:rPr>
        <w:t xml:space="preserve">V970328_ 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ввести их в действие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(Уртембаев А.К):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зарегистрировать Настоящее постановление и Изменения и дополнения в "Правила проведения валютных операций в Республике Казахстан"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довести Настоящее постановление и Изменения и дополнения в "Правила проведения валютных операций в Республике Казахстан" до сведения областных (территориальных) управлений (филиалов) Национального Банка Республики Казахстан и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Председателя Национального Банка Республики Казахстан Налибаева А.З.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постановлением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"6" мая 1998 года N 101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рег. N 634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Изменения и дополнения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"Правила проведения валютных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в Республике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"Правила проведения валютных операций в Республике Казахстан", утвержденные постановлением Правления Национального Банка Республики Казахстан от 23 мая 1997 года N 206,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1.02 и далее по тексту слова "небанковские финансовые учреждения" заменить словами "организации, осуществляющие отдельные виды банковских операций".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1.07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"1.07. Порядок проведение валютных операций с аффинированным золотом в слитках устанавливается действующим законодательством, регулирующим данные отношения".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Абзац первый пункта 2.01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"Платежи по операциям между юридическими лицами - резидентами и нерезидентами в иностранной валюте осуществляются в безналичном порядке, за исключением случаев, предусмотренных нормативными правовыми актами Национального Банка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Во втором абзаце пункта 2.03 слова "не было произведено в течение 180-дней с даты вступления в силу соответствующего договора" заменить словами "одной из сторон не было произведено в течение 180 дней после исполнения обязательства другой стороной".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Во втором абзаце пункта 2.03, во втором абзаце пункта 3.03, во втором абзаце пункта 5.03, в пункте 7.03 исключить союз "и/".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пункте 2.04: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"регистрации" дополнить словами "или лицензирования";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"Положением "О порядке регистрации операций, связанных с движением капитала" N 129 от 24 апреля 1997 года" заменить словами "нормативными правовыми актами Национального Банка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Пункт 2.05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пунктах 3.01, 4.01 и 5.01 слова "Инструкцией "О порядке открытия, ведения и закрытия банковских счетов клиентов в банках второго уровня" N 61 от 4 марта 1997 года и настоящими Правилами" заменить словами "нормативными правовыми актами Национального Банка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Пункт 3.02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"3.02. Иностранная валюта, поступающая на счета юридических лиц - резидентов в уполномоченных банках в безналичном порядке, зачисляется без ограничений при соблюдении требований действующего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 - резиденты могут использовать иностранную валюту, находящуюся на их счетах в уполномоченных банках, на цели, не противоречащие действующему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Наличные средства с валютных счетов юридических лиц - резидентов могут быть сняты на выплату заработной платы нерезидентам и на расходы, связанные с выездом их работников в зарубежные служебные командировки.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Неиспользованная часть ранее снятых наличных валютных средств юридическими лицами - резидентами подлежит обязательному зачислению на их счета в уполномоченных банках не позднее 10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 - резиденты, имеющие лицензию Национального Банка Республики Казахстан на осуществление обменных операций с наличной иностранной валютой, могут снимать со своих счетов в уполномоченных банках наличную иностранную валюту для проведения обменных операций".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Пункт 3.04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"Юридические лица - резиденты, имеющие лицензию Национального Банка Республики Казахстан на осуществление обменных операций с наличной иностранной валютой, могут приобретать наличную иностранную валюту в уполномоченных банках за наличный или безналичный расчет для проведения обменных операций с наличной иностранной валютой".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пункте 3.08 и далее по тексту слово "процентов" заменить словами "вознаграждения (интереса)".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пункте 3.09 слова "Положением о порядке лицензирования деятельности, связанной с использованием иностранной валюты" N 130 от 24 апреля 1997 года" заменить словами "нормативными правовыми актами Национального Банка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Пункт 4.03.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"4.03. Национальная и/или иностранная валюта, поступающая на счета юридических лиц - нерезидентов в уполномоченных банках в безналичном порядке, зачисляется без ограничений.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 - нерезиденты могут использовать национальную и/или иностранную валюту, находящуюся на их счетах в уполномоченных банках, на цели, не противоречащие действующему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Наличные средства с валютных счетов юридических лиц - нерезидентов могут быть сняты на выплату заработной платы своим работникам и на их командировочные расходы.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Неиспользованная часть ранее снятых юридическими лицами - нерезидентами наличных валютных средств подлежит обязательному зачислению на их счета в уполномоченных банках не позднее 10 дней".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первом абзаце пункта 4.05 и в пункте 5.06 слова "и свидетельства о регистрации в Национальном Банке Казахстана" заменить словами "Национального Банка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Первый абзац пункта 5.03 после слов "валютных операций" дополнить словами "на сумму в эквиваленте свыше десяти тысяч долларов США".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Пункт 5.05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"5.05. Физические лица - резиденты и нерезиденты вправе использовать наличную иностранную валюту на территории Республики Казахстан только для проведения обменных операций через уполномоченные банки и уполномоченные организации, осуществляющие отдельные виды банковских операций, для зачисления на свои валютные счета, осуществления переводов через уполномоченные банки без открытия счета в случаях, предусмотренных настоящими Правилами, и для расчетов за товары и услуги, реализуемые юридическими лицами, имеющими соответствующую лицензию Национального Банка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Дополнить раздел 5 пунктами 5.07-1, 5.07-2, 5.07-3, 5.07-4 и 5.07-5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"5.07-1. Текущие валютные операции в виде разовых переводов физических лиц - резидентов и нерезидентов на сумму в эквиваленте до десяти тысяч долларов США могут осуществляться через уполномоченные банки без открытия счета. Нормы настоящего пункта не распространяются на переводы физических лиц - резидентов и нерезидентов, если данные переводы связаны с осуществлением предпринимательской деятельности, инвестиционной деятельности или приобретением прав на недвижимость.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5.07-2. Перевод иностранной валюты из Республики Казахстан и получение иностранной валюты, переведенной в Республику Казахстан, осуществляется физическим лицом или его уполномоченным представителем при предъявлении документа, удостоверяющего личность, и поручения на перевод или заявления на получение перевода.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поручении на перевод иностранной валюты из Республики Казахстан должны быть указаны: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отправителя;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документе, удостоверяющем личность отправителя (номер, серия, кем и когда выдан);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РНН (в случае, если отправитель в соответствии с налоговым законодательством Республики Казахстан является налогоплательщиком);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получателя (если получатель юридическое лицо);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отчество, а также другие данные, позволяющие банку идентифицировать личность получателя (если получатель - физическое лицо);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обслуживающего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перевода и цель перевода;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 подпись физического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поручении на перевод иностранной валюты из Республики Казахстан отправителем должна быть произведена запись, подтверждающая, что данный перевод не связан с предпринимательской деятельностью, инвестиционной деятельностью или приобретением прав на недвижимость.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5.07-3. В заявлении на получение переведенной в Республику Казахстан иностранной валюты должны быть указаны: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документе, удостоверяющем личность получателя (номер, серия, кем и когда выдан);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РНН (в случае, если получатель в соответствии с налоговым законодательством Республики Казахстан является налогоплательщиком);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перевода и цель перевода;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 подпись физического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заявлении на получение иностранной валюты, переведенной из-за границы в Республику Казахстан, получателем должна быть произведена запись, подтверждающая, что данный перевод не связан с предпринимательской или инвестиционной деятельностью за границей.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5.07-4. При предоставлении физическим лицом документов, не отвечающих требованиям, установленным настоящими Правилами, а также при отказе предоставить указанные документы, уполномоченный банк не осуществляет перевод или выдачу иностранной валюты.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5.07-5. При невозможности выплаты перевода в связи с отсутствием платежной инструкции банка - корреспондента либо в связи с неявкой получателя перевода иностранная валюта, переведенная в  Республику Казахстан, возвращается уполномоченным банком банку - корреспонденту по истечении 180 дней со дня поступления".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