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cbae" w14:textId="ccac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от 30 июля 1997г. N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5 июня 1998г. N 6. Утратило силу - постановлением Правления Агентства РК по регулированию и надзору финансового рынка и финансовых организаций от 27.12.2004г.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 по регулированию и надзору финансового рынка и финансовых организаций 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7. постановление Национальной комиссии Республики Казахстан по ценным бумагам от 5 июня 1998г. N 6 "О внесении изменений в постановление Национальной комиссии Республики Казахстан по ценным бумагам от 30 июля 1997г. N 113"...".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реализации пенсионной реформы Национальная комиссия Республики Казахстан по ценным бумагам (далее именуемая - "Национальная комиссия")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следующие изменения в постановление Национальной комиссии от 30 июля 1997 года N 113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V970361_ </w:t>
      </w:r>
      <w:r>
        <w:rPr>
          <w:rFonts w:ascii="Times New Roman"/>
          <w:b w:val="false"/>
          <w:i w:val="false"/>
          <w:color w:val="000000"/>
          <w:sz w:val="28"/>
        </w:rPr>
        <w:t>
 "О требованиях, предъявляемых к профессиональным участникам рынка ценных бумаг" (с учетом изменений, внесенных постановлением Национальной комиссии от 11 ноября 1997 года N 191):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после слов "до 1 мая 1998 года" дополнить словами: ", за исключением случаев, разрешенных Директоратом Национальной комиссии,".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вступает в силу с момента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Постановления возложить на Управление лицензирования и надзора центрального аппарата Национальной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