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b219" w14:textId="96db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регистрации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6 февраля 1998 года N 129. Зарегистрирован в Министерстве юстиции Республики Казахстан 2 марта 1998 года N 478. Утратил силу 20.02.99 г.- приказом Председателя Агентства по регистрации недвижимости и юридических лиц Министерства юстиции Республики Казахстан от 15.01.1999г. N 3 (~V990667).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имеющего силу Закона, от 17 апреля 1995 года N 2198 "О государственной регистрации юридических лиц", с изменениями и дополнениями,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имеющего силу Закона, от 5 октября 1995 года N 2489 "О внесении изменений и дополнений в некоторые законодательные акты Республики Казахстан и Указ Президента Республики Казахстан, имеюшего силу Закона, "О государственной регистрации юридических лиц", законов Республики Казахстан от 15 июля 1997 года "О внесении изменений и дополнений в некоторые законодательные акты Республики Казахстан", от 19 июня 1997 года "О внесении изменений и дополнений в некоторые законодательные акты Республики Казахстан" и от 19 июня 1997 года "О государственной поддержке малого предпринимательства"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"О порядке государственной регистрации юридических лиц".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п. 34 Положения "О порядке государственной регистрации юридических лиц" вступает в силу с 1 марта 1998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Отменить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юстиции Республики Казахстан от 27 ноября 1996 года N 1141 "Об утверждении Положения "О порядке государственной регистрации юридических лиц органами Министерства юстиции 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"Правила государственной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регистрации юридических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"&lt;*&gt;&lt;**&gt;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Сноска&lt;*&gt;. Название Положения - в новой редакции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</w:t>
      </w:r>
      <w:r>
        <w:rPr>
          <w:rFonts w:ascii="Times New Roman"/>
          <w:b w:val="false"/>
          <w:i w:val="false"/>
          <w:color w:val="000000"/>
          <w:sz w:val="28"/>
        </w:rPr>
        <w:t>
 Минюста РК от 24.06.1998г. N 74  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Сноска&lt;**&gt;. По тексту Правил слова "государственный регистр юридических лиц" заменены словами "единый государственный регистр юридических лиц" согласно приказа Минюста РК от 24.06.1998г. N 74.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регламентирует деятельность регистрационной службы Агентства по регистрации недвижимости и юридических лиц и регистрационных служб территориальных органов Министерства юстиции Республики Казахстан (далее - регистрирующие органы) по государственной регистрации создаваемых, реорганизуемых и ликвидируемых юридических лиц, учетной регистрации их филиалов и представительств, расположенных на территории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регистрация, осуществляемая органами юстиции, является способом придания субъектам статуса юридического лица. Официальным подтверждением обладания субъектом правами юридического лица являются занесение сведений о юридическом лице в единый государственный регистр юридических лиц и свидетельство о государственной регистрации, выдаваемое органами юстиции.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незарегистрированного юридического лица, его филиала или представительства запрещается. Доходы, полученные от деятельности без регистрации, изымаются в доход бюджета в соответствии с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регистрации не принимаются во внимание вопросы целесообразности образования юридического лица, открытия филиала или представительства, не преследуется цель осуществления контроля и вмешательства в его производственно-хозяйственную и финансовую деятельность.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регистрация юридических лиц и учетная регистрация их филиалов и представительств на территории республики осуществляется в целях: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удостоверения факта создания, реорганизации и ликвидации юридического лица, филиала или представительства;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учета созданных, реорганизованных и ликвидированных юридических лиц, филиалов и представительств, а также ведения государственного регистра юридических лиц и реестра филиалов и представительств юридических лиц;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проверки соответствия учредительных документов юридических лиц, их филиалов и представительств законам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реализации информации о юридических лицах, их филиалах и представительствах (за исключением информации, составляющей служебную или коммерческую тайну) заинтересованным лицам на договорных условиях.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Агентство по регистрации недвижимости и юридических лиц Министерства юстиции Республики Казахстан (далее - Агентство) и территориальные органы юстиции ведут единый государственный регистр юридических лиц и реестр филиалов и представительств юридических лиц, содержащие сведения о созданных, реорганизованных и ликвидированных юридических лицах, их филиалах и представительствах. Единый государственный регистр юридических лиц и реестр филиалов и представительств юридических лиц содержат единый банк данных, основанный на единых методологических и программно-технологических принципах. Формирование единого электронного банка данных осуществляется Агентством на основании сведений о созданных, реорганизованных и ликвидированных юридических лицах, их филиалах и представительствах, получаемых от территориальных органов Министерства юстиции по модемной связи. Территориальный электронный банк данных формируется органами Министерства юстиции на местах. Порядок ведения государственного регистра юридических лиц определяется Инструкцией о порядке ведения государственного регистра юридических лиц и реестра филиалов и представительств юридических лиц.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Органы государственной статистики на основании свидетельства о государственной регистрации включают данные государственной (учетной) регистрации и иные необходимые сведения о юридическом лице, его филиале или представительстве в Государственный статистический регистр с присвоением им унифицированных идентификационных и других системно-учетных кодов.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Положение разработано на основании: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Гражданского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(общая часть) от 27 декабря 1994 г. (с внесенными изменениями и дополнениями по состоянию на 15 июня 1998 г.);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имеющего силу закона, от 17 апреля 1995 г. "О государственной регистрации юридических лиц" (с внесенными изменениями и дополнениями по состоянию на 15 июня 1998 года);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27 декабря 1994 г. "Об иностранных инвестициях" (с внесенными изменениями и дополнениями по состоянию на 20 октября 1997 года);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января 1992 г. "О свободе вероисповедания и религиозных объединениях" (с внесенными изменениями и дополнениями по состоянию на 20 октября 1997 г.);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имеющего силу закона, от 2 мая 1995 г. "О хозяйственных товариществах" (с внесенными изменениями и дополнениями по состоянию на 15 июня 1998 г.);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имеющего силу закона, от 19 июня 1995 г. "О государственном предприятии" (с внесенными изменениями и дополнениями по состоянию на 20 октября 1997 года);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имеющего силу закона, от 5 октября 1995 г.  "О производственном кооперативе" (с внесенными изменениями и дополнениями по состоянию на 20 октября 1997 г.);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мая 1996 г. "Об общественных объединениях";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июля 1996 г. "О политических партиях";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апреля 1997 г. "О жилищных отношениях";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июня 1997 г. "О государственной поддержке малого предпринимательства";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14 июля 1997г. "О нотариате";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декабря 1997 г. "Об адвокатской деятельности";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апреля 1998 г. "О товариществах с ограниченной и дополнительной ответственностью";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27 апреля 1995 г. N 564 "О мерах по реализации постановления Верховного Совета Республики Казахстан от 27 декабря 1994 г. N 269-ХIII "О введении в действие Гражданского Кодекса Республики Казахстан (общая часть)";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марта 1998 г. N 246  "О мерах по обеспечению информационного обмена и ведения информационной базы данных по государственной собственности";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других нормативных правовых актов.&lt;*&gt;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7 - с изменениями и дополнениями, внесенными приказом Минюста РК от 24.06.1998г. N 74.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Регистрационный сбор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имеющим силу закона, от 24 апреля 1995г. N 2235 "О налогах и других обязательных платежах в бюджет" (с внесенными изменениями и дополнениями по состоянию на 1 июля 1997 г.) за государственную регистрацию юридического лица взимается сбор в порядке и размерах, установленных Правительством Республики Казахстан. Юридические лица освобождаются от уплаты регистрационного сбора при их регистрации и перерегистрации в связи с приведением в соответствие с нормами Гражданского Кодекса Республики Казахстан (общая часть).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III. Порядок государственной регистрации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юридического лица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регистрация юридических лиц включает в себя проверку соответствия учредительных документов создаваемых юридических лиц законам Республики Казахстан, выдачу им свидетельства о государственной регистрации с присвоением регистрационного номера, занесение сведений о юридических лицах в единый государственный регистр юридических лиц.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Государственной регистрации подлежат все юридические лица, создаваемые на территории республики, независимо от целей их создания, рода и характера их деятельности, состава участников.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подлежит регистрации в следующих случаях реорганизации: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преобразовании юридическое лицо изменяет свой вид (организационно-правовую форму), при этом в регистрирующий орган представляется передаточный акт. Прекратившая свою деятельность (преобразованная) организация подлежит исключению из единого государственного регистра юридических лиц, о чем указывается в приказе о государственной регистрации вновь созданного юридического лица. При этом подлежат изъятию подлинники учредительных документов и свидетельств о государственной регистрации (перерегистрации) прекратившего свою деятельность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слиянии происходит прекращение деятельности двух и более юридических лиц, на базе которых создается одно юридическое лицо, подлежащее регистрации. Права и обязанности каждого из прекративших свою деятельность юридических лиц переходят к вновь возникшему юридическому лицу в соответствии с передаточным актом. При осуществлении регистрации вновь созданного юридического лица орган юстиции исключает из единого государственного регистра юридических лиц, прекративших свою деятельность организаций, о чем указывается одновременно в приказе о государственной регистрации образованного юридического лица. При этом подлежат изъятию подлинники учредительных документов и свидетельств о государственной регистрации (перерегистрации) прекративших свою деятельность юридических лиц;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разделении происходит прекращение одного юридического лица, на базе которого создаются два и более юридических лица. Вновь созданные юридические лица должны пройти государственную регистрацию в органах юстиции. Права и обязанности юридического лица, подлежащего разделению, переходят к вновь возникшим юридическим лицам в соответствии с разделительным балансом. Прекратившая свою деятельность организация подлежит исключению из единого государственного регистра юридических лиц, о чем указывается одновременно в приказах о государственной регистрации вновь созданных юридических лиц. Подлинники учредительных документов и свидетельство о государственной регистрации (перерегистрации) прекратившего свою деятельность юридического лица сдаются в регистрирующий орган;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выделении, когда из состава одного юридического лица выделяются одно и более юридических лиц, выделившиеся юридические лица подлежат регистрации. Права и обязанности реорганизованного юридического лица переходят к каждому из них в соответствии с разделительным балансом.&lt;*&gt;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10 - с дополнениями, внесенными приказом Минюста РК от 24.06.1998г. N 74.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регистрация юридического лица производится в следующем порядке: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11.1. В регистрирующий орган учредитель либо уполномоченное им лицо представляет: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 прилагаемого образца (см. приложение N 1). Государственные предприятия и учреждения, хозяйственные товарищества с долевым участием государства представляют заявление с отметкой уполномоченного органа, осуществляющего функции держателя Реестра государственных предприятий и учреждений, хозяйственных товариществ с долевым участием государства (далее - реестродержатель);&lt;*&gt;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пакет учредительных и других документов, необходимых для регистрации юридического лица, заверенных в установленном порядке (перечень документов приводится в приложении N 2).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11.1 - с изменениями и дополнениями, внесенными приказом Минюста РК от 24.06.1998г. N 74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11.2. После представления вышеуказанных документов, регистрирующий орган обязан: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проверить полноту пакета представленных документов и правильность их составления;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проверить соответствие учредительных документов юридического лица законам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издать приказ о государственной регистрации юридического лица в случае соответствия учредительных документов законам (проект приказа готовится в двух экземплярах специалистом регистрационной службы, рассматривавшим документы юридического лица, и визируется этим специалистом, а также начальником отдела регистрации либо его заместителем, после чего представляется на подпись руководителю органа юстиции или его заместителю);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внести в государственный регистр, а также в электронный банк данных сведения о юридическом лице;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выдать свидетельство о государственной регистрации юридического лица (см. приложения N 3, 4). Порядок присвоения регистрационного номера юридическому лицу определяется Инструкцией о порядке ведения государственного регистра юридических лиц и реестра филиалов и представительств юридических лиц;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оформить дело, содержащее по одному экземпляру учредительных и других документов. После оформления дела (проставления соответствующих штампов) подлинники учредительных документов возвращаются учредителю или его представителю.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регистрация субъекта малого предпринимательства производится в следующем порядке: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12.1. В регистрирующий орган учредитель или уполномоченное им лицо представляет: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 прилагаемого образца (приложение N 5). Государственные предприятия и учреждения, хозяйственные товарищества с долевым участием государства представляют заявление с отметкой уполномоченного органа, осуществляющего функции держателя Реестра государственных предприятий и учреждений, хозяйственных товариществ с долевым участием государства (далее - реестродержатель);&lt;*&gt;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пакет учредительных и других документов, необходимых для регистрации субъекта малого предпринимательства, заверенных в установленном порядке (перечень документов приводится в приложении N 6).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учредительных документов законам Республики Казахстан регистрирующий орган осуществляет регистрацию в порядке, предусмотренном п.11.2 настоящего Положения.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12.1 - с изменениями и дополнениями, внесенными приказом Минюста РК от 24.06.1998г. N 74.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Регистрирующий орган обязан: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ежемесячно направлять в Агентство перечень зарегистрированных, перерегистрированных и ликвидированных юридических лиц по модемной связи, включающих форму единого государственного регистра юридических лиц, а при необходимости - на бумажных, электронных носителях (дискетах);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течение 10 дней известить органы статистики и реестродержателя о произведенной государственной регистрации юридического лица (см. приложение N 6а).&lt;*&gt;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13 - в новой редакции согласно приказу Минюста РК от 24.06.1998г. N 74.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IV. Порядок учетной регистрации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филиала или представительства юридического лица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Филиалы и представительства юридических лиц, расположенные на территории Республики Казахстан, подлежат учетной регистрации без приобретения ими прав юридического лица. Они наделяются имуществом создавшим их юридическим лицом и действуют на основании утвержденных им положений.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Учетная регистрация филиалов и представительств юридических лиц включает в себя проверку соответствия положений о филиалах и представительствах законам республики, выдачу им свидетельства об учетной регистрации с присвоением регистрационного номера, занесение сведений о филиалах и представительствах в реестр филиалов и представительств юридических лиц. В Положении о филиале (представительстве) юридического лица определяются: наименование и местонахождение филиала (представительства); наименование и местонахождение юридического лица, создавшего филиал (представительство); срок деятельности филиала (представительства); цель и предмет деятельности филиала (представительства); управление филиалом (представительством); условия прекращения деятельности филиала (представительства). Положение может содержать и другие сведения, не противоречащие законодательству. Положение о филиале (представительстве) утверждается уполномоченным органом юридического лица, скрепляется печатью юридического лица и подписью его руководителя.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Учетная регистрация филиала и представительства юридического лица производится в следующем порядке: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15.1. В регистрирующий орган уполномоченный юридическим лицом заявитель представляет: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 прилагаемого образца (см. приложение N 7);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пакет документов, необходимых для учетной регистрации филиала или представительства, оформленных в установленном порядке (перечень документов приводится в приложении N 8);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15.2. После представления вышеуказанных документов, регистрирующий орган обязан: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проверить полноту пакета представленных документов и правильность их составления;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проверить соответствие документов филиала (представительства) законам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издать приказ об учетной регистрации филиала или представительства юридического лица (порядок подготовки проекта приказа см. в п. 11.2 настоящего Положения);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внести в реестр филиалов и представительств юридических лиц, а также в электронный банк данных сведения о филиале или представительстве;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выдать свидетельство об учетной регистрации филиала или представительства юридического лица (см. приложения N 9, 10). Порядок присвоения регистрационного номера филиалу (представительству) юридического лица определяется Инструкцией о порядке ведения государственного регистра юридических лиц и реестра филиалов и представительств юридических лиц;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оформить дело, содержащее по одному экземпляру документов. После оформления дела (проставления соответствующих штампов) подлинник положения о филиале или представительстве возвращается уполномоченному лицу.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Территориальный орган юстиции обязан ежемесячно направлять в Агентство перечень зарегистрированных, перерегистрированных и ликвидированных юридических лиц по модемной связи, включающей форму государственного регистра юридических лиц, а при необходимости - на бумажных носителях или дискетах.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V. Перерегистрация юридического лица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Согласно пункта 6 статьи 42 Гражданского кодекса Республики Казахстан (общая часть) юридическое лицо подлежит перерегистрации в следующих случаях: 1) уменьшения размера уставного капитала;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изменения наименования; 3) изменения состава участников в хозяйственных товариществах, за исключением открытых акционерных обществ.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обязано в течение месяца с момента принятия решения полномочного органа подать в регистрирующий орган заявление о перерегистрации с приложением пакета необходимых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Перерегистрация юридического лица по основаниям изменения состава участников хозяйственного товарищества (за исключением открытых акционерных обществ), наименования юридического лица или уменьшения его уставного капитала возможна в следующих случаях реорганизации: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присоединении, когда происходит прекращение одного и более юридических лиц, укрупнение одного юридического лица, к которому переходят права и обязанности присоединенных юридических лиц в соответствии с передаточным актом. Присоединенные юридические лица должны быть исключены из государственного регистра, о чем одновременно указывается в приказе о государственной перерегистрации. Если в результате присоединения юридическое лицо не подлежит перерегистрации, то регистрирующий орган на основании решения о присоединении и передаточного акта выносит приказ об исключении из государственного регистра присоединенных юридических лиц. При этом у последних изымаются подлинники учредительных документов и свидетельства о государственной регистрации (перерегистрации). В приказе необходимо указывать полное наименование присоединенных юридических лиц и полное наименование присоединившего их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преобразовании юридическое лицо изменяет свой вид (организационно-правовую форму). Юридическое лицо в случае его реорганизации путем преобразования подлежит регистрации, при этом в регистрирующий орган представляется передаточный акт. Прекратившая свою деятельность (преобразованная) организация подлежит исключению из государственного регистра юридических лиц, о чем указывается в приказе о государственной регистрации вновь созданного юридического лица. При этом подлежат изъятию подлинники учредительных документов и свидетельства о государственной регистрации (перерегистрации) прекратившего свою деятельность юридического лица.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Реорганизация отдельных видов организаций осуществляется с учетом особенностей, предусмотренных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из государственного регистра юридических лиц прекративших свою деятельность организаций в результате реорганизации не требует соблюдения порядка, установленного статьей 50 Гражданского кодекса Республики Казахстан (общая часть).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исключении из государственного регистра юридических лиц прекративших свою деятельность юридических лиц орган юстиции обязан в 10-дневный срок известить органы статистики и реестродержателя согласно установленной форме (см. приложение N 6а).&lt;*&gt;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17 - с изменениями и дополнениями, внесенными приказом Минюста РК от 24.06.1998г. N 74.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Государственная перерегистрация юридического лица производится в следующем порядке: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18.1. Юридическое лицо представляет в регистрирующий орган: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перерегистрации юридического лица прилагаемого образца (см. приложение N 11). Государственные предприятия и учреждения, хозяйственные товарищества с долевым участием государства представляют заявление с отметкой уполномоченного органа, осуществляющего функции держателя Реестра государственных предприятий и учреждений, хозяйственных товариществ с долевым участием государства (далее - реестродержатель);&lt;*&gt;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решение полномочного органа о внесении изменений (дополнений) в учредительные документы;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учредительные документы с внесенными изменениями (дополнениями). При этом внесение изменений и дополнений может быть оформлено двумя способами: путем составления учредительных документов в новой редакции либо оформления изменений (дополнений) в виде приложений к прежним учредительным документам;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подлинники прежних учредительных документов;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подлинник свидетельства о государственной регистрации (перерегистрации) и копия статистической карточки;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квитанцию или копию платежного поручения об уплате сбора за перерегистрацию.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Указанный перечень документов представляется во всех случаях прохождения перерегистрации.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18.1 - с изменениями и дополнениями, внесенными приказом Минюста РК от 24.06.1998г. N 74.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18.2. В зависимости от основания перерегистрации, юридическое лицо должно представить в регистрирующий орган другие документы в соответствии с законодательными актами Республики Казахстан. В частности, в случае выхода из состава хозяйственного товарищества (за исключением открытых акционерных обществ) представляется документ, подтверждающий выход участника из состава учредителей (перехода акции, доли). При реорганизации юридического лица в регистрирующий орган представляется, помимо перечисленных в п.18.1. документов, также передаточный акт или разделительный баланс с указанием положений (сведений) о правопреемстве по обязательствам реорганизованного юридического лица.&lt;*&gt;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18.2 - с изменениями, внесенными приказом Минюста РК от 24.06.1998г. N 74.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18.3. После представления документов регистрирующий орган обязан: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проверить полноту пакета представленных документов и правильность их составления (оформления);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проверить соответствие учредительных документов юридического лица законам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издать приказ об аннулировании прежнего свидетельства о государственной регистрации (перерегистрации) и перерегистрации юридического лица в случае отсутствия нарушений действующего законодательства в соответствии с порядком, изложенным в п.11.2. настоящего Положения;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внести в единый государственный регистр юридических лиц, а также в электронный банк данных новые сведения о юридическом лице;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выдать свидетельство о перерегистрации юридического лица (см. приложения N 12, 13). Порядок присвоения регистрационного номера юридическим лицам определяется Инструкцией о порядке ведения государственного регистра юридических лиц и реестра филиалов и представительств юридических лиц;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подшить в дело первые экземпляры прежних учредительных документов (в том случае, если юридическим лицом при перерегистрации представлены новые учредительные документы) и копию статистической карточки;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дополнить дело новыми учредительными документами либо экземпляром вносимых в учредительные документы изменений и дополнений, оформленных как приложение к прежним учредительным документам, а также другими документами юридического лица. После оформления дела (проставления соответствующих штампов) подлинники учредительных документов возвращаются уполномоченному лицу;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уведомить в течение 10 дней органы государственной статистики о произведенной государственной перерегистрации юридического лица (см. приложение N 14) и реестродержателя (см. приложение N 6а).&lt;*&gt;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18.3 - с изменениями и дополнениями, внесенными приказом Минюста РК от 24.06.1998г. N 74.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Изменения, внесенные в учредительные документы по предусмотренным в законе основаниям без перерегистрации юридического лица, являются недействительными.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без перерегистрации юридического лица влечет ответственность, предусмотренную действующим законодательством Республики Казахстан (статья 169-3 Кодекса КазССР об административных правонарушениях), а полученные при этом доходы подлежат изъятию в республиканский бюджет в соответствии с действующим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Перерегистрация юридического лица, созданного до введения в действие Гражданского кодекса Республики Казахстан (общая часть), осуществляется в порядке, установленном законодательными актами Республики Казахстан и настоящим Положением.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VI. Порядок внесения изменений и дополнений 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учредительные документы юридического лица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Юридические лица обязаны сообщать об изменениях других данных, внесение которых в учредительные документы не влечет перерегистрацию и осуществляется без взимания сбора (изменение местонахождения, открытия филиала или представительства и др.). В случае внесения таких изменений и дополнений в учредительные документы юридическое лицо извещает об этом регистрирующий орган в месячный срок.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Внесение изменений и дополнений в учредительные документы юридического лица, не влекущих его перерегистрацию, осуществляется в следующем порядке: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22.1. Юридическое лицо представляет в регистрирующий орган: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заявление, составляемое в произвольной форме (для государственных предприятий и учреждений, хозяйственных товариществ с долевым участием государства заявление с отметкой реестродержателя);&lt;*&gt;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решение либо выписка из решения полномочного органа юридического лица о внесении изменений и дополнений в учредительные документы;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текст вносимых изменений и дополнений в учредительные документы юридического лица (в двух экземплярах). Изменения и дополнения могут быть изложены в решении юридического лица, в этом случае решение представляется в двух экземплярах. Если учредительные документы в соответствии с законом подлежат нотариальному удостоверению, то и вносимые в него изменения и дополнения должны быть заверены в нотариальном порядке;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подлинники прежних учредительных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22.1 - с изменениями и дополнениями, внесенными приказом Минюста РК от 24.06.1998г. N 74.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22.2. После получения указанных документов регистрирующий орган обязан: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проверить правильность их составления и соответствие вносимых изменений и дополнений законам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издать приказ о внесении изменений и дополнений в учредительные документы в случае отсутствия недостатков;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внести в единый государственный регистр юридических лиц, а также в электронный банк данных новые сведения о юридическом лице (при наличии соответствующих граф в регистре);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подшить в дело представленные юридическим лицом документы. На обоих экземплярах текста изменений и дополнений, вносимых в учредительные документы юридического лица, а также на подлинниках прежних учредительных документов проставляется соответствующий штамп регистрирующего органа. Подлинник текста изменений и дополнений и прежние учредительные документы возвращаются уполномоченному лицу.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Известить в течение 10 дней реестродержателя о произведенной регистрации изменений и дополнений в учредительные документы государственного предприятия и учреждения, хозяйственного товарищества с долевым участием государства" (см. приложение N 6а).&lt;*&gt;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22.2 - с изменениями и дополнениями, внесенными приказом Минюста РК от 24.06.1998г. N 74.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22.3. В случае внесения изменений в учредительные документы в связи с переменой местонахождения юридического лица из одной области в другую, территориальный регистрирующий орган по новому месту нахождения юридического лица обязан до издания приказа о внесении изменений в учредительные документы и выдаче переоформленного свидетельства о государственной регистрации (перерегистрации) запросить документы юридического лица из органа юстиции по прежнему месту его нахождения.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издания приказа о внесении изменений в учредительные документы, выдаче переоформленного свидетельства о государственной регистрации (перерегистрации) и аннулировании прежнего свидетельства регистрирующий орган обязан: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внести в единый государственный регистр юридических лиц, а также в электронный банк данных сведения о юридическом лице;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выдать свидетельство о регистрации (перерегистрации) юридического лица с указанием нового его местонахождения, нового регистрационного номера и новой даты регистрации (перерегистрации) юридического лица (см. приложение N 15);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подшить в дело прежний подлинник свидетельства и копию прежней статистической карточки, а также вновь представленные документы;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уведомить в течение 10 дней орган государственной статистики об изменении местонахождения юридического лица (см. приложение N 16);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направить копию приказа в орган юстиции по прежнему месту нахождения юридического лица.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полученной копии приказа орган юстиции исключает сведения о ранее зарегистрированном юридическом лице из государственного регистра юридических лиц и электронного банка данных. Орган юстиции по прежнему месту нахождения юридического лица в 10-дневный срок уведомляет орган государственной статистики и реестродержателя (в отношении государственных предприятий и учреждений, хозяйственных товариществ с долевым участием государства) о прекращении деятельности данного юридического лица на территории области.&lt;*&gt;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22.3 - с изменениями и дополнениями, внесенными приказом Минюста РК от 24.06.1998г. N 74.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VII. Перерегистрация филиала, представительства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юридического лица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Согласно пункта 4 статьи 42 Гражданского кодекса Республики Казахстан (общая часть) филиалы и представительства юридических лиц подлежат перерегистрации в случае изменения наименования.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Перерегистрация филиала, представительства юридического лица осуществляется в порядке, предусмотренном пунктом 18.1. и 18.3. настоящего Положения. Филиалу, представительству выдается свидетельство об учетной перерегистрации (см. приложения N 17, 18).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и дополнений в положение о филиале, представительстве юридического лица, не влекущих его перерегистрацию, осуществляется в порядке, предусмотренном пунктом 22 настоящего Положения применительно к филиалу (представительству). При перемене местонахождения филиала (представительства) из одной области в другую выдается переоформленное свидетельство об учетной регистрации (перерегистрации) (см. приложение N 19).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Учетная перерегистрация филиалов (представительств) юридического лица, созданных до введения в действие Гражданского кодекса Республики Казахстан (общая часть), осуществляется в порядке, установленном законодательными актами Республики Казахстан и настоящим Положением.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VIII. Выдача дубликата свидетельства о регистрации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По заявлению юридического лица, его филиала или представительства регистрирующий орган в течение 7 дней производит выдачу дубликата свидетельства о государственной (учетной) регистрации (перерегистрации). За выдачу дубликата свидетельства о государственной регистрации (перерегистрации) юридического лица (филиала, представительства) взимается сбор в порядке и размерах, установленных Правительством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IХ. Регистрация ликвидации юридического лица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Регистрация ликвидации юридического лица осуществляется в следующем порядке: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28.1. Собственник имущества юридического лица или уполномоченный орган, принявший решение о ликвидации юридического лица (пункт 1 статьи 50 ГК РК), обязаны незамедлительно письменно сообщить об этом органу юстиции по месту нахождения ликвидируемого юридического лица.&lt;*&gt;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28.1 - с изменениями и дополнениями, внесенными приказом Минюста РК от 24.06.1998г. N 74.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28.2 Для регистрации ликвидации в регистрирующий орган представляются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 ликвидации в произвольной форме, для государственных предприятий и учреждений, хозяйственных товариществ с долевым участием государства - заявление с отметкой реестродержателя;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копия решения (суда, уполномоченного органа, собственника имущества юридического лица и т.п.) о ликвидации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подлинники учредительных документов и статистической карточки;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подлинник свидетельства о государственной регистрации или перерегистрации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справку налогового органа об отсутствии задолженности перед бюджетом;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 ликвидации;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публикацию сведений о ликвидации юридического лица и о порядке и сроках заявления претензий кредиторами. Информация о ликвидации юридического лица, а также о порядке и сроках заявления претензий его кредиторами должна быть опубликована в официальных печатных изданиях Министерства юстиции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ликвидационный баланс, утвержденный собственником имущества юридического лица или органом, принявшим решение о ликвидации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печать юридического лица.&lt;*&gt;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28.2 - с изменениями и дополнениями, внесенными приказом Минюста РК от 24.06.1998г. N 74.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28.3. Регистрирующий орган в течение 10 дней с момента получения документов, указанных в пункте 28.2 настоящего Положения, обязан: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проверить соблюдение порядка ликвидации, предусмотренного законами Республики Казахстан и уставом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издать приказ об аннулировании свидетельства о государственной регистрации (перерегистрации) и внесении в единый государственный регистр юридических лиц и электронный банк данных сведений о прекращении деятельности юридического лица в случае соблюдения порядка ликвидации. При выявлении нарушений установленного порядка ликвидации юридического лица регистрирующий орган выносит приказ об отказе в регистрации ликвидации;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внести в единый государственный регистр юридических лиц, а также в электронный банк данных запись о прекращении деятельности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сдать подлинники учредительных документов, свидетельства о государственной регистрации (перерегистрации) и статистической карточки, а также другие представленные документы в архив органа юстиции;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уничтожить печать юридического лица и составить об этом акт;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известить органы статистики и реестродержателя (в отношении государственных предприятий и учреждений, хозяйственных товариществ с долевым участием государства) в течение 10 дней о завершении ликвидации юридического лица (см. приложение N 20). Ликвидация отдельных видов организаций (банковских и др.) осуществляется с учетом особенностей, предусмотренных законодательством.&lt;*&gt;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28.3 - с изменениями и дополнениями, внесенными приказом Минюста РК от 24.06.1998г. N 74.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Х. Порядок ликвидации филиала 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представительства юридического лица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Регистрация ликвидации филиала и представительства юридического лица осуществляется в следующем порядке: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29.1. Собственник имущества филиала (представительства) или уполномоченный орган, принявший решение о ликвидации филиала (представительства) юридического лица представляет в соответствующий регистрирующий орган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копию решения (суда, уполномоченного органа, собственника имущества юридического лица и т.п.) о ликвидации филиала или представительства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подлинники положения о филиале или представительстве и статистической карточки;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подлинник свидетельства об учетной регистрации (перерегистрации) филиала или представительства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квитанцию или копию платежного поручения об уплате сбора за регистрацию ликвидации;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публикацию сведений о ликвидации филиала или представительства юридического лица и о порядке и сроках заявления претензий кредиторами к юридическому лицу, создавшему филиал или представительство. Информация о ликвидации филиала или представительства юридического лица, а также о порядке и сроках заявления претензий его кредиторами должна быть опубликована в официальных печатных изданиях Министерства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29.2. Регистрирующий орган в течение 10 дней с момента получения документов, указанных в пункте 29.1. настоящего Положения, обязан: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проверить соблюдение порядка ликвидации, предусмотренного законами Республики Казахстан и положением о филиале (представительстве)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издать приказ об аннулировании свидетельства об учетной регистрации (перерегистрации) и внесении в реестр филиалов и представительств юридических лиц и электронный банк данных сведений о прекращении деятельности филиала или представительства юридического лица в случае соблюдения порядка ликвидации. При выявлении нарушений установленного порядка ликвидации филиала или представительства юридического лица регистрирующий орган выносит приказ об отказе в регистрации ликвидации;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внести в реестр филиалов и представительств юридических лиц, а также в электронный банк данных запись о прекращении деятельности филиала или представительства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сдать подлинники положений, свидетельства об учетной регистрации (перерегистрации) и статистической карточки, а также другие представленные документы в архив органа юстиции;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известить органы статистики в течение 10 дней о завершении ликвидации филиала или представительства юридического лица (см. приложение N 20).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Х. Сроки государственной регистрации.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Отказ в регистрации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Государственная регистрация юридического лица, учетная регистрация филиала и представительства юридического лица должна быть произведена не позднее 15 дней, а для субъектов малого предпринимательства - не позднее 3 рабочих дней, со дня подачи заявления с приложением необходимых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При представлении неполного пакета документов, наличия в них недостатков, выявленных в ходе их рассмотрения, необходимости получения по учредительным документам заключения эксперта (специалиста), а также по иным основаниям, предусмотренным законодательными актами Республики Казахстан, срок государственной регистрации прерывается.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Отказ в государственной регистрации (перерегистрации) юридического лица, учетной регистрации (перерегистрации) филиала или представительства юридического лица допускается в случаях нарушения установленного законом порядка их образования или несоответствия их учредительных документов законам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В случае отказа в регистрации либо перерыва срока регистрации органом юстиции издается приказ, содержащий ссылку на нарушение конкретного закона (его конкретной статьи). При отказе в государственной регистрации (перерегистрации) учредителям уплаченный сбор за государственную регистрацию (перерегистрацию) не возвращается, документы, представленные для государственной регистрации (перерегистрации) возврату не подлежат.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регистрации юридического лица с долевым участием государства регистрирующий орган в течение 10 дней извещает реестродержателя об отказе.&lt;*&gt;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33 - с изменениями и дополнениями, внесенными приказом Минюста РК от 24.06.1998г. N 74.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ХI. Разграничение функции по государственной регистрации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юридических лиц между Агентством по регистрации недвижимости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и юридических лиц и территориальными органами Министерства юстиции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Агентство по регистрации недвижимости и юридических лиц Министерства юстиции Республики Казахстан осуществляет: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методическое руководство деятельностью территориальных органов юстиции по государственной регистрации юридических лиц;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контроль за соблюдением юридическими лицами и территориальными органами Министерства юстиции требований законодательных актов по вопросам государственной регистрации юридических лиц и настоящего Положения;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регистрацию (перерегистрацию и регистрацию ликвидации) следующих юридических лиц: всех банков и организаций, осуществляющих отдельные виды банковских операций; общественных объединений с республиканским и региональным статусами (в том числе всех политических партий); филиалов и представительств иностранных и международных некоммерческих неправительственных объединений; религиозных управлений (центров), религиозных объединений, действующих на территории двух или более областей республики, а также образуемых ими духовных учебных заведений, монастырей и других объединений;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ведение государственного регистра юридических лиц и реестра филиалов и представительств юридических лиц;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прием информации о созданных, реорганизованных и ликвидированных юридических лицах, их филиалах и представительствах от территориальных органов юстиции;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формирование единого электронного банка данных юридических лиц, их филиалов и представительств, расположенных на территории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ежеквартальную публикацию в официальном органе печати Министерства юстиции списка созданных, реорганизованных и ликвидированных юридических лиц, их филиалов и представительств на территории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рассмотрение жалоб на действия территориальных органов Министерства юстиции по вопросам государственной регистрации юридических лиц.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Территориальные органы Министерства юстиции осуществляют: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регистрацию (перерегистрацию и регистрацию ликвидации) созданных, реорганизованных и ликвидированных юридических лиц, их филиалов и представительств в соответствующей области, кроме тех, которые подлежат регистрации в Агентстве по регистрации недвижимости и юридических лиц Министерства юстиции;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ведение государственного регистра юридических лиц и реестра филиалов и представительств юридических лиц по соответствующей области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формирование единого электронного банка данных юридических лиц, их филиалов и представительств, расположенных на территории соответствующей области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передачу информации в Агентство по регистрации недвижимости и юридических лиц Министерства юстиции.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Агентство по регистрации недвижимости и юридических лиц Министерства юстиции вправе осуществлять регистрацию, перерегистрацию и ликвидацию юридических лиц, их филиалов и представительств, регистрация которых подведомственна территориальным органам Министерства юстиции.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Органы юстиции вправе осуществлять реализацию информации о юридических лицах, их филиалах и представительствах (за исключением информации, составляющей служебную или коммерческую тайну) заинтересованным лицам на договорных условиях (ст. 2 Указа Президента Республики Казахстан, имеющего силу закона, "О государственной регистрации юридических лиц").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 Правилам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регистрации юридических лиц&lt;*&gt;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Приложение N 1 - в новой редакции согласно приказа Минюста РК от 24.06.1998г. N 74.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Наименование органа, осуществляющего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регистрацию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Заявление о государственной регистрации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юридического лица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Ф.И.О. учредителя либо его представителя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Представляет на регистрацию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наименование юридического лица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образованного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решение (протокол собрания) об образовании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юридического лица и утверждении его устава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юридического лица______________________________________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Основные виды деятельности (нужное подчеркнуть): инвестиционная,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банковская (банковские операции), страховая, биржевая, профессиональная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 на рынке ценных бумаг, прочие:_____________________________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Организационно-правовая форма юридического лица 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собственности________________________________________________________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 юридического лица________________________________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Уставный капитал 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Участие иностранных инвесторов (да, нет)_________________________________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Действует на основании Типового устава (да, нет) 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прилагаются: 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Заявитель ________________                    "_____" ___________19   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Примечание: Для ТОО и ТДО, осуществляющих свою деятельность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Типового устава, в заявлении указывается перечень участников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указанием их наименования, местонахождения, банковских реквизитов (если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учредителем является юридическое лицо) или имени, места жительства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данных документа, удостоверяющего личность (если учредителем является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физическое лицо). В данном случае заявление подлежит нотариальному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регистрации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лиц&lt;*&gt;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Приложение N 2 - с изменениями и дополнениями, внесенными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Минюста РК от 24.06.1998г. N 74.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П е р е ч е н ь   д о к у м е н т о 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представляемых субъектами для регистрации их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качестве юридических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I. Перечень документов,  представляемых юридическими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лицами без иностранного участия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1.1. Государственные предприятия: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1.1.1. Предприятие, основанное на праве хозяйственного 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учредителем (уполномоченным органом);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решение Правительства или местного исполнительного органа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создании предприятия;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1.1.2. Предприятие, основанное на праве оперативного управления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(казенное предприятие):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учредителем (уполномоченным органом);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решение Правительства или местного исполнительного органа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создании предприятия;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1.2. Хозяйственные товарищества: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1.2.1. Полное товарищество: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учредителями;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учредительный договор;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1.2.2. Коммандитное товарищество: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учредителями;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учредительный договор;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1.2.3. Товарищество с ограниченной ответственностью: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учредителем(-ями);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1.2.4. Товарищество с дополнительной ответственностью: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учредителем(-ями);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1.2.5. Акционерное общество (открытое и закрытое):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  утвержденный  учредителем (учредительным собранием);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учредительный договор (при числе учредителей более одного);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Устав хозяйственного товарищества подписывается учредителем, назначенным в соответствии с учредительным договором управляющим данного товарищества, либо лицом, назначенным участниками хозяйственного товарищества его первым руководителем (высшим должностным лицом).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Устав хозяйственного товарищества, учредителем которого является одно лицо, подписывается этим учредителем. Учредительный договор хозяйственного товарищества подписывается всеми его учредителями. Учредительные документы хозяйственного товарищества (устав и учредительный договор) подлежат нотариальному удостоверению. Товарищество с ограниченной ответственностью, товарищество с дополнительной ответственностью и акционерное общество не может иметь в качестве единственного участника другое хозяйственное товарищество, состоящее из одного лица.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Производственный кооператив: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устав, утвержденный учредителем(-ями);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 (по желанию учредителей);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Если при создании производственного кооператива учредительный договор не заключается, то необходимо представление в регистрирующий орган списка членов производственного кооператива с указанием фамилии, имени, отчества, года рождения, места постоянного жительства.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Учреждение: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решение собственника (уполномоченного государственного органа) о создании учреждения;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положение (устав), утвержденное (-ый) собственником (-ами) \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учредителем (-ями)\;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учредительный договор или аналогичное соглашение (при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собственников (учредителей) более одного);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 подтверждающий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1.5. Потребительский кооператив: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учредителями;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1.6. Жилищно-строительный кооператив и жилищный кооператив: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учредителями;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Примечание: Потребительским кооперативом (жилищным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жилищно-строительным кооперативом) представляется также список членов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этих кооперативов с указанием фамилии, имени, отчества, года рождения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места постоянного жительства.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1.7. Кооператив собственников помещений (квартир):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протокол учредительного собрания собственников помещений в объекте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кондоминиума;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собственниками помещений;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государственный акт о регистрации объекта кондоминиума;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1.8. Общественный фонд: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учредителем (-ями);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учредительный договор, подписанный учредителями (при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учредителей более одного);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1.9. Общественное объединение: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принятый на учредительном съезде (конференции,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собрании);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протокол учредительного съезда (конференции, собрания), принявшего устав, подписанный председателем и секретарем съезда (конференции, собрания);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протоколы конференций (собраний) граждан об образовании структурных подразделений регистрируемого объединения: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республиканское объединение представляет протоколы из более половины областей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региональное объединение представляет протоколы из двух или нескольких областей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список граждан-инициаторов общественного объединения с указанием фамилии, имени, отчества; числа, месяца, года рождения; адреса, домашнего и служебного телефонов; личной подписи;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список членов руководящего органа общественного объединения с указанием фамилии, имени, отчества, выборной должности, года рождения, адреса, домашнего и служебного телефонов;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 руководящего органа  общественного объединения;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- квитанция или копия платежного поручения об уплате сбора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При регистрации политических партий дополнительно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программа партии;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список членов партии (не менее 3000 граждан) с указанием фамилии, имени, отчества, года рождения, места постоянного жительства.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При регистрации республиканского или регионального общественного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объединения представляются типовые положения о филиалах или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представительствах общественного объединения.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1.10. Нотариальная палата: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учредителем (-ями);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Нотариусом может быть только гражданин Республики Казахстан, имеющий лицензию на право заниматься нотариальной деятельностью.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территории каждой области, города республиканского значения и столицы Республики Казахстан образуется одна нотариальная палата.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1.11. Религиозное объединение: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 (положение), принятый (-ое) на учредительном съезде (конференции, собрании);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протокол собрания (конференции, съезда, курултая), принявшего устав (положение), пронумерованный, прошнурованный, заверенный подписью уполномоченного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список граждан-инициаторов, создавших религиозное объединение, с указанием фамилии, имени, отчества; числа, месяца, года рождения; адреса, домашнего и служебного телефонов; личной подписи;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список членов руководящего органа религиозного объединения с указанием фамилии, имени, отчества, выборной должности, года рождения, адреса, домашнего и служебного телефонов;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религиозного объединения;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Религиозное объединение, имеющее руководящий центр вне пределов республики, дополнительно представляет: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копию устава зарубежного центра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выписку из реестра или другой документ, удостоверяющий, что религиозный центр является юридическим лицом по законодательству своей страны с нотариально заверенным переводом на казахский или русский язык.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Назначение зарубежными религиозными центрами руководителей религиозных объединений, действующих на территории Республики Казахстан, осуществляется по согласованию с соответствующими органами власти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Духовное учебное заведение дополнительно представляет решение компетентного органа религиозного управления (центра) об учреждении учебного заведения и документ, подтверждающий его аккредитацию в местном исполнительном органе.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Уставы (положения) духовных учебных заведений, мечетей, монастырей и иных религиозных объединений, основанных религиозными управлениями (центрами) в порядке пункта 2 статьи 109 ГК РК (о.ч.), утверждаются этими религиозными управлениями (центрами). Для регистрации представляется решение уполномоченного органа религиозного управления (центра) об их создании.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регистрации религиозного объединения, действующего на территории двух и более областей, представляется типовое положение о филиалах или представительствах религиозного объединения.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1.12. Коллегия адвокатов: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общим собранием (конференцией) членов коллегии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адвокатов;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1.13. Объединение юридических лиц в форме ассоциации (союза):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учредителями;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учредительный договор, подписанный всеми учредителями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объединения и заверенный их печатями;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 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Перечень документов, представляемых юридическими лицами с иностранным участием.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2.1. Потребительский кооператив: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учредителями;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ксерокопия паспорта или другого документа, удостоверяющего личность иностранного физического лица с нотариально заверенным переводом на казахский или русский язык;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 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Жилищно-строительный кооператив и жилищный кооператив: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устав, утвержденный учредителями;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 (по желанию учредителей);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ксерокопия паспорта или другого документа, удостоверяющего личность иностранного физического лица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Потребительским кооперативом (жилищным и жилищно-строительным кооперативом) представляется также список членов этих кооперативов с указанием фамилии, имени, отчества, года рождения и места постоянного жительства.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Учреждение: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решение собственника(-ов) \учредителя(-ей)\ о создании учреждения;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положение (устав), утвержденное(-ый) собственником(-ами) \учредителем (-ями)\;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 или аналогичное соглашение (при числе собственников\учредителей более одного);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легализованная выписка из торгового реестра или другой документ, удостоверяющий, что учредитель является юридическим лицом по законодательству зарубежного государства, с нотариально заверенным переводом на казахский или русский язык; копии свидетельства о государственной регистрации и статистической карточки учредителя - казахстанского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ксерокопия паспорта или другого документа, удостоверяющего личность иностранного физического лица-учредителя с нотариально заверенным переводом на казахский или русский язык;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Общественный фонд: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устав, утвержденный учредителем (-ями);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договор, подписанный учредителями (при числе учредителей более одного);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легализованная выписка из торгового реестра или другой документ, удостоверяющий, что учредитель является юридическим лицом по законодательству зарубежного государства, с нотариально заверенным переводом на казахский или русский язык; копии свидетельства о государственной регистрации и статистической карточки казахстанского юридического лица-учредителя;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ксерокопия паспорта или другого документа, удостоверяющего личность иностранного физического лица-учредителя с нотариально заверенным переводом на казахский или русский язык;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Объединение юридических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устав, утвержденный учредителями;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договор, подписанный всеми участниками объединения и заверенный их печатями;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легализованная выписка из торгового реестра или другой документ, удостоверяющий, что учредитель является юридическим лицом по законодательству зарубежного государства, с нотариально заверенным переводом на казахский или русский язык; копии свидетельства о государственной регистрации и статистической карточки казахстанского юридического лица-учредителя;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 регистрацию.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2.7. Производственный кооператив: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устав, утвержденный учредителем(-ями);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 (по желанию учредителей);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ксерокопия паспорта или другого документа, удостоверяющего личность иностранного физического лица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Если при создании производственного кооператива учредительный договор не заключается, то необходимо представление в регистрирующий орган списка членов производственного кооператива с указанием фамилии, имени, отчества, года рождения, места постоянного жительства.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2.8. Полное товарищество: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учредительные документы (устав, утвержденный учредителем, и учредительный договор), удостоверенные в нотариальном порядке;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ксерокопия паспорта или другого документа, удостоверяющего личность иностранного физического лица-учредителя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2.9. Коммандитное товарищество: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учредительные документы (устав, утвержденный учредителем, и учредительный договор), удостоверенные в нотариальном порядке;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легализованная выписка из торгового реестра или другой документ, удостоверяющий, что учредитель-вкладчик является юридическим лицом по законодательству зарубежного государства,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ксерокопия паспорта или другого документа, удостоверяющего личность иностранного физического лица-учредителя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2.10. Товарищество с ограниченной ответственностью: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устав, удостоверенный в нотариальном порядке (если товарищество не действует на основании Типового устава);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легализованная выписка из торгового реестра или другой документ, удостоверяющий, что учредитель является юридическим лицом по законодательству зарубежного государства,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ксерокопия паспорта или другого документа, удостоверяющего личность иностранного физического лица-учредителя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2.11. Товарищество с дополнительной ответственностью: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устав, удостоверенный в нотариальном порядке (если товарищество не действует на основании Типового устава);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легализованная выписка из торгового реестра или другой документ, подтверждающий, что учредитель является юридическим лицом по законодательству зарубежного государства,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ксерокопия паспорта или другого документа, удостоверяющего личность иностранного физического лица-учредителя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2.12. Акционерное общество (открытое и закрытое):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учредительные документы (устав и учредительный договор), удостоверенные в нотариальном порядке;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легализованная выписка из торгового реестра или другой документ, удостоверяющий, что учредитель является юридическим лицом по законодательству зарубежного государства,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ксерокопия паспорта или другого документа, удостоверяющего личность иностранного физического лица-учредителя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Устав хозяйственного товарищества подписывается учредителем, назначенным в соответствии с учредительным договором управляющим данного товарищества, либо лицом, назначенным участниками хозяйственного товарищества его первым руководителем (высшим должностным лицом).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Устав хозяйственного товарищества, учредителем которого является одно лицо, подписывается этим учредителем.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Учредительный договор хозяйственного товарищества подписывается всеми его учредителями.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Учредительные документы хозяйственного товарищества (устав и учредительный договор) подлежат нотариальному удостоверению.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 ко всему перечню документов, представляемых субъектами для регистрации их в качестве юридических лиц: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 о регистрации юридического лица подается по форме, установленной Министерством юстиции Республики Казахстан, на казахском или русском языке.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регистрации юридического лица, предметом которого является банковская деятельность, требуется разрешение Национального банка Республики Казахстан на его открытие.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Учредительные документы юридического лица представляются в прошнурованном и пронумерованном виде в двух экземплярах на казахском или русском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Учредительные документы скрепляются печатью регистрирующего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предприятие может быть учредителем другого юридического лица только с согласия собственника или уполномоченного им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регистрации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лиц&lt;*&gt;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Приложение N 3 - с изменениями, внесенными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Минюста РК от 24.06.1998г. N 74.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МИНИСТЕРСТВО ЮСТИЦИИ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 В И Д Е Т Е Л Ь С Т В 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о государственной регистрации юридического лица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регистрационный номер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                             "__"_________19__г.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лица:______________________________________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(адрес):_____________________________________________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СВИДЕТЕЛЬСТВО ДАЕТ ПРАВО ОСУЩЕСТВЛЯТЬ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В СООТВЕТСТВИИ С УЧРЕДИТЕЛЬНЫМИ ДОКУМЕНТАМИ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В РАМКАХ ЗАКОНОДАТЕЛЬСТВА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          _____________    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руководитель                   подпись            имя, (фамилия)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N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юридических лиц&lt;*&gt;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Приложение N 4 - с изменениями, внесенными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Минюста РК от 24.06.1998г. N 74.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МИНИСТЕРСТВО  ЮСТИЦИИ  РЕСПУБЛИКИ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УПРАВЛЕНИЕ ЮСТИЦИИ 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 В И Д Е Т Е Л Ь С Т В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 государственной регистрации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регистрационный номер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                         "___"____________19__г.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лица: 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(адрес): 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СВИДЕТЕЛЬСТВО ДАЕТ ПРАВО ОСУЩЕСТВЛЯТЬ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СООТВЕТСТВИИ С УЧРЕДИТЕЛЬНЫМИ ДОКУМЕНТАМИ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РАМКАХ ЗАКОНОДАТЕЛЬСТВА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            ___________            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руководитель                 подпись              имя,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N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юридических лиц&lt;*&gt;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Приложение N 5 - с изменениями, внесенными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Минюста РК от 24.06.1998г. N 74.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Наименование органа, осуществляющего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регистрацию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 А Я В Л Е Н И 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О  ГОСУДАРСТВЕННОЙ 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(ПЕРЕРЕГИСТРАЦИИ) ЮРИДИЧЕСКОГО ЛИЦА,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ЯВЛЯЮЩЕГОСЯ СУБЪЕКТОМ МАЛОГО ПРЕДПРИНИМАТЕЛЬСТВА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Ф.И.О., адрес постоянного проживания учредителя,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либо его представителя (уполномоченного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Представляет на регистрацию (перерегистрацию)________________________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наименование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_____________________________________в качестве субъекта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предпринимательства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 среднегодовой численностью работников______________________ человек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общей стоимостью активов в среднем за год_____________________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образованного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решение (протокол собрания) об образовании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юридического лица и утверждении его устава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 (высшее должностное лицо) юридического лица______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фамилия, имя и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виды деятельности___________________________________________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Организационно-правовая форма юридического лица______________________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собственности____________________________________________________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Размер уставного капитала____________________________________________тенге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 юридического лица____________________________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заявлению прилагаются: 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Заявитель:                               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"__"__________19__г.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регистрации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лиц&lt;*&gt;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Приложение N 6 - с изменениями, внесенными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Минюста РК от 24.06.1998г. N 74.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 е р е ч е н ь   д о к у м е н т о 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представляемых для регистрации субъектов малого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предпринимательства в качестве юридических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1. Перечень документов, представляемых юридическими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лицами без иностранного участия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  Хозяйственные товарищества (за исключением акционерных обществ):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 по форме, установленной Министерством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юстиции, на казахском или русском языке;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типовой устав, содержание которого определяется Правительством Республики Казахстан, утвержденный учредителем (-ями) или собственный устав, утвержденный учредителем (-ями);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 (при числе учредителей более одного);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 хозяйственного товарищества представляются в двух экземплярах на казахском или русском языке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Устав хозяйственного товарищества подписывается учредителем, назначенным в соответствии с учредительным договором управляющим данного товарищества, либо лицом, назначенным участниками хозяйственного товарищества его первым руководителем (высшим должностным лицом).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Устав хозяйственного товарищества, учредителем которого является одно лицо, подписывается этим учредителем.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Учредительный договор хозяйственного товарищества подписывается всеми его учредителями.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 хозяйственного товарищества (устав и учредительный договор) подлежат нотариальному удостоверению.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предприятие может быть учредителем коммандитного товарищества, товарищества с ограниченной ответственностью, товарищества с дополнительной ответственностью только с согласия собственника или уполномоченного им лица.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Производственный кооператив: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 по форме, установленной Министерством юстиции, на казахском или русском языке;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типовой устав, содержание которого определяется Правительством Республики Казахстан, или устав, утвержденный учредителем (-ями);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 (по желанию учредителей);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Учредительные документы производственного кооператива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представляются в прошнурованном и пронумерованном виде в двух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экземплярах на казахском или русском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Если при создании производственного кооператива учредительный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не заключается, то необходимо представление в регистрирующий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списка членов производственного кооператива с указанием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фамилии, имени, отчества, года рождения и места постоянного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2.  Перечень документов, представляемых юридическими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лицами с иностранным участием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  Хозяйственные товарищества (за исключением акционерных обществ):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 по форме, установленной Министерствомюстиции, на казахском или русском языке;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типовой устав, содержание которого определяется Правительством Республики Казахстан, утвержденный учредителем (-ями) или собственный устав, утвержденный учредителем (-ями);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 (при числе учредителей более одного);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легализованная выписка из торгового реестра или другой документ, удостоверяющий, что учредитель является юридическим лицом по законодательству зарубежного государства,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ксерокопия паспорта или другого документа, удостоверяющего личность иностранного физического лица-учредителя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 хозяйственного товарищества представляются в двух экземплярах на казахском или русском языке.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Устав хозяйственного товарищества подписывается учредителем, назначенным в соответствии с учредительным договором управляющим данного товарищества, либо лицом, назначенным участниками хозяйственного товарищества его первым руководителем (высшим должностным лицом).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Устав хозяйственного товарищества, учредителем которого является одно лицо, подписывается этим учредителем.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Учредительный договор хозяйственного товарищества подписывается всеми его учредителями.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 хозяйственного товарищества (устав и учредительный договор) подлежат нотариальному удостоверению.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Производственный кооператив: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 по форме, установленной Министерством юстиции, на казахском или русском языке;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типовой устав, содержание которого определяется Правительством Республики Казахстан, или устав, утвержденный учредителем (-ями);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 (по желанию учредителей);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ксерокопия паспорта или другого документа, удостоверяющего личность иностранного физического лица-учредителя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 производственного кооператива представляются в прошнурованном и пронумерованном виде в двух экземплярах на казахском или русском языке.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при создании производственного кооператива учредительный договор не заключается, то необходимо представление в регистрирующий орган списка членов производственного кооператива с указанием фамилии, имени, отчества, года рождения, места постоянного жительства.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6а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 Правилам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регистрации юридических лиц&lt;*&gt;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Правила дополнены новым приложением N 6а согласно приказу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Минюста РК от 24.06.1998г. N 74.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Извещение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регистрирующего органа)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уведомляет о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(регистрации, перерегистрации, внесении изменений и дополнений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учредительные документы)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  заявления N __________________от "____"___________19  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(порядковый номер заявления (см. на штампе)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Сокращенное наименование 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 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государственной регистрации 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Организационно-правовая форма 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 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юридического лица: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Индекс ________________ Область 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Город ____________________ Улица _________________________Дом N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_______________телефон _____________________________Факс 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Уставный капитал по состоянию на " ______" _____________19   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составляет: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                                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регистрирующего органа                       подпись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Указывается вид записи, дата и основание перерегистрации, изменение местонахождения, размера уставного капитала (размера гос.доли), при переименовании указывается прежнее наименование.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N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регистрации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лиц&lt;*&gt;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Приложение N 7 - с изменениями, внесенными приказом Минюста РК от 24.06.1998г. N 74.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Наименование органа, осуществляющего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регистрацию филиала(представительства)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 А Я В Л Е Н И 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 УЧЕТНОЙ РЕГИСТРАЦИИ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ФИЛИАЛА (ПРЕДСТАВИТЕЛЬСТВА) ЮРИДИЧЕСКОГО ЛИЦА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Ф.И.О., адрес постоянного проживания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учредителя или его представителя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Представляет на учетную регистрацию__________________________________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наименование филиала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(представительства)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Положение о филиале (представительстве)______________________________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наименование,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кем и когда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виды деятельности филиала (представительства)_______________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собственности____________________________________________________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 юридического лица____________________________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 филиала (представительства)__________________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заявлению прилагаются: 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Заявитель: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"____"_______________19__г.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N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юридических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лиц&lt;*&gt;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Приложение N 8 - с изменениями, внесенными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Минюста РК от 24.06.1998г. N 74.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П е р е ч е н ь   д о к у м е н т о 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представляемых субъектами для учетной регистрации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филиалов и представительств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Филиал или представительство казахстанского юридического лица: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заявление об учетной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положение о филиале или представительстве, утвержденное органом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доверенность, выданная органом юридического лица руководителю филиала или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выписка из решения органа юридического лица о создании филиала или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копия свидетельства о государственной регистрации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копия учредительных документов юридического лица либо выписка из них с указанием видов его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 филиала или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 учетную 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Филиал или представительство иностранного юридического лица: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об учетной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положение о филиале или представительстве, утвержденное органом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доверенность, выданная органом юридического лица руководителю филиала или представительства,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выписка из решения органа юридического лица о создании филиала или представительства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легализованная выписка из торгового реестра или другой документ, удостоверяющий, что данный субъект, открывающий филиал (представительство) в Республике Казахстан, является юридическим лицом по законодательству своей страны,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копия учредительных документов юридического лица либо выписка из них с указанием видов его деятельности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филиала или представительства иностранного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государственную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 об учетной регистрации филиала или представительства подается по форме, установленной Министерством юстиции Республики Казахстан, на казахском или русском языке.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об открытии филиала или представительства и доверенность на его руководителя могут быть оформлены в виде одного документа.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учетной регистрации филиала или представительства, предметом которого является банковская деятельность, требуется согласие Национального банка Республики Казахстан на его открытие.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создания филиала государственным предприятием необходимо представить документ о согласии собственника или уполномоченного им органа на создание филиала.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Положение о филиале или представительстве представляется в прошнурованном и пронумерованном виде в двух экземплярах на казахском или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регистрации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лиц&lt;*&gt;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Приложение N 9 - с изменениями, внесенными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Минюста РК от 24.06.1998г. N 74.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МИНИСТЕРСТВО ЮСТИЦИИ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 В И Д Е Т Е Л Ь С Т В 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об учетной регистрации филиала юридического лица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(вариант: об учетной регистрации представительства юридического лица)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                  "____"___________19__г.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филиала:________________________________________________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лица:______________________________________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Местонахождение(адрес) юридического лица:____________________________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 филиала:_____________________________________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СВИДЕТЕЛЬСТВО ДАЕТ ПРАВО ОСУЩЕСТВЛЯТЬ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СООТВЕТСТВИИ С ПОЛОЖЕНИЕМ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РАМКАХ ЗАКОНОДАТЕЛЬСТВА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         ________________        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руководитель               подпись                    имя,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регистрации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лиц&lt;*&gt;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Приложение N 10 - с изменениями, внесенными приказом Минюста РК от 24.06.1998г. N 74.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УПРАВЛЕНИЕ ЮСТИЦИИ_______________________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 В И Д Е Т Е Л Ь С Т В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 учетной  регистрации филиала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(вариант: об учетной регистрации представительства юридического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регистрационный номер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                          "___"___________19___г.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филиала:________________________________________________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лица:______________________________________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Местонахождение(адрес) юридического лица:____________________________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Местонахождение(адрес) филиала:______________________________________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СВИДЕТЕЛЬСТВО ДАЕТ ПРАВО ОСУЩЕСТВЛЯТЬ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СООТВЕТСТВИИ С ПОЛОЖЕНИЕМ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РАМКАХ ЗАКОНОДАТЕЛЬСТВА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 ______________      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руководитель                       подпись                  имя,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регистрации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лиц&lt;*&gt;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Приложение N 11 - с изменениями, внесенными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Минюста РК от 24.06.1998г. N 74.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Наименование органа, осуществляющего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перерегистрацию юридического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филиала или представительства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 А Я В Л Е Н И 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 ГОСУДАРСТВЕННОЙ (УЧЕТНОЙ)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ЮРИДИЧЕСКОГО ЛИЦА (ФИЛИАЛА или ПРЕДСТАВИТЕЛЬСТВА)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Ф.И.О.,  адрес постоянного проживания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представителя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Представляет на перерегистрацию_____________________________________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наименование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юридического лица (филиала или представительства)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Решение (протокол собрания) о внесении изменений в учредительные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 юридического лица (филиала или представительства)__________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кем и когда принято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Основание перерегистрации____________________________________________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 (высшее должностное лицо) юридического лица______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виды деятельности___________________________________________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Организационно-правовая форма________________________________________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собственности____________________________________________________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 юридического лица (филиала или представительства)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заявлению прилагаются:   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Заявитель: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"____"_______________19__г.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N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регистрации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лиц&lt;*&gt;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Приложение N 12 - с изменениями, внесенными приказом Минюста РК от 24.06.1998г. N 74.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МИНИСТЕРСТВО ЮСТИЦИИ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 В И Д Е Т Е Л Ь С Т В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 государственной перерегистрации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регистрационный номер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       "__"_________19__г.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лица:______________________________________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(адрес):_____________________________________________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первичной государственной регистрации:__________________________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СВИДЕТЕЛЬСТВО ДАЕТ ПРАВО ОСУЩЕСТВЛЯТЬ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СООТВЕТСТВИИ С УЧРЕДИТЕЛЬНЫМИ ДОКУМЕНТАМИ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РАМКАХ ЗАКОНОДАТЕЛЬСТВА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           ________________         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руководитель                       подпись                имя,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регистрации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лиц&lt;*&gt;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Приложение N 13 - с изменениями, внесенными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Минюста РК от 24.06.1998г. N 74.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МИНИСТЕРСТВО ЮСТИЦИИ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УПРАВЛЕНИЕ ЮСТИЦИИ 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 В И Д Е Т Е Л Ь С Т В 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о государственной перерегистрации юридического лица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регистрационный номер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 "___"____________19__г.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лица:______________________________________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(адрес):_____________________________________________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первичной государственной регистрации:__________________________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СВИДЕТЕЛЬСТВО ДАЕТ ПРАВО ОСУЩЕСТВЛЯТЬ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СООТВЕТСТВИИ С УЧРЕДИТЕЛЬНЫМИ ДОКУМЕНТАМИ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РАМКАХ ЗАКОНОДАТЕЛЬСТВА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             _______________  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руководитель                     подпись             имя,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регистрации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лиц&lt;*&gt;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Приложение N 14 - с изменениями, внесенными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Минюста РК от 24.06.1998г. N 74.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Орган статистики______________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З В Е Щ Е Н И 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 государственной перерегистрации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  Наименование      ! Местонахождение    !  Дата перерегистрации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п/п!юридического лица   ! (почтовый адрес)   !  номер свидетельства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     2                       3                   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               ________________  ________________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                        подпись            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Извещение направляется в орган статистики через каждые 10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По этой же форме направляется извещение в органы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учетной перерегистрации филиала и представительства юридического лица.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регистрации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лиц&lt;*&gt;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Приложение N 15 - с изменениями, внесенными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Минюста РК от 24.06.1998г. N 74.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МИНИСТЕРСТВО ЮСТИЦИИ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УПРАВЛЕНИЕ ЮСТИЦИИ 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 В И Д Е Т Е Л Ь С Т В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 государственной регистрации (перерегистрации) юридического лица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новый 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регистрационный номер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город                                новая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лица:______________________________________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(адрес):                  указывается новое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местонахождение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Сведения о первичной государственной       регистрационный 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юридического лица:             и дата первичной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регистрации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СВИДЕТЕЛЬСТВО ДАЕТ ПРАВО ОСУЩЕСТВЛЯТЬ ДЕЯТЕЛЬНОСТЬ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СООТВЕТСТВИИ С УЧРЕДИТЕЛЬНЫМИ ДОКУМЕНТАМИ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РАМКАХ ЗАКОНОДАТЕЛЬСТВА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              _______________   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руководитель                      подпись               имя,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регистрации юридических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лиц&lt;*&gt;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Приложение N 16 - с изменениями, внесенными приказом Минюста РК от 24.06.1998г. N 74.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Орган статистики_____________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 З В Е Щ Е Н И Е  ОБ  ИЗМЕНЕНИИ  МЕСТОНАХОЖДЕНИЯ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ЮРИДИЧЕСКОГО ЛИЦА (ФИЛИАЛА или ПРЕДСТАВИТЕЛЬСТВА)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Агентство по регистрации недвижимости и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Министерства юстиции Республики Казахстан сообщает об изменении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местонахождения (адреса)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наименование юридического лица (филиала, представительства)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зарегистрированного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наименование регистрирующего органа,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регистрационный номер, дата регистрации, код ОКПО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Новый адрес юридического лица (филиала, представительства):__________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            ________________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руководитель                     подпись                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регистрации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лиц&lt;*&gt;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Приложение N 17 - с изменениями, внесенными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Минюста РК от 24.06.1998г. N 74.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МИНИСТЕРСТВО ЮСТИЦИИ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 В И Д Е Т Е Л Ь С Т В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 учетной перерегистрации филиала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(вариант: об учетной перерегистрации представительства юридического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регистрационный номер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     "___"__________1996г.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филиала:________________________________________________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лица:______________________________________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 юридического лица:___________________________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 филиала:_____________________________________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первичной учетной регистрации:__________________________________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СВИДЕТЕЛЬСТВО ДАЕТ ПРАВО ОСУЩЕСТВЛЯТЬ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СООТВЕТСТВИИ С ПОЛОЖЕНИЕМ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РАМКАХ ЗАКОНОДАТЕЛЬСТВА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             _________________     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руководитель                      подпись                 имя,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N 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регистрации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лиц&lt;*&gt;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Приложение N 18 - с изменениями, внесенными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Минюста РК от 24.06.1998г. N 74.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УПРАВЛЕНИЕ ЮСТИЦИИ 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 В И Д Е Т Е Л Ь С Т В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 учетной перерегистрации филиала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(вариант: об учетной перерегистрации представительства юридического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регистрационный номер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                          "___"_____________19___г.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филиала:________________________________________________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лица:______________________________________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 юридического лица:___________________________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 филиала:_____________________________________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первичной учетной регистрации:__________________________________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СВИДЕТЕЛЬСТВО ДАЕТ ПРАВО ОСУЩЕСТВЛЯТЬ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СООТВЕТСТВИИ С ПОЛОЖЕНИЕМ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РАМКАХ ЗАКОНОДАТЕЛЬСТВА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         __________________  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руководитель                     подпись               имя,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Правилам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регистрации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лиц&lt;*&gt;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Приложение N 19 - с изменениями, внесенными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Минюста РК от 24.06.1998г. N 74.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МИНИСТЕРСТВО ЮСТИЦИИ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ВАРИАНТ: УПРАВЛЕНИЕ ЮСТИЦИИ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 В И Д Е Т Е Л Ь С Т В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 учетной регистрации (перерегистрации)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филиала (представительства)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новый 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регистрационный номер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город                                               новая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филиала (представительства):____________________________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лица:______________________________________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юридического лица:___________________________________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 филиала (представительства):     указывается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новое место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нахождение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первичной учетной                             регистрационный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филиала                                      номер и дата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(представительства):                                     первичной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учетной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регистрации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СВИДЕТЕЛЬСТВО ДАЕТ ПРАВО ОСУЩЕСТВЛЯТЬ ДЕЯТЕЛЬНОСТЬ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СООТВЕТСТВИИ С ПОЛОЖЕНИЕМ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РАМКАХ ЗАКОНОДАТЕЛЬСТВА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             _______________     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руководитель                     подпись                 имя,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N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 Правилам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регистрации юридических лиц&lt;*&gt;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Приложение N 20 - в новой редакции согласно приказа Минюста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РК от 24.06.1998г. N 74.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(Реестродержатель)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(органы   статистики)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Извещение о прекращении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Сведения 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наименование юридического лица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зарегистрированном за N__________________________________________________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присвоенным кодом ОКПО_________________________________________________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исключен из единого государственного регистра юридических лиц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"__"_____19 г. в связи_________________________________________________,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основания прекращения деятельности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 чем  вынесен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дата и номер приказа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регистрирующего органа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       ________________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руководитель                подпись                   Ф.И.О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