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7acc" w14:textId="5437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 порядке переподготовки и повышения квалификации специалистов в области охраны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Министра труда и социальной защиты населения Республики Казахстан от 18 февраля 1998 г. N 24-п. Зарегистрированo в Министерстве юстиции Республики Казахстан 24.03.1998 г. N 492. Утратил силу - приказом Министра труда и социальной защиты населения РК от 27.01.2005г. N 23-п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Извлечение из приказа Министра труда 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социальной защиты населения РК от 27.01.2005г. N 23-п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совершенствования законодательства Республики Казахстан о безопасности и охране труда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Министра труда и социальной защиты населения Республики Казахстан от 18 февраля 1998 г. N 24-п "Об утверждении Положения о порядке переподготовки и повышения квалификации специалистов в области охраны труда"...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Настоящее Положение разработано во исполнение постановления Кабинета Министров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P940493_ </w:t>
      </w:r>
      <w:r>
        <w:rPr>
          <w:rFonts w:ascii="Times New Roman"/>
          <w:b w:val="false"/>
          <w:i w:val="false"/>
          <w:color w:val="000000"/>
          <w:sz w:val="28"/>
        </w:rPr>
        <w:t>
 "О подготовке, переподготовке и повышении квалификации специалистов по охране труда" от 10 мая 1994 г. N 493 с целью координации действий Министерства труда и социальной защиты населения, Министерства образования, культуры и здравоохранения Республики Казахстан в вопросах переподготовки и повышения квалификации специалистов в области охраны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Действие настоящего Положения распространяется на министерства, государственные комитеты, иные центральные и местные исполнительные органы, организации, любые юридические и физические лица независимо от форм их собственности и хозяйствования при организации системы переподготовки и повышения квалификации специалистов в области охраны труда.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Основные задачи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системы обучения специалистов в области охраны труда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Переподготовка и повышение квалификации в области охраны труда работников, деятельность которых в соответствии с Законом Республики Казахстан "Об охране труда" (ст. 13, 22) по занимаемой должности связана с охраной труда работников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Организация систематического изучения работниками законодательных нормативных правовых актов, правил, стандартов и других документов по охране и условиям труда, отечественного и зарубежного опыта в области охраны труда, эффективных методов профилактики несчастных случаев на производстве и профзаболеваний.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Управление системой переподготовки и повышения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квалификации кадров в области охраны труда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Организационно-методическое руководство системой переподготовки и повышения квалификации кадров в области охраны труда осуществляется Министерством труда и социальной защиты населения по согласованию с Комитетом образования Министерства образования, культуры и здравоохранения Республики Казахстан, а также их структурными подразделениями на местах.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Министерство труда и социальной защиты населения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создает необходимую правовую и нормативную базу для обучения  специалистов в области охраны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межотраслевые и отраслевые учебные программы обучения в области охраны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координацию деятельности всех региональных учреждений по обучению специалистов в области охраны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4. Система переподготовки и повышения квалификации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специалистов в области охраны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Переподготовка специалистов в области охраны труда осуществляется на спецфакультетах высших учебных заведений по профилю имеющегося высшего образования с присвоением квалификации "инженер охраны труда" или "менеджер по охране труда".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слушателей может осуществляться в центрах повышения квалификации - республиканских, отраслевых, межотраслевых и региональных.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Обучение специалистов в области охраны труда разрешается при условии получения соответствующим учреждением лицензии на этот вид деятельности согласно Порядку выдачи разрешений на обучение и проверку знаний по охране труда руководителей и специалистов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Форма и продолжительность обучения специалистов в области охраны труда устанавливается на основании договора с заказчиком, исходя из целей и задач обучения, категории обучаемых, их профессионального уровня и других факторов.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Учебно-производственная база образовательного учреждения должна быть оснащена комплексом технических и программных средств, необходимых для подготовки и оценки знаний слушателей по охране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В системе обучения предусматриваются следующие основные виды занятий: лекции, лабораторные и практические занятия, семинары, деловые игры, консультации, самостоятельные занятия слушателей, посещение организаций различных форм собственности и хозяйствования.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Права и обязанности образовательных учреждений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5.1. Учреждения системы переподготовки и повышения квалификации обязаны: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удовлетворять потребности всех министерств, ведомств и других хозяйствующих субъектов в подготовке квалифицированных специалистов в области охраны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изучение слушателями отечественных и зарубежных достижений в области улучшения охраны и условий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и развивать формы и виды обучения;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повышать профессиональный уровень преподавательского состава.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Учреждения системы переподготовки и повышения квалификации имеют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аттестовывать слушателей по итогам обучения с вручением соответствующего квалификационного документа: свидетельства (сертификата) или удостоверения в зависимости от программы и продолжительности обучения;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специалистов государственного надзора и контроля за охраной труда для обучения и аттестации;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оказывать на платной основе консультационную и иную помощь организациям и другим хозяйствующим субъектам, а также частным лицам по вопросам обучения и повышения квалификации работников в области охраны труда.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6. Слушатели учреждений повышения квалификации и переподготовки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6.1. В учреждения переподготовки и повышения квалификации направляются специалисты с высшим, средним специальным и общим средним образованием из числа руководителей и специалистов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Стоимость обучения определяется образовательным учреждением по договору с заказчиком.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Слушатели учебных центров обязаны: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свои профессиональные знания, умения и навыки в области профилактики производственного травматизма, профзаболеваний и организации охраны труда в конкретных условиях производства;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и в полном объеме выполнять работы, предусмотренные учебной программой;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строго выполнять требования учебного процесса и правила внутреннего распорядка учреждения. При невыполнении учебного плана, а также при грубом нарушении правил внутреннего распорядка слушатель отчисляется приказом руководителя учреждения с выдачей соответствующей справки с указанием причины отчисления.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6.4. Слушатели институтов, факультетов и курсов имеют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совершенствованию учебного процесса;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пользоваться всеми учебными и учебно-вспомогательными помещениями, имеющейся нормативной, инструктивной, учебной и учебно-методической документацией учебного заведения, а также другими услугами в порядке, определенном условиями договора.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