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84736" w14:textId="94847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Инструкция "О порядке осуществления контроля за соблюдением лицензионных норм и условий при перевозках пассажиров и грузов на морском и речном транспорте"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Утверждена приказом Министра транспорта и коммуникаций Республики Казахстан от 28 января 1998 г. N 14. Зарегистрированa в Министерстве юстиции Республики Казахстан 27.03.1998 г. N 495. Утратил силу - приказом Министра транспорта и коммуникаций РК от 12 декабря 2000 года N 490-I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 Извлечение из приказа Министра транспорта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 и коммуникаций РК от 12 декабря 2000 года N 490-I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 О признании утратившими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некоторых приказов Министра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транспорта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     и коммуникаций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Согласно представленной справки Министерства юстиции Республики Казахстан от 27 октября 2000 года о результатах проверки по вопросам государственной регистрации изданных приказов Министра транспорта и коммуникаций Республики Казахстан и в соответствии с подпунктом 4) пункта 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Закона Республики Казахстан "О нормативных правовых актах",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 утратившими силу следующие приказы Министра транспорта и коммуникаций Республики Казахстан...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8) Приказ от 28 января 1998 года N 14 "Об утверждении Инструкции...";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Контроль за исполнением настоящего приказа возложить на вице-министра транспорта и коммуникаций Республики Казахстан Кусаинова А.К.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Настоящий приказ вступает в силу со дня подписания, подлежит ознакомлению и рассылке.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И.о. Министра".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----------------------------------------------------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 I. Общие положения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целях реализации постановления Правительства Республики Казахстан от 27 мая 1997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885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Положения о порядке и условиях лицензирования перевозок пассажиров и грузов на морском и речном транспорте в Республике Казахстан" настоящая инструкция определяет порядок осуществления контроля за соблюдением лицензионных норм и условий при перевозках пассажиров и грузов на морском и речном транспорте.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лицензируемой деятельностью осуществляется с целью выявления и предотвращения нарушений лицензионных норм и условий при осуществлении юридическими и физическими лицами перевозок пассажиров и грузов на морском и речном транспорте, а также соблюдения условий, указанных в лицензии, обеспечения безопасности судоходства и экологических норм при эксплуатации плавучих транспортных средств, защиты прав потребителей транспортных услуг и реализации требований антимонопольного законодательства.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соблюдением лицензионных норм и условий на морском и речном транспорте обеспечивается должностными лицами Комитета транспортного контроля Министерства транспорта и коммуникаций Республики Казахстан.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3 в новой редакции - приказом Министра транспорта и коммуникаций Республики Казахстан от 24 апреля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148-I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Уполномоченные должностные лица, указанные в пункте 3 при осуществлении контроля за лицензируемой деятельностью на морском и речном транспорте имеют право: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беспрепятственного допуска на территории, акватории, портовые сооружения, суда и плавучие транспортные средства, предприятий, организаций, учреждений и предпринимателей, осуществляющих лицензируемую деятельность;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получать необходимые для проверки документы, подтверждающие соблюдение условий, предусмотренных в лицензии, экологических требований и норм, обеспечение безопасности судоходства и соблюдение прав потребителей услуг морского и речного транспорта.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4 с изменениями - приказом Министра транспорта и коммуникаций Республики Казахстан от 24 апреля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148-I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 II. Организация контроля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соблюдением лицензионных норм и условий проводится путем инспектирования предприятий, организаций, учреждений и предпринимателей, осуществляющих лицензируемую деятельность на морском и речном транспорте, включая проверки документов, подтверждающих соответствие плавучих транспортных средств требованиям, предъявляемым к лицензируемой деятельности.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Инспектирование осуществляется: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плановом порядке, согласно планов и графиков, утверждаемых начальниками территориальных управлений транспортного контроля Комитета транспортного контроля Министерства транспорта и коммуникаций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неплановом порядке, по решениям руководства Министерства транспорта и коммуникаций Республики Казахстан, принятым по жалобам и заявлениям юридических и физических лиц, обращениям органов государственного управления и контроля;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порядке контроля за устранением выявленных недостатков.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Инспектирование по основаниям, указанным во втором и третьем абзацах настоящего пункта проводится не чаще одного раза в год. Предприятия , учреждения и организации, входящие в систему Министерства транспорта и коммуникаций, обязаны оказывать содействие и помощь уполномоченным должностным лицам в проведении инспектирований.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 с изменениями - приказом Министра транспорта и коммуникаций Республики Казахстан от 24 апреля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148-I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Управления транспортного контроля по областям и городам Алматы и Астана Комитета транспортного контроля Министерства транспорта и коммуникаций Республики Казахстан осуществляют инспектирование по следующим основным вопросам: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наличия лицензии, соответствия вида деятельности указанной в лицензии, соблюдения срока и зоны действия лицензии, а также наличия учетного документа на плавучих транспортных средствах;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соответствие материально-технической базы, указанной в документах при получении лицензии, обеспечению выполнения лицензируемой деятельности;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соответствия выполняемой деятельности требованиям Устава службы на судах водного транспорта, действующих международных договоров и соглашений, правил перевозки грузов и пассажиров, других нормативных актов, устанавливающих обязательные требования к обеспечению безопасности для жизни и здоровья потребителя, охраны окружающей среды, качеству услуг и сохранности имущества потребителя;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наличия документа, подтверждающего профессиональную пригодность командного состава судов морского и речного флота;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устранения недостатков, выявленных предыдущими проверками;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выполнения предписаний и требований контролирующих и надзорных органов по соблюдению условий лицензирования;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выявления других нарушений норм и правил лицензирования.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 с изменениями - приказом Министра транспорта и коммуникаций Республики Казахстан от 24 апреля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148-I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исключен - приказом Министра транспорта и коммуникаций Республики Казахстан от 24 апреля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148-I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Уполномоченные должностные лица территориальных управлений транспортного контроля Комитета транспортного контроля Министерства транспорта и коммуникаций Республики Казахстан, должны составить акт инспектирования проверки соблюдения условий проверки соблюдения условий лицензирования на морском и речном транспорте (далее по тексту - акт ) и протокол об административных правонарушениях в случае обнаружения явных нарушений законодательства о лицензировании в ходе проверки, проведенной без задания.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9 с изменениями - приказом Министра транспорта и коммуникаций Республики Казахстан от 24 апреля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148-I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III. Результаты контроля и принятие мер по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выявленным нарушениям условий лицензирования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Управления транспортного контроля по областям и городам Алматы и Астана ведут учет нарушений, принятых по ним мер, а также осуществляют контроль за устранением имеющихся нарушений со стороны лицензиата и представляют отчет в Комитет транспортного контроля Министерства транспорта и коммуникаций Республики Казахстан.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10 в новой редакции - приказом Министра транспорта и коммуникаций Республики Казахстан от 24 апреля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148-I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обнаружения нарушений лицензионного законодательства составляется протокол об административном правонарушении в соответствии с Кодексом Республики Казахстан об административных правонарушениях.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11 в новой редакции - приказом Министра транспорта и коммуникаций Республики Казахстан от 24 апреля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148-I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Руководители территориальных управлений транспортного контроля Комитета транспортного контроля Министерства транспорта и коммуникаций Республики Казахстан, при наличии нарушений, угрожающих безопасности плавания и загрязнения окружающей природной среды, несоблюдении лицензионных норм и правил на основании акта инспектирования направляют представление лицензиару на приостановление действий лицензии на плавучие транспортные средства до устранения имеющихся недостатков согласно действующему законодательству.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12 с изменениями - приказом Министра транспорта и коммуникаций Республики Казахстан от 24 апреля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148-I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Комитет транспортного контроля Министерства транспорта и коммуникаций Республики Казахстан ведет анализ отчетов территориальных управлений транспортного контроля Комитета транспортного контроля Министерства транспорта и коммуникаций Республики Казахстан о проведении проверок выполнения условий лицензирования и представляет информацию государственным органам в соответствии с законодательством.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13 в новой редакции - приказом Министра транспорта и коммуникаций Республики Казахстан от 24 апреля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148-I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Комитет транспортного контроля Министерства транспорта и коммуникации Республики Казахстан на основании представленных документов при необходимости может принять решение: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 приостановлении действия лицензии на срок до шести месяцев с указанием причин приостановления;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 отзыве лицензии в судебном порядке по основаниям, установленным законодательством.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14 с изменениями - приказом Министра транспорта и коммуникаций Республики Казахстан от 24 апреля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148-I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Лицензиат имеет право обжаловать в судебном порядке решение о приостановлении действия лицензии.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Приложение N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АКТ ИНСПЕКТИРОВАНИЯ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проверки соблюдения условий лицензирования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на морском  и  речном  транспорте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 "_____" _______________199__г.                       N 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(по журналу выдачи заданий)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(полное наименование   лицензиата)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                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(серия,N лицензии)                       (серия, N учетного документа)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(Ф.И.О.руководителя предприятия (юридическое лицо),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(владельца (физическое лицо)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(Ф.И.О.лица,ответственного за лицензируемую деятельность)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(полный почтовый адрес владельца лицензии,телефон)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Основание_____________________________________________________________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(наименование органа,выдавшего задание на проверку,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дата  и номер документа)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Задание_______________________________________________________________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(цели инспектирования)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(Ф.И.О.,должность лиц,участвующих в проверке,наименование контрольного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Присутствовали:_______________________________________________________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(Ф.И.О.,должность   ответственных    лиц    субъекта     лицензируемой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объекта проверки,вида лицензируемой деятельности,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категории требований к лицензируемой деятельности)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Результаты проверки________________________________________________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Причины  нарушений_________________________________________________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Выводы_____________________________________________________________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Приложения:___________________________________________________________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составлен на ____ листах, в ____экз. и направлен (вручен):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1.____________________________________________________________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2.____________________________________________________________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3.____________________________________________________________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Проверяющие _______________________            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(фамилия,инициалы)                            (подпись)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                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Участвующие в  проверке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            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инициалы)                                     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            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Один экземпляр акта получил: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предприятия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(предприниматель),капитан судна,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ответственный за лицензирование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            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(фамилия,инициалы)                 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Приложение N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 ПРЕДПИСАНИЕ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об устранении нарушений условий лицензирования 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морском и речном транспорте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(должность,Ф.И.О. руководителя предприятия,осуществл. лицензируемую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соответствии с Положением "О порядке и условиях лицензирования перевозок пассажиров и грузов на морском и речном транспорте в Республике Казахстан", утвержденным постановлением Правительства Республики Казахстан от 27. 05. 97 г. N 885 и на основании материалов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(перечень материалов, актов, рапортов, протоколов)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Установлены факты нарушения условий лицензирования: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(время и место совершения, состав нарушений, плавучее средство,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порт приписки, Ф.И.О., должности лиц, допустивших нарушения)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связи с  этим предписывается: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 принятых мерах сообщить в 10 дневный срок со дня ознакомления (получения) предписания ______________________________________________ ______________________________________________________________________                   (наименование отделения Транспортной инспекции)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адресу_____________________________________________________________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(полный почтовый адрес)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                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Ф.И.О.и должность руководителя                          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отделения Транспортной инспекции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Предписание получил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предприятия (предприниматель),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капитан судна, ответственный за лицензирование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               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(фамилия,инициалы)                   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Приложение N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     ЗАДАНИЕ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на  проверку (инспектирование) объектов лицензирования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на морском и речном транспорте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"_______________199 г.                         N____________________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(по журналу выдачи)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заданий)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(ФИО и должность проверяющих)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Объекты проверки:_____________________________________________________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с________________по__________________на________дней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(сроки проверки)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(цели проверки)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(задание на проверку)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    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(ФИО и должность руководителя)       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печать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Копию задания получил Руководитель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предприятия (предприниматель),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ответственный за лицензирование,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капитан транспортного судна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     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(ФИО)                          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