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d0bd" w14:textId="224d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Об аттестации судебных экспертов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Министра юстиции Республики Казахстан от 16 марта 1998 г. N 181. Зарегистрированo в Министерстве юстиции Республики Казахстан 27.04.1998 г. N 507. Приказ утратил силу - приказом и.о. Министра юстиции РК от 5 августа 2005 года N 214 (V053784 (вводится в действие со дня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Закона Республики Казахстан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Z970188_ </w:t>
      </w:r>
      <w:r>
        <w:rPr>
          <w:rFonts w:ascii="Times New Roman"/>
          <w:b w:val="false"/>
          <w:i w:val="false"/>
          <w:color w:val="000000"/>
          <w:sz w:val="28"/>
        </w:rPr>
        <w:t>
  "О судебной экспертизе"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Положение "Об аттестации судебных экспертов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Утвердить Положение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V980508_ </w:t>
      </w:r>
      <w:r>
        <w:rPr>
          <w:rFonts w:ascii="Times New Roman"/>
          <w:b w:val="false"/>
          <w:i w:val="false"/>
          <w:color w:val="000000"/>
          <w:sz w:val="28"/>
        </w:rPr>
        <w:t>
  "О порядке присвоения квалификации судебного эксперта в Центре судебной экспертизы Министерства юстиции Республики Казахстан" и Инструкцию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V980509_ </w:t>
      </w:r>
      <w:r>
        <w:rPr>
          <w:rFonts w:ascii="Times New Roman"/>
          <w:b w:val="false"/>
          <w:i w:val="false"/>
          <w:color w:val="000000"/>
          <w:sz w:val="28"/>
        </w:rPr>
        <w:t>
  "О порядке деятельности квалификационной комиссии по присвоению квалификации судебного эксперта при Центре судебной экспертизы Министерства юстиции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Контроль за исполнением настоящего Приказа возложить на Вице-Министра юстиции Даулбаева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"Об аттестации судебных экспертов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Аттестация судебных экспертов осуществляется в соответствии со статьей 16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Z970188_ </w:t>
      </w:r>
      <w:r>
        <w:rPr>
          <w:rFonts w:ascii="Times New Roman"/>
          <w:b w:val="false"/>
          <w:i w:val="false"/>
          <w:color w:val="000000"/>
          <w:sz w:val="28"/>
        </w:rPr>
        <w:t>
 "О судебной экспертизе".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судебных экспертов проводится в целях оценки и стимулирования роста профессиональной квалификации судебных экспертов.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Аттестацию проходят судебные эксперты, являющиеся сотрудниками органов судебной экспертизы Республики Казахстан, а также иные лица, удовлетворяющие требованиям пункта 2 статьи 10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Z970188_ </w:t>
      </w:r>
      <w:r>
        <w:rPr>
          <w:rFonts w:ascii="Times New Roman"/>
          <w:b w:val="false"/>
          <w:i w:val="false"/>
          <w:color w:val="000000"/>
          <w:sz w:val="28"/>
        </w:rPr>
        <w:t>
 "О судебной экспертизе", которым в результате сдачи квалификационного экзамена комиссии при Центре судебной экспертизы Министерства юстиции либо при Центре судебной медицины Министерства образования, культуры и здравоохранения Республики Казахстан присвоена квалификация судебного эксперта.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Прохождение аттестации является обязательным условием для получения лицензии на право осуществления судебно-экспертной деятельности в Республике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Для проведения аттестации судебных экспертов приказом Министра юстиции образуется Аттестационная комиссия при Министерстве юстиции, которая работает на постоянной основе.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В состав комиссии входят: Вице-Министр юстиции Республики Казахстан, директор Центра судебной экспертизы Министерства юстиции Республики Казахстан и его заместитель, директор Центра судебной медицины Министерства образования, культуры и здравоохранения и его заместитель, а также начальники областных управлений юстиции, руководители территориальных подразделений Центра судебной экспертизы Министерства юстиции Республики Казахстан и Центра судебной медицины Министерства образования, культуры и здравоохранения Республики Казахстан по месту проведения аттестации.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Материалы на аттестуемых экспертов представляют Центр судебной экспертизы Министерства юстиции Республики Казахстан и Центр судебной медицины Министерства образования, культуры и здравоохранения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1.7. Организационно-техническое обеспечение деятельности Аттестационной комиссии в гг. Алматы и Акмола возлагается на Министерство юстиции, в областных центрах - на областные управления юстиции.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Порядок проведения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В аттестационную комиссию представляются следующие материалы: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представление директора Центра судебной экспертизы Министерства юстиции Республики Казахстан либо директора Центра судебной медицины Министерства образования, культуры и здравоохранения;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характеристика, отражающая уровень профессиональной подготовки, деловые и нравственные качества аттестуемого;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заверенная копия диплома о высшем образовании (при наличии у аттестуемого ученой степени и ученого звания - копии диплома и аттестата);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заверенная копия свидетельства о присвоении квалификации судебного эксперта;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автобиография;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личный листок по учету кадров, заверенный по месту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К представляемым материалам должны быть приложены копии приказов о поощрениях и дисциплинарных взысканиях аттестуемого за последние два года, рецензии на экспертные заключения, сведения о жалобах и решения органов судебной экспертизы, принятых по ним.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усмотрению аттестационной комиссии могут быть затребованы дополнительные сведения об аттестуемом.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Аттестуемый должен быть ознакомлен с характеристикой и другими материалами под роспись.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Комиссия рассматривает материалы и проводит аттестацию сессионно, один раз в квартал.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Профессиональный уровень, нравственные и деловые качества аттестуемого определяются в ходе предварительной подготовки к заседанию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Аттестуемый должен быть письменно извещен о предстоящей аттестации за 10 (десять) дней до ее начала.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Аттестация проводится на государственном либо русском языке по выбору аттестуемого.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Аттестация проводится в форме собеседования по представленным материалам.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2.9. Заседание аттестационной комиссии правомочно при наличии не менее двух третей ее членов. На заседании ведется протокол, в котором отражаются: время и место заседания, состав комиссии, фамилия, имя, отчество, место работы аттестуемого и краткое содержание проведенного собеседования, а также решение, принятое комиссией. Решение комиссии принимается простым большинством голосов ее членов. При равном количестве голосов, голос председателя является решающим.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2.10. Решение Аттестационной комиссии оформляется в виде заключения: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аттестован;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аттестован.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2.11. Решения и протоколы подписываются председательствующим и членами комиссии. Член комиссии, не согласный с решением, вправе свое мнение изложить в письменном виде.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2.12. Результаты аттестации сообщаются аттестуемому после голосования.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2.13. Заключение аттестационной комиссии выдается лицу после прохождения аттестации.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2.14. Материалы аттестационной комиссии относятся к категории документов постоянного хранения.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2.15. Отрицательное решение аттестационной комиссии может быть обжаловано в Министерстве юстиции Республики Казахстан в течение 10 дней со дня получения копии решения комиссии. Повторное рассмотрение вопроса об аттестации судебного эксперта допускается не ранее, чем через три месяца.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2.16. Повторная аттестация лиц, являющихся сотрудниками органов судебной экспертизы, проводится по истечении 5 лет. Повторная аттестация иных лиц осуществляется по истечении срока действия лицензии на право осуществления судебно-экспертной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2.17. Повторная аттестация проводится в порядке, предусмотренном настоящим Положением.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Протокол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заседания квалификационной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судебно-экспертного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"____"__________199__г.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заседании участвовали_______________________________________________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(если в заседании квалификационной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комиссии принимали участие специалисты, не являющиеся ее членами,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 в протоколе кроме фамилии указывается их место работы,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 и специальность)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Квалификационная комиссия в соответствии с "Положением о порядке присвоения квалификации судебного эксперта в Центре судебной экспертизы Министерства юстиции Республики Казахстан" рассмотрела: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Представление____________________________________________________________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присвоении квалификации судебного эксперта_______________________________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(вид экспертизы,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___________________на______________________________________________________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специальность)                  (фамилия, имя, отчество, должность)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Характеристику_____________________________________________________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Наблюдательные производства или проекты заключений эксперта,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составленные_______________________________________________________________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выяснения уровня знаний___________________________________________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были заданы вопросы:__________________________________________________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которые им даны___________________________________________________ответы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(правильные, неправильные)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Квалификационная комиссия решает: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Присвоить__________________________________________________квалификацию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судебного эксперта с правом производства___________________________________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(вид экспертизы, специальность)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Воздержаться от присвоения____________________________________________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судебного эксперта____________________________________________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(указать мотивы)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Секретарь: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Журнал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регистрации выдачи свидетельств о присвоении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квалификации судебного эксперта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 Номер        ! Фамилия, имя, отчество лица,  ! Дата выдачи  !Расписка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свидетельства! получившего свидетельство     !свидетельства !в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 !                               !              !получении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___!______________!_______________________________!______________!________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Карточка судебного эксперта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Образование________________________________________________________________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(какое учебное заведение окончил и когда)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Ученая степень, звание_____________________________________________________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Должность__________________________________________________________________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(на момент присвоения квалификации судебного эксперта)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Стаж работы в судебно-экпертных организациях_______________________________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Квалификация судебного эксперта присвоена решением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экспертно-квалификационной комиссии________________________________________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_____________________________________________от "____"______________199__г.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(наименование судебно-экспертной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протокол N_________________с правом производства___________________________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экспертиз по специальности_________________________________________________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Дополнительно представлено право производства экспертиз____________________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(какого вида и по какой специальности)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____________________________решением экспертно-квалификационной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"____"____________199__г.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Продлено право экспертиз___________________________________________________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(какого вида и по какой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____________________________решением экспертно-квалификационной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специальности)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_____________________________________________от "____"______________199__г.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лишен права экспертиз "_____"_____________199__г.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(указать причину)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Размер карточки 210х148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