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fc17" w14:textId="9b1f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по работе с лицами, обратившимися с ходатайством о признании беженцами и порядке определения статуса беженцев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Агентства по миграции и демографии Республики Казахстан N 22 от 27 мая 1998 г. Зарегистрированa в Министерстве юстиции Республики Казахстан 15.06.1998 г. за N 519. Утратил силу приказом Министра труда и социальной защиты населения Республики Казахстан от 20 ноября 2007 года N 273-п.</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Агентства по миграции и демографии РК N 22 от 27 мая 1998 г. утратил силу приказом Министра труда и социальной защиты населения РК от 20 ноября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273-п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десяти календарных дней после дня его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Общие положения 
</w:t>
      </w:r>
      <w:r>
        <w:br/>
      </w:r>
      <w:r>
        <w:rPr>
          <w:rFonts w:ascii="Times New Roman"/>
          <w:b w:val="false"/>
          <w:i w:val="false"/>
          <w:color w:val="000000"/>
          <w:sz w:val="28"/>
        </w:rPr>
        <w:t>
      1. Признание лица беженцем на территории Республики Казахстан производится управлениями по миграции и демографии областей, г.Алматы и столицы, в дальнейшем "территориальные службы уполномоченного органа" в соответствии с Законом Республики Казахстан 
</w:t>
      </w:r>
      <w:r>
        <w:rPr>
          <w:rFonts w:ascii="Times New Roman"/>
          <w:b w:val="false"/>
          <w:i w:val="false"/>
          <w:color w:val="000000"/>
          <w:sz w:val="28"/>
        </w:rPr>
        <w:t xml:space="preserve"> Z970204_ </w:t>
      </w:r>
      <w:r>
        <w:rPr>
          <w:rFonts w:ascii="Times New Roman"/>
          <w:b w:val="false"/>
          <w:i w:val="false"/>
          <w:color w:val="000000"/>
          <w:sz w:val="28"/>
        </w:rPr>
        <w:t>
 "О миграции населения" от 13 декабря 1997 года N 204-I. 
</w:t>
      </w:r>
      <w:r>
        <w:br/>
      </w:r>
      <w:r>
        <w:rPr>
          <w:rFonts w:ascii="Times New Roman"/>
          <w:b w:val="false"/>
          <w:i w:val="false"/>
          <w:color w:val="000000"/>
          <w:sz w:val="28"/>
        </w:rPr>
        <w:t>
      2. Основанием для начала процедуры определения статуса беженца является письменное ходатайство иностранного гражданина или лица без гражданства (ходатайствующий) с просьбой о признании его беженцем на территории Республики Казахстан.
</w:t>
      </w:r>
      <w:r>
        <w:br/>
      </w:r>
      <w:r>
        <w:rPr>
          <w:rFonts w:ascii="Times New Roman"/>
          <w:b w:val="false"/>
          <w:i w:val="false"/>
          <w:color w:val="000000"/>
          <w:sz w:val="28"/>
        </w:rPr>
        <w:t>
      3. Процедура определения статуса беженца включает:
</w:t>
      </w:r>
      <w:r>
        <w:br/>
      </w:r>
      <w:r>
        <w:rPr>
          <w:rFonts w:ascii="Times New Roman"/>
          <w:b w:val="false"/>
          <w:i w:val="false"/>
          <w:color w:val="000000"/>
          <w:sz w:val="28"/>
        </w:rPr>
        <w:t>
      - подачу ходатайства и заполнение анкеты;
</w:t>
      </w:r>
      <w:r>
        <w:br/>
      </w:r>
      <w:r>
        <w:rPr>
          <w:rFonts w:ascii="Times New Roman"/>
          <w:b w:val="false"/>
          <w:i w:val="false"/>
          <w:color w:val="000000"/>
          <w:sz w:val="28"/>
        </w:rPr>
        <w:t>
      - собеседование с ходатайствующим;
</w:t>
      </w:r>
      <w:r>
        <w:br/>
      </w:r>
      <w:r>
        <w:rPr>
          <w:rFonts w:ascii="Times New Roman"/>
          <w:b w:val="false"/>
          <w:i w:val="false"/>
          <w:color w:val="000000"/>
          <w:sz w:val="28"/>
        </w:rPr>
        <w:t>
      - проверка (оценка) достоверности сведений, сообщаемых ходатайствующим;
</w:t>
      </w:r>
      <w:r>
        <w:br/>
      </w:r>
      <w:r>
        <w:rPr>
          <w:rFonts w:ascii="Times New Roman"/>
          <w:b w:val="false"/>
          <w:i w:val="false"/>
          <w:color w:val="000000"/>
          <w:sz w:val="28"/>
        </w:rPr>
        <w:t>
      - принятие решения о признании ходатайствующего беженцем или об отказе в этом.
</w:t>
      </w:r>
    </w:p>
    <w:p>
      <w:pPr>
        <w:spacing w:after="0"/>
        <w:ind w:left="0"/>
        <w:jc w:val="both"/>
      </w:pPr>
      <w:r>
        <w:rPr>
          <w:rFonts w:ascii="Times New Roman"/>
          <w:b w:val="false"/>
          <w:i w:val="false"/>
          <w:color w:val="000000"/>
          <w:sz w:val="28"/>
        </w:rPr>
        <w:t>
                  Ходатайство о признании лица беженцем на
</w:t>
      </w:r>
      <w:r>
        <w:br/>
      </w:r>
      <w:r>
        <w:rPr>
          <w:rFonts w:ascii="Times New Roman"/>
          <w:b w:val="false"/>
          <w:i w:val="false"/>
          <w:color w:val="000000"/>
          <w:sz w:val="28"/>
        </w:rPr>
        <w:t>
                       территории Республики Казахстан
</w:t>
      </w:r>
    </w:p>
    <w:p>
      <w:pPr>
        <w:spacing w:after="0"/>
        <w:ind w:left="0"/>
        <w:jc w:val="both"/>
      </w:pPr>
      <w:r>
        <w:rPr>
          <w:rFonts w:ascii="Times New Roman"/>
          <w:b w:val="false"/>
          <w:i w:val="false"/>
          <w:color w:val="000000"/>
          <w:sz w:val="28"/>
        </w:rPr>
        <w:t>
      4. Представители территориальной службы уполномоченного органа обязаны ознакомить ходатайствующего с его правами и обязанностями, изложенными в памятной записке. При этом ходатайствующий должен получить необходимые разъяснения по предстоящей процедуре определения статуса беженца. 
</w:t>
      </w:r>
      <w:r>
        <w:br/>
      </w:r>
      <w:r>
        <w:rPr>
          <w:rFonts w:ascii="Times New Roman"/>
          <w:b w:val="false"/>
          <w:i w:val="false"/>
          <w:color w:val="000000"/>
          <w:sz w:val="28"/>
        </w:rPr>
        <w:t>
      Прием ходатайства о признании беженцем осуществляется при наличии документов, удостоверяющих личность ходатайствующего и членов его (ее) семьи. 
</w:t>
      </w:r>
      <w:r>
        <w:br/>
      </w:r>
      <w:r>
        <w:rPr>
          <w:rFonts w:ascii="Times New Roman"/>
          <w:b w:val="false"/>
          <w:i w:val="false"/>
          <w:color w:val="000000"/>
          <w:sz w:val="28"/>
        </w:rPr>
        <w:t>
      5. С момента приема ходатайства о признании беженцем, ходатайствующий имеет право находится на территории Республики Казахстан до окончательного принятия решения по его вопросе (включая апелляцию). 
</w:t>
      </w:r>
      <w:r>
        <w:br/>
      </w:r>
      <w:r>
        <w:rPr>
          <w:rFonts w:ascii="Times New Roman"/>
          <w:b w:val="false"/>
          <w:i w:val="false"/>
          <w:color w:val="000000"/>
          <w:sz w:val="28"/>
        </w:rPr>
        <w:t>
      6. Регистрация ходатайства производится представителем территориальной службы уполномоченного органа на основании сведений, сообщаемых ходатайствующим. 
</w:t>
      </w:r>
      <w:r>
        <w:br/>
      </w:r>
      <w:r>
        <w:rPr>
          <w:rFonts w:ascii="Times New Roman"/>
          <w:b w:val="false"/>
          <w:i w:val="false"/>
          <w:color w:val="000000"/>
          <w:sz w:val="28"/>
        </w:rPr>
        <w:t>
      7. Лицу, подавшему ходатайство о признании беженцем на территории Республики Казахстан на основании Закона 
</w:t>
      </w:r>
      <w:r>
        <w:rPr>
          <w:rFonts w:ascii="Times New Roman"/>
          <w:b w:val="false"/>
          <w:i w:val="false"/>
          <w:color w:val="000000"/>
          <w:sz w:val="28"/>
        </w:rPr>
        <w:t xml:space="preserve"> Z970204_ </w:t>
      </w:r>
      <w:r>
        <w:rPr>
          <w:rFonts w:ascii="Times New Roman"/>
          <w:b w:val="false"/>
          <w:i w:val="false"/>
          <w:color w:val="000000"/>
          <w:sz w:val="28"/>
        </w:rPr>
        <w:t>
 "О миграции населения" Республики Казахстан и норм международного права может быть отказано как в регистрации ходатайства, так и в признании его беженцем.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Собеседование с лицами, подавшими ходатайство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Собеседование с ходатайствующим проводится представителями территориальной службы уполномоченного органа, обладающими для этого достаточной квалификацией, с целью получения дополнительной информации для оценки доводов и достоверности сведений, сообщенных ходатайствующим. 
</w:t>
      </w:r>
      <w:r>
        <w:br/>
      </w:r>
      <w:r>
        <w:rPr>
          <w:rFonts w:ascii="Times New Roman"/>
          <w:b w:val="false"/>
          <w:i w:val="false"/>
          <w:color w:val="000000"/>
          <w:sz w:val="28"/>
        </w:rPr>
        <w:t>
      Основной задачей собеседования является получение от ходатайствующего информации, на основании которой может быть сделан вывод о ее соответствии критериям для признания лица беженцем, согласно действующего законодательства. 
</w:t>
      </w:r>
      <w:r>
        <w:br/>
      </w:r>
      <w:r>
        <w:rPr>
          <w:rFonts w:ascii="Times New Roman"/>
          <w:b w:val="false"/>
          <w:i w:val="false"/>
          <w:color w:val="000000"/>
          <w:sz w:val="28"/>
        </w:rPr>
        <w:t>
      Сведения, касающиеся личности ходатайствующего, членов его (ее) семьи, другая информация служат для подтверждения (прямого или косвенного) причин, побудивших указанное лицо к поиску убежища на территории Республики Казахстан. К анкете при необходимости прилагаются копии документов и другие материалы. 
</w:t>
      </w:r>
      <w:r>
        <w:br/>
      </w:r>
      <w:r>
        <w:rPr>
          <w:rFonts w:ascii="Times New Roman"/>
          <w:b w:val="false"/>
          <w:i w:val="false"/>
          <w:color w:val="000000"/>
          <w:sz w:val="28"/>
        </w:rPr>
        <w:t>
      Первичное собеседование проводится сразу в момент заполнения ходатайства и анкеты. При необходимости проводится повторное собеседование с внесением дополнений в анкету, но не позже одного месяца со дня регистрации ходатайства, за исключением случаев, которые могут быть признаны уважительными. 
</w:t>
      </w:r>
      <w:r>
        <w:br/>
      </w:r>
      <w:r>
        <w:rPr>
          <w:rFonts w:ascii="Times New Roman"/>
          <w:b w:val="false"/>
          <w:i w:val="false"/>
          <w:color w:val="000000"/>
          <w:sz w:val="28"/>
        </w:rPr>
        <w:t>
      9. В ходе собеседования: 
</w:t>
      </w:r>
      <w:r>
        <w:br/>
      </w:r>
      <w:r>
        <w:rPr>
          <w:rFonts w:ascii="Times New Roman"/>
          <w:b w:val="false"/>
          <w:i w:val="false"/>
          <w:color w:val="000000"/>
          <w:sz w:val="28"/>
        </w:rPr>
        <w:t>
      а) ходатайствующий должен: 
</w:t>
      </w:r>
      <w:r>
        <w:br/>
      </w:r>
      <w:r>
        <w:rPr>
          <w:rFonts w:ascii="Times New Roman"/>
          <w:b w:val="false"/>
          <w:i w:val="false"/>
          <w:color w:val="000000"/>
          <w:sz w:val="28"/>
        </w:rPr>
        <w:t>
      - говорить правду и содействовать представителю территориальной службы уполномоченного органа в установлении достоверности сведений; 
</w:t>
      </w:r>
      <w:r>
        <w:br/>
      </w:r>
      <w:r>
        <w:rPr>
          <w:rFonts w:ascii="Times New Roman"/>
          <w:b w:val="false"/>
          <w:i w:val="false"/>
          <w:color w:val="000000"/>
          <w:sz w:val="28"/>
        </w:rPr>
        <w:t>
      - представить все имеющиеся доказательства, подтверждающие его доводы; 
</w:t>
      </w:r>
      <w:r>
        <w:br/>
      </w:r>
      <w:r>
        <w:rPr>
          <w:rFonts w:ascii="Times New Roman"/>
          <w:b w:val="false"/>
          <w:i w:val="false"/>
          <w:color w:val="000000"/>
          <w:sz w:val="28"/>
        </w:rPr>
        <w:t>
      - представить необходимую информацию, объяснения причинам, касающимся его прошлого со всеми подробностями для установления фактов, изложенных в анкете; 
</w:t>
      </w:r>
      <w:r>
        <w:br/>
      </w:r>
      <w:r>
        <w:rPr>
          <w:rFonts w:ascii="Times New Roman"/>
          <w:b w:val="false"/>
          <w:i w:val="false"/>
          <w:color w:val="000000"/>
          <w:sz w:val="28"/>
        </w:rPr>
        <w:t>
      в) представитель территориальной службы уполномоченного органа должен: 
</w:t>
      </w:r>
      <w:r>
        <w:br/>
      </w:r>
      <w:r>
        <w:rPr>
          <w:rFonts w:ascii="Times New Roman"/>
          <w:b w:val="false"/>
          <w:i w:val="false"/>
          <w:color w:val="000000"/>
          <w:sz w:val="28"/>
        </w:rPr>
        <w:t>
      - добиться от ходатайствующего полного и четкого изложения своей ситуации со всеми доказательствами, которыми тот располагает; 
</w:t>
      </w:r>
      <w:r>
        <w:br/>
      </w:r>
      <w:r>
        <w:rPr>
          <w:rFonts w:ascii="Times New Roman"/>
          <w:b w:val="false"/>
          <w:i w:val="false"/>
          <w:color w:val="000000"/>
          <w:sz w:val="28"/>
        </w:rPr>
        <w:t>
      - оценить правдивость ходатайствующего и дать оценку представленным доказательствам в целях выяснения объективных и субъективных элементов в его доводах; 
</w:t>
      </w:r>
      <w:r>
        <w:br/>
      </w:r>
      <w:r>
        <w:rPr>
          <w:rFonts w:ascii="Times New Roman"/>
          <w:b w:val="false"/>
          <w:i w:val="false"/>
          <w:color w:val="000000"/>
          <w:sz w:val="28"/>
        </w:rPr>
        <w:t>
      - сопоставить эти элементы с соответствующими положениями в действующем законодательстве, критериями международного права, по определению статуса беженцев. 
</w:t>
      </w:r>
      <w:r>
        <w:br/>
      </w:r>
      <w:r>
        <w:rPr>
          <w:rFonts w:ascii="Times New Roman"/>
          <w:b w:val="false"/>
          <w:i w:val="false"/>
          <w:color w:val="000000"/>
          <w:sz w:val="28"/>
        </w:rPr>
        <w:t>
      10. С лицом, подавшем ходатайство, собеседование проводится в помещении, позволяющим соблюдать условия конфиденциальности. В целях сохранения безопасности лиц, подавших ходатайство, а также охраны интересов государства запрещается проводить собеседование: 
</w:t>
      </w:r>
      <w:r>
        <w:br/>
      </w:r>
      <w:r>
        <w:rPr>
          <w:rFonts w:ascii="Times New Roman"/>
          <w:b w:val="false"/>
          <w:i w:val="false"/>
          <w:color w:val="000000"/>
          <w:sz w:val="28"/>
        </w:rPr>
        <w:t>
      - в присутствии посторонних, в том числе и родственников беженца, если это не оговорено особо; 
</w:t>
      </w:r>
      <w:r>
        <w:br/>
      </w:r>
      <w:r>
        <w:rPr>
          <w:rFonts w:ascii="Times New Roman"/>
          <w:b w:val="false"/>
          <w:i w:val="false"/>
          <w:color w:val="000000"/>
          <w:sz w:val="28"/>
        </w:rPr>
        <w:t>
      - в присутствии сотрудников, не уполномоченных на проведение собеседования (кроме случаев использования переводчика).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Принятие решения по ходатайству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Решение о признании ходатайствующего лица беженцем принимается территориальной службой уполномоченного органа в течение тридцати дней со дня регистрации ходатайства. Если уточнение некоторых фактов, требующих проверки, не закончено в установленные сроки, то решение откладывается до прояснения таковых, и при необходимости к работе комиссии могут привлекаться уполномоченные лица КНБ, МВД и т.д. 
</w:t>
      </w:r>
      <w:r>
        <w:br/>
      </w:r>
      <w:r>
        <w:rPr>
          <w:rFonts w:ascii="Times New Roman"/>
          <w:b w:val="false"/>
          <w:i w:val="false"/>
          <w:color w:val="000000"/>
          <w:sz w:val="28"/>
        </w:rPr>
        <w:t>
      12. При принятии решения следует учитывать, что процедура определения статуса беженца разработана для лиц, которые по обстоятельствам, указанным в Законе 
</w:t>
      </w:r>
      <w:r>
        <w:rPr>
          <w:rFonts w:ascii="Times New Roman"/>
          <w:b w:val="false"/>
          <w:i w:val="false"/>
          <w:color w:val="000000"/>
          <w:sz w:val="28"/>
        </w:rPr>
        <w:t xml:space="preserve"> Z970204_ </w:t>
      </w:r>
      <w:r>
        <w:rPr>
          <w:rFonts w:ascii="Times New Roman"/>
          <w:b w:val="false"/>
          <w:i w:val="false"/>
          <w:color w:val="000000"/>
          <w:sz w:val="28"/>
        </w:rPr>
        <w:t>
 "О миграции населения", не могут в силу вполне обоснованных опасений стать жертвой преследований, пользоваться защитой страны своей гражданской принадлежности. 
</w:t>
      </w:r>
      <w:r>
        <w:br/>
      </w:r>
      <w:r>
        <w:rPr>
          <w:rFonts w:ascii="Times New Roman"/>
          <w:b w:val="false"/>
          <w:i w:val="false"/>
          <w:color w:val="000000"/>
          <w:sz w:val="28"/>
        </w:rPr>
        <w:t>
      Следовательно, любой запрос информации по конкретному лицу (лицам) от официальных органов (представительств) страны, на территории которой возникли указанные обстоятельства может производиться только с санкции председателя Агентства по миграции и демографии Республики Казахстан. 
</w:t>
      </w:r>
      <w:r>
        <w:br/>
      </w:r>
      <w:r>
        <w:rPr>
          <w:rFonts w:ascii="Times New Roman"/>
          <w:b w:val="false"/>
          <w:i w:val="false"/>
          <w:color w:val="000000"/>
          <w:sz w:val="28"/>
        </w:rPr>
        <w:t>
      13. Лицу, признанному беженцем, выдается удостоверение установленного образца, служащее основанием для регистрации органами внутренних дел. 
</w:t>
      </w:r>
      <w:r>
        <w:br/>
      </w:r>
      <w:r>
        <w:rPr>
          <w:rFonts w:ascii="Times New Roman"/>
          <w:b w:val="false"/>
          <w:i w:val="false"/>
          <w:color w:val="000000"/>
          <w:sz w:val="28"/>
        </w:rPr>
        <w:t>
      Подлинники материалов личного дела находятся в территориальной службе уполномоченного органа. 
</w:t>
      </w:r>
      <w:r>
        <w:br/>
      </w:r>
      <w:r>
        <w:rPr>
          <w:rFonts w:ascii="Times New Roman"/>
          <w:b w:val="false"/>
          <w:i w:val="false"/>
          <w:color w:val="000000"/>
          <w:sz w:val="28"/>
        </w:rPr>
        <w:t>
      14. При отказе признания лица беженцем ему в тридцатидневный срок со дня принятия решения об отказе вручается письменное уведомление с указанием причин отказа и порядка обжалования и принятого решения. 
</w:t>
      </w:r>
      <w:r>
        <w:br/>
      </w:r>
      <w:r>
        <w:rPr>
          <w:rFonts w:ascii="Times New Roman"/>
          <w:b w:val="false"/>
          <w:i w:val="false"/>
          <w:color w:val="000000"/>
          <w:sz w:val="28"/>
        </w:rPr>
        <w:t>
      Решение об отказе в признании лица беженцем может быть обжаловано ходатайствующим в вышестоящем уполномоченном органе или в судебном порядке в течение тридцати дней со дня получения письменного уведомления. 
</w:t>
      </w:r>
      <w:r>
        <w:br/>
      </w:r>
      <w:r>
        <w:rPr>
          <w:rFonts w:ascii="Times New Roman"/>
          <w:b w:val="false"/>
          <w:i w:val="false"/>
          <w:color w:val="000000"/>
          <w:sz w:val="28"/>
        </w:rPr>
        <w:t>
      До принятия окончательного решения по жалобе лицу, подавшему жалобу, предоставляется право находится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Подтверждение статуса беженца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 Статус беженца первоначально дается на срок до одного года. Для подтверждения статуса беженца территориальной службой уполномоченного органа ежегодно проводится учет беженцев, перерегистрация их удостоверений. В ходе ее проводится беседа, уточняются их семейное положение, место жительства и работы, доходы существования, размеры оказываемой помощи. 
</w:t>
      </w:r>
      <w:r>
        <w:br/>
      </w:r>
      <w:r>
        <w:rPr>
          <w:rFonts w:ascii="Times New Roman"/>
          <w:b w:val="false"/>
          <w:i w:val="false"/>
          <w:color w:val="000000"/>
          <w:sz w:val="28"/>
        </w:rPr>
        <w:t>
      При необходимости материалы личного дела беженца могут быть рассмотрены дополнительно. 
</w:t>
      </w:r>
      <w:r>
        <w:br/>
      </w:r>
      <w:r>
        <w:rPr>
          <w:rFonts w:ascii="Times New Roman"/>
          <w:b w:val="false"/>
          <w:i w:val="false"/>
          <w:color w:val="000000"/>
          <w:sz w:val="28"/>
        </w:rPr>
        <w:t>
      16. Лицо утрачивает статус беженца на территории Республики Казахстан, если оно: 
</w:t>
      </w:r>
      <w:r>
        <w:br/>
      </w:r>
      <w:r>
        <w:rPr>
          <w:rFonts w:ascii="Times New Roman"/>
          <w:b w:val="false"/>
          <w:i w:val="false"/>
          <w:color w:val="000000"/>
          <w:sz w:val="28"/>
        </w:rPr>
        <w:t>
      - приобрело гражданство Республики Казахстан или другого государства; 
</w:t>
      </w:r>
      <w:r>
        <w:br/>
      </w:r>
      <w:r>
        <w:rPr>
          <w:rFonts w:ascii="Times New Roman"/>
          <w:b w:val="false"/>
          <w:i w:val="false"/>
          <w:color w:val="000000"/>
          <w:sz w:val="28"/>
        </w:rPr>
        <w:t>
      - получило статус беженца на территории другого государства; 
</w:t>
      </w:r>
      <w:r>
        <w:br/>
      </w:r>
      <w:r>
        <w:rPr>
          <w:rFonts w:ascii="Times New Roman"/>
          <w:b w:val="false"/>
          <w:i w:val="false"/>
          <w:color w:val="000000"/>
          <w:sz w:val="28"/>
        </w:rPr>
        <w:t>
      - выехало на постоянное место жительство за пределы Республики Казахстан; 
</w:t>
      </w:r>
      <w:r>
        <w:br/>
      </w:r>
      <w:r>
        <w:rPr>
          <w:rFonts w:ascii="Times New Roman"/>
          <w:b w:val="false"/>
          <w:i w:val="false"/>
          <w:color w:val="000000"/>
          <w:sz w:val="28"/>
        </w:rPr>
        <w:t>
      - добровольно вновь выехало в ту страну, которую оно покинуло вследствие опасения преследования. 
</w:t>
      </w:r>
      <w:r>
        <w:br/>
      </w:r>
      <w:r>
        <w:rPr>
          <w:rFonts w:ascii="Times New Roman"/>
          <w:b w:val="false"/>
          <w:i w:val="false"/>
          <w:color w:val="000000"/>
          <w:sz w:val="28"/>
        </w:rPr>
        <w:t>
      Лицо лишается статуса беженца: 
</w:t>
      </w:r>
      <w:r>
        <w:br/>
      </w:r>
      <w:r>
        <w:rPr>
          <w:rFonts w:ascii="Times New Roman"/>
          <w:b w:val="false"/>
          <w:i w:val="false"/>
          <w:color w:val="000000"/>
          <w:sz w:val="28"/>
        </w:rPr>
        <w:t>
      - если оно умышленно сообщило ложные сведения, послужившие основанием для признания его беженцем. В этом случае с него могут быть взысканы по решению суда все расходы, понесенные Республики Казахстан по его приему, обустройству и другой поддержке; 
</w:t>
      </w:r>
      <w:r>
        <w:br/>
      </w:r>
      <w:r>
        <w:rPr>
          <w:rFonts w:ascii="Times New Roman"/>
          <w:b w:val="false"/>
          <w:i w:val="false"/>
          <w:color w:val="000000"/>
          <w:sz w:val="28"/>
        </w:rPr>
        <w:t>
      - при устранении обстоятельств, послуживших основанием для признания его беженцем. В этом случае лицо не может более отказываться от пользования защитой страны своей гражданской принадлежности и должно вернуться в страну своего гражданства или, будучи лицом без гражданства, должно вернуться в страну своего постоянного места жительства. 
</w:t>
      </w:r>
      <w:r>
        <w:br/>
      </w:r>
      <w:r>
        <w:rPr>
          <w:rFonts w:ascii="Times New Roman"/>
          <w:b w:val="false"/>
          <w:i w:val="false"/>
          <w:color w:val="000000"/>
          <w:sz w:val="28"/>
        </w:rPr>
        <w:t>
      17. В случае утери удостоверения, беженец обязан немедленно обратиться в территориальную службу уполномоченного органа, выдавшего удостоверение, с соответствующим заявлением.
</w:t>
      </w:r>
      <w:r>
        <w:br/>
      </w:r>
      <w:r>
        <w:rPr>
          <w:rFonts w:ascii="Times New Roman"/>
          <w:b w:val="false"/>
          <w:i w:val="false"/>
          <w:color w:val="000000"/>
          <w:sz w:val="28"/>
        </w:rPr>
        <w:t>
      По его заявлению, в течение месяца со дня подачи, после проверки обстоятельств потери документа, выдается дубликат.     
</w:t>
      </w:r>
    </w:p>
    <w:p>
      <w:pPr>
        <w:spacing w:after="0"/>
        <w:ind w:left="0"/>
        <w:jc w:val="both"/>
      </w:pPr>
      <w:r>
        <w:rPr>
          <w:rFonts w:ascii="Times New Roman"/>
          <w:b w:val="false"/>
          <w:i w:val="false"/>
          <w:color w:val="000000"/>
          <w:sz w:val="28"/>
        </w:rPr>
        <w:t>
                             Перечень документов
</w:t>
      </w:r>
    </w:p>
    <w:p>
      <w:pPr>
        <w:spacing w:after="0"/>
        <w:ind w:left="0"/>
        <w:jc w:val="both"/>
      </w:pPr>
      <w:r>
        <w:rPr>
          <w:rFonts w:ascii="Times New Roman"/>
          <w:b w:val="false"/>
          <w:i w:val="false"/>
          <w:color w:val="000000"/>
          <w:sz w:val="28"/>
        </w:rPr>
        <w:t>
      18. Перечень документов, необходимых для работы с лицами, ходатайствующими о признании беженцем:
</w:t>
      </w:r>
      <w:r>
        <w:br/>
      </w:r>
      <w:r>
        <w:rPr>
          <w:rFonts w:ascii="Times New Roman"/>
          <w:b w:val="false"/>
          <w:i w:val="false"/>
          <w:color w:val="000000"/>
          <w:sz w:val="28"/>
        </w:rPr>
        <w:t>
      - памятная записка для ходатайствующих о признании беженцем в Республике Казахстан;
</w:t>
      </w:r>
      <w:r>
        <w:br/>
      </w:r>
      <w:r>
        <w:rPr>
          <w:rFonts w:ascii="Times New Roman"/>
          <w:b w:val="false"/>
          <w:i w:val="false"/>
          <w:color w:val="000000"/>
          <w:sz w:val="28"/>
        </w:rPr>
        <w:t>
      - ходатайство о признании беженцем в Республики Казахстан;
</w:t>
      </w:r>
      <w:r>
        <w:br/>
      </w:r>
      <w:r>
        <w:rPr>
          <w:rFonts w:ascii="Times New Roman"/>
          <w:b w:val="false"/>
          <w:i w:val="false"/>
          <w:color w:val="000000"/>
          <w:sz w:val="28"/>
        </w:rPr>
        <w:t>
      - анкета ходатайствующего о признании беженцем в Республики Казахстан;
</w:t>
      </w:r>
      <w:r>
        <w:br/>
      </w:r>
      <w:r>
        <w:rPr>
          <w:rFonts w:ascii="Times New Roman"/>
          <w:b w:val="false"/>
          <w:i w:val="false"/>
          <w:color w:val="000000"/>
          <w:sz w:val="28"/>
        </w:rPr>
        <w:t>
      - решение территориального и уполномоченного органов;
</w:t>
      </w:r>
      <w:r>
        <w:br/>
      </w:r>
      <w:r>
        <w:rPr>
          <w:rFonts w:ascii="Times New Roman"/>
          <w:b w:val="false"/>
          <w:i w:val="false"/>
          <w:color w:val="000000"/>
          <w:sz w:val="28"/>
        </w:rPr>
        <w:t>
      - удостоверение беженца;
</w:t>
      </w:r>
      <w:r>
        <w:br/>
      </w:r>
      <w:r>
        <w:rPr>
          <w:rFonts w:ascii="Times New Roman"/>
          <w:b w:val="false"/>
          <w:i w:val="false"/>
          <w:color w:val="000000"/>
          <w:sz w:val="28"/>
        </w:rPr>
        <w:t>
      - направление в Управление паспортной и визовой работы УВД;
</w:t>
      </w:r>
      <w:r>
        <w:br/>
      </w:r>
      <w:r>
        <w:rPr>
          <w:rFonts w:ascii="Times New Roman"/>
          <w:b w:val="false"/>
          <w:i w:val="false"/>
          <w:color w:val="000000"/>
          <w:sz w:val="28"/>
        </w:rPr>
        <w:t>
      - журнал регистрации лиц, ходатайствующих о признании беженцем на территории Республики Казахстан.
</w:t>
      </w:r>
    </w:p>
    <w:p>
      <w:pPr>
        <w:spacing w:after="0"/>
        <w:ind w:left="0"/>
        <w:jc w:val="both"/>
      </w:pPr>
      <w:r>
        <w:rPr>
          <w:rFonts w:ascii="Times New Roman"/>
          <w:b w:val="false"/>
          <w:i w:val="false"/>
          <w:color w:val="000000"/>
          <w:sz w:val="28"/>
        </w:rPr>
        <w:t>
                        Памятная записка для ходатайствующих 
</w:t>
      </w:r>
      <w:r>
        <w:br/>
      </w:r>
      <w:r>
        <w:rPr>
          <w:rFonts w:ascii="Times New Roman"/>
          <w:b w:val="false"/>
          <w:i w:val="false"/>
          <w:color w:val="000000"/>
          <w:sz w:val="28"/>
        </w:rPr>
        <w:t>
                    о признании беженцем в Республике Казахстан
</w:t>
      </w:r>
    </w:p>
    <w:p>
      <w:pPr>
        <w:spacing w:after="0"/>
        <w:ind w:left="0"/>
        <w:jc w:val="both"/>
      </w:pPr>
      <w:r>
        <w:rPr>
          <w:rFonts w:ascii="Times New Roman"/>
          <w:b w:val="false"/>
          <w:i w:val="false"/>
          <w:color w:val="000000"/>
          <w:sz w:val="28"/>
        </w:rPr>
        <w:t>
      1. Назначение памятной записки
</w:t>
      </w:r>
    </w:p>
    <w:p>
      <w:pPr>
        <w:spacing w:after="0"/>
        <w:ind w:left="0"/>
        <w:jc w:val="both"/>
      </w:pPr>
      <w:r>
        <w:rPr>
          <w:rFonts w:ascii="Times New Roman"/>
          <w:b w:val="false"/>
          <w:i w:val="false"/>
          <w:color w:val="000000"/>
          <w:sz w:val="28"/>
        </w:rPr>
        <w:t>
      В настоящей записке содержатся Ваши права и обязанности как лица, ходатайствующего о признании беженцем, в течение всего времени рассмотрения Вашего ходатайства и принятия решения по нему.
</w:t>
      </w:r>
      <w:r>
        <w:br/>
      </w:r>
      <w:r>
        <w:rPr>
          <w:rFonts w:ascii="Times New Roman"/>
          <w:b w:val="false"/>
          <w:i w:val="false"/>
          <w:color w:val="000000"/>
          <w:sz w:val="28"/>
        </w:rPr>
        <w:t>
      Вы обязаны внимательно ознакомиться с содержанием настоящей записки и 
</w:t>
      </w:r>
    </w:p>
    <w:p>
      <w:pPr>
        <w:spacing w:after="0"/>
        <w:ind w:left="0"/>
        <w:jc w:val="both"/>
      </w:pPr>
      <w:r>
        <w:rPr>
          <w:rFonts w:ascii="Times New Roman"/>
          <w:b w:val="false"/>
          <w:i w:val="false"/>
          <w:color w:val="000000"/>
          <w:sz w:val="28"/>
        </w:rPr>
        <w:t>
строго соблюдать ее требования.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Права и обязанности ходатайствующего о предоставлении статуса      
</w:t>
      </w:r>
    </w:p>
    <w:p>
      <w:pPr>
        <w:spacing w:after="0"/>
        <w:ind w:left="0"/>
        <w:jc w:val="both"/>
      </w:pPr>
      <w:r>
        <w:rPr>
          <w:rFonts w:ascii="Times New Roman"/>
          <w:b w:val="false"/>
          <w:i w:val="false"/>
          <w:color w:val="000000"/>
          <w:sz w:val="28"/>
        </w:rPr>
        <w:t>
        беженца во время делопроизводства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 Статус ходатайствующего во время процедуры рассмотрения
</w:t>
      </w:r>
    </w:p>
    <w:p>
      <w:pPr>
        <w:spacing w:after="0"/>
        <w:ind w:left="0"/>
        <w:jc w:val="both"/>
      </w:pPr>
      <w:r>
        <w:rPr>
          <w:rFonts w:ascii="Times New Roman"/>
          <w:b w:val="false"/>
          <w:i w:val="false"/>
          <w:color w:val="000000"/>
          <w:sz w:val="28"/>
        </w:rPr>
        <w:t>
     2.1.1. Пребывание и проживание
</w:t>
      </w:r>
    </w:p>
    <w:p>
      <w:pPr>
        <w:spacing w:after="0"/>
        <w:ind w:left="0"/>
        <w:jc w:val="both"/>
      </w:pPr>
      <w:r>
        <w:rPr>
          <w:rFonts w:ascii="Times New Roman"/>
          <w:b w:val="false"/>
          <w:i w:val="false"/>
          <w:color w:val="000000"/>
          <w:sz w:val="28"/>
        </w:rPr>
        <w:t>
     В настоящий момент Вы находитесь в Управлении по миграции и  
</w:t>
      </w:r>
    </w:p>
    <w:p>
      <w:pPr>
        <w:spacing w:after="0"/>
        <w:ind w:left="0"/>
        <w:jc w:val="both"/>
      </w:pPr>
      <w:r>
        <w:rPr>
          <w:rFonts w:ascii="Times New Roman"/>
          <w:b w:val="false"/>
          <w:i w:val="false"/>
          <w:color w:val="000000"/>
          <w:sz w:val="28"/>
        </w:rPr>
        <w:t>
демографии____________________________________ (территориальная служба 
</w:t>
      </w:r>
    </w:p>
    <w:p>
      <w:pPr>
        <w:spacing w:after="0"/>
        <w:ind w:left="0"/>
        <w:jc w:val="both"/>
      </w:pPr>
      <w:r>
        <w:rPr>
          <w:rFonts w:ascii="Times New Roman"/>
          <w:b w:val="false"/>
          <w:i w:val="false"/>
          <w:color w:val="000000"/>
          <w:sz w:val="28"/>
        </w:rPr>
        <w:t>
уполномоченного органа) и обязаны подчиниться установленному здесь 
</w:t>
      </w:r>
    </w:p>
    <w:p>
      <w:pPr>
        <w:spacing w:after="0"/>
        <w:ind w:left="0"/>
        <w:jc w:val="both"/>
      </w:pPr>
      <w:r>
        <w:rPr>
          <w:rFonts w:ascii="Times New Roman"/>
          <w:b w:val="false"/>
          <w:i w:val="false"/>
          <w:color w:val="000000"/>
          <w:sz w:val="28"/>
        </w:rPr>
        <w:t>
порядку.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Вам разрешается находится в Республике Казахстан в течение всего срока рассмотрения Вашего ходатайства, если Вы не можете уехать в другую страну или вернуться домой, не подвергая себя опасности. 
</w:t>
      </w:r>
      <w:r>
        <w:br/>
      </w:r>
      <w:r>
        <w:rPr>
          <w:rFonts w:ascii="Times New Roman"/>
          <w:b w:val="false"/>
          <w:i w:val="false"/>
          <w:color w:val="000000"/>
          <w:sz w:val="28"/>
        </w:rPr>
        <w:t>
      Вы должны непременно сообщить территориальной службе уполномоченного органа, если Вы уже были ранее в Республике Казахстан. 
</w:t>
      </w:r>
      <w:r>
        <w:br/>
      </w:r>
      <w:r>
        <w:rPr>
          <w:rFonts w:ascii="Times New Roman"/>
          <w:b w:val="false"/>
          <w:i w:val="false"/>
          <w:color w:val="000000"/>
          <w:sz w:val="28"/>
        </w:rPr>
        <w:t>
      Если вы подали ходатайство, то Вы уже не можете ходатайствовать в Управлении паспортной и визовой работы УВД ни о каком другом типе пребывания. 
</w:t>
      </w:r>
      <w:r>
        <w:br/>
      </w:r>
      <w:r>
        <w:rPr>
          <w:rFonts w:ascii="Times New Roman"/>
          <w:b w:val="false"/>
          <w:i w:val="false"/>
          <w:color w:val="000000"/>
          <w:sz w:val="28"/>
        </w:rPr>
        <w:t>
      В течение рассмотрения Вашего ходатайства, Вам не разрешается менять место жительство без разрешения территориальной службы уполномоченного органа. Если Вы получили такое разрешение, то должны незамедлительно сообщить Ваш новый адрес. Вы должны быть доступны территориальной службе уполномоченного органа по Вашему адресу во время всего делопроизводства. 
</w:t>
      </w:r>
      <w:r>
        <w:br/>
      </w:r>
      <w:r>
        <w:rPr>
          <w:rFonts w:ascii="Times New Roman"/>
          <w:b w:val="false"/>
          <w:i w:val="false"/>
          <w:color w:val="000000"/>
          <w:sz w:val="28"/>
        </w:rPr>
        <w:t>
      2.2. Делопроизводство 
</w:t>
      </w:r>
      <w:r>
        <w:br/>
      </w:r>
      <w:r>
        <w:rPr>
          <w:rFonts w:ascii="Times New Roman"/>
          <w:b w:val="false"/>
          <w:i w:val="false"/>
          <w:color w:val="000000"/>
          <w:sz w:val="28"/>
        </w:rPr>
        <w:t>
      2.2.1. Обязанность сотрудничать в делопроизводстве 
</w:t>
      </w:r>
      <w:r>
        <w:br/>
      </w:r>
      <w:r>
        <w:rPr>
          <w:rFonts w:ascii="Times New Roman"/>
          <w:b w:val="false"/>
          <w:i w:val="false"/>
          <w:color w:val="000000"/>
          <w:sz w:val="28"/>
        </w:rPr>
        <w:t>
      Вы обязаны следовать предписаниям территориальной службы уполномоченного органа, являться по каждому приглашению и всячески содействовать делопроизводству. У Вас не будет случая вернуть упущенные Вами возможности. 
</w:t>
      </w:r>
      <w:r>
        <w:br/>
      </w:r>
      <w:r>
        <w:rPr>
          <w:rFonts w:ascii="Times New Roman"/>
          <w:b w:val="false"/>
          <w:i w:val="false"/>
          <w:color w:val="000000"/>
          <w:sz w:val="28"/>
        </w:rPr>
        <w:t>
      2.2.2. Обязанность говорить правду и давать правдивые показания 
</w:t>
      </w:r>
      <w:r>
        <w:br/>
      </w:r>
      <w:r>
        <w:rPr>
          <w:rFonts w:ascii="Times New Roman"/>
          <w:b w:val="false"/>
          <w:i w:val="false"/>
          <w:color w:val="000000"/>
          <w:sz w:val="28"/>
        </w:rPr>
        <w:t>
      Вы обязаны доказать или по крайней мере правдоподобно представить, что Вы являетесь беженцем. Вы должны правдиво и полностью ответить на все вопросы, которые Вам будут заданы со стороны территориальной службы уполномоченного органа письменно или устно. 
</w:t>
      </w:r>
      <w:r>
        <w:br/>
      </w:r>
      <w:r>
        <w:rPr>
          <w:rFonts w:ascii="Times New Roman"/>
          <w:b w:val="false"/>
          <w:i w:val="false"/>
          <w:color w:val="000000"/>
          <w:sz w:val="28"/>
        </w:rPr>
        <w:t>
      Во время беседы с представителями территориальной службы уполномоченного органа Вы можете говорить свободно, ничего не опасаясь. Всем лицам, занимающимся рассмотрением Вашего дела, разрешается обсуждать его только с сотрудниками территориальной службы уполномоченного органа и заинтересованных министерств и ведомств Республики Казахстан. 
</w:t>
      </w:r>
      <w:r>
        <w:br/>
      </w:r>
      <w:r>
        <w:rPr>
          <w:rFonts w:ascii="Times New Roman"/>
          <w:b w:val="false"/>
          <w:i w:val="false"/>
          <w:color w:val="000000"/>
          <w:sz w:val="28"/>
        </w:rPr>
        <w:t>
      Вы имеете право быть заслушанным по всем важным пунктам до вынесения решения по Вашему ходатайству о предоставлении Вам статуса беженца в Республики Казахстан. 
</w:t>
      </w:r>
      <w:r>
        <w:br/>
      </w:r>
      <w:r>
        <w:rPr>
          <w:rFonts w:ascii="Times New Roman"/>
          <w:b w:val="false"/>
          <w:i w:val="false"/>
          <w:color w:val="000000"/>
          <w:sz w:val="28"/>
        </w:rPr>
        <w:t>
      2.2.3. Сведения о личности/установление личности 
</w:t>
      </w:r>
      <w:r>
        <w:br/>
      </w:r>
      <w:r>
        <w:rPr>
          <w:rFonts w:ascii="Times New Roman"/>
          <w:b w:val="false"/>
          <w:i w:val="false"/>
          <w:color w:val="000000"/>
          <w:sz w:val="28"/>
        </w:rPr>
        <w:t>
      Вы обязаны сообщить территориальной службе уполномоченного органа точные сведения о Вашей подлинной личности. Территориальная служба уполномоченного органа имеет право проверить данные Вами сведения. 
</w:t>
      </w:r>
      <w:r>
        <w:br/>
      </w:r>
      <w:r>
        <w:rPr>
          <w:rFonts w:ascii="Times New Roman"/>
          <w:b w:val="false"/>
          <w:i w:val="false"/>
          <w:color w:val="000000"/>
          <w:sz w:val="28"/>
        </w:rPr>
        <w:t>
      2.2.4. Документы 
</w:t>
      </w:r>
      <w:r>
        <w:br/>
      </w:r>
      <w:r>
        <w:rPr>
          <w:rFonts w:ascii="Times New Roman"/>
          <w:b w:val="false"/>
          <w:i w:val="false"/>
          <w:color w:val="000000"/>
          <w:sz w:val="28"/>
        </w:rPr>
        <w:t>
      Запрещается уничтожать, искажать, подделывать или так обращаться с документами, что они становятся неразборчивыми для чтения. Территориальная служба уполномоченного органа имеет право проводить экспертизу подлинности предоставленных Вами документов. 
</w:t>
      </w:r>
      <w:r>
        <w:br/>
      </w:r>
      <w:r>
        <w:rPr>
          <w:rFonts w:ascii="Times New Roman"/>
          <w:b w:val="false"/>
          <w:i w:val="false"/>
          <w:color w:val="000000"/>
          <w:sz w:val="28"/>
        </w:rPr>
        <w:t>
      По требованию территориальной службы уполномоченного органа Вы должны представить в установленные сроки перевод необходимых документов на казахский и русский языки. 
</w:t>
      </w:r>
      <w:r>
        <w:br/>
      </w:r>
      <w:r>
        <w:rPr>
          <w:rFonts w:ascii="Times New Roman"/>
          <w:b w:val="false"/>
          <w:i w:val="false"/>
          <w:color w:val="000000"/>
          <w:sz w:val="28"/>
        </w:rPr>
        <w:t>
      2.2.5. Поддержка в процедуре 
</w:t>
      </w:r>
      <w:r>
        <w:br/>
      </w:r>
      <w:r>
        <w:rPr>
          <w:rFonts w:ascii="Times New Roman"/>
          <w:b w:val="false"/>
          <w:i w:val="false"/>
          <w:color w:val="000000"/>
          <w:sz w:val="28"/>
        </w:rPr>
        <w:t>
      Вы можете пригласить переводчика по Вашему выбору за свой счет на беседу с представителями территориальной службы уполномоченного органа. 
</w:t>
      </w:r>
      <w:r>
        <w:br/>
      </w:r>
      <w:r>
        <w:rPr>
          <w:rFonts w:ascii="Times New Roman"/>
          <w:b w:val="false"/>
          <w:i w:val="false"/>
          <w:color w:val="000000"/>
          <w:sz w:val="28"/>
        </w:rPr>
        <w:t>
      2.2.6. Официальные меры расследования 
</w:t>
      </w:r>
      <w:r>
        <w:br/>
      </w:r>
      <w:r>
        <w:rPr>
          <w:rFonts w:ascii="Times New Roman"/>
          <w:b w:val="false"/>
          <w:i w:val="false"/>
          <w:color w:val="000000"/>
          <w:sz w:val="28"/>
        </w:rPr>
        <w:t>
      Территориальная служба уполномоченного органа имеет право проводить различного рода экспертизы по Вашим показаниям с привлечением компетентных специалистов заинтересованных министерств и ведомств Республики Казахстан и назначить Вам медицинское обследование. Кроме того она имеет право наводить справки в представительстве Республики Казахстан за границей. 
</w:t>
      </w:r>
      <w:r>
        <w:br/>
      </w:r>
      <w:r>
        <w:rPr>
          <w:rFonts w:ascii="Times New Roman"/>
          <w:b w:val="false"/>
          <w:i w:val="false"/>
          <w:color w:val="000000"/>
          <w:sz w:val="28"/>
        </w:rPr>
        <w:t>
      2.2.7. Право на ознакомление со своим личным делом 
</w:t>
      </w:r>
      <w:r>
        <w:br/>
      </w:r>
      <w:r>
        <w:rPr>
          <w:rFonts w:ascii="Times New Roman"/>
          <w:b w:val="false"/>
          <w:i w:val="false"/>
          <w:color w:val="000000"/>
          <w:sz w:val="28"/>
        </w:rPr>
        <w:t>
             и на обжалование решения 
</w:t>
      </w:r>
      <w:r>
        <w:br/>
      </w:r>
      <w:r>
        <w:rPr>
          <w:rFonts w:ascii="Times New Roman"/>
          <w:b w:val="false"/>
          <w:i w:val="false"/>
          <w:color w:val="000000"/>
          <w:sz w:val="28"/>
        </w:rPr>
        <w:t>
      Вы имеете право ознакомиться со своим личным делом, если Ваше ходатайство было отклонено или принято решение не приступать к его рассмотрению. Вы имеете право обжаловать неблагоприятное для Вас решение в соответствии с Законом Республики Казахстан 
</w:t>
      </w:r>
      <w:r>
        <w:rPr>
          <w:rFonts w:ascii="Times New Roman"/>
          <w:b w:val="false"/>
          <w:i w:val="false"/>
          <w:color w:val="000000"/>
          <w:sz w:val="28"/>
        </w:rPr>
        <w:t xml:space="preserve"> Z970204_ </w:t>
      </w:r>
      <w:r>
        <w:rPr>
          <w:rFonts w:ascii="Times New Roman"/>
          <w:b w:val="false"/>
          <w:i w:val="false"/>
          <w:color w:val="000000"/>
          <w:sz w:val="28"/>
        </w:rPr>
        <w:t>
 "О миграции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Последствия нарушения обязанности содействия делопроизводству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Из-за нарушения хотя бы одной из вышеперечисленных обязанностей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содействия делопроизводству, может быть принято решение вообще не 
</w:t>
      </w:r>
    </w:p>
    <w:p>
      <w:pPr>
        <w:spacing w:after="0"/>
        <w:ind w:left="0"/>
        <w:jc w:val="both"/>
      </w:pPr>
      <w:r>
        <w:rPr>
          <w:rFonts w:ascii="Times New Roman"/>
          <w:b w:val="false"/>
          <w:i w:val="false"/>
          <w:color w:val="000000"/>
          <w:sz w:val="28"/>
        </w:rPr>
        <w:t>
приступать к рассмотрению Вашего ходатайства. Это означает, что Вам 
</w:t>
      </w:r>
    </w:p>
    <w:p>
      <w:pPr>
        <w:spacing w:after="0"/>
        <w:ind w:left="0"/>
        <w:jc w:val="both"/>
      </w:pPr>
      <w:r>
        <w:rPr>
          <w:rFonts w:ascii="Times New Roman"/>
          <w:b w:val="false"/>
          <w:i w:val="false"/>
          <w:color w:val="000000"/>
          <w:sz w:val="28"/>
        </w:rPr>
        <w:t>
следует добровольно покинуть территорию нашего государства, в противном 
</w:t>
      </w:r>
    </w:p>
    <w:p>
      <w:pPr>
        <w:spacing w:after="0"/>
        <w:ind w:left="0"/>
        <w:jc w:val="both"/>
      </w:pPr>
      <w:r>
        <w:rPr>
          <w:rFonts w:ascii="Times New Roman"/>
          <w:b w:val="false"/>
          <w:i w:val="false"/>
          <w:color w:val="000000"/>
          <w:sz w:val="28"/>
        </w:rPr>
        <w:t>
случае будете депортированы.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Заключение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Если у Вас есть какие-либо вопросы, касающиеся делопроизводства по 
</w:t>
      </w:r>
    </w:p>
    <w:p>
      <w:pPr>
        <w:spacing w:after="0"/>
        <w:ind w:left="0"/>
        <w:jc w:val="both"/>
      </w:pPr>
      <w:r>
        <w:rPr>
          <w:rFonts w:ascii="Times New Roman"/>
          <w:b w:val="false"/>
          <w:i w:val="false"/>
          <w:color w:val="000000"/>
          <w:sz w:val="28"/>
        </w:rPr>
        <w:t>
ходатайству о представлении статуса беженца, Вы можете обратиться с ними в 
</w:t>
      </w:r>
    </w:p>
    <w:p>
      <w:pPr>
        <w:spacing w:after="0"/>
        <w:ind w:left="0"/>
        <w:jc w:val="both"/>
      </w:pPr>
      <w:r>
        <w:rPr>
          <w:rFonts w:ascii="Times New Roman"/>
          <w:b w:val="false"/>
          <w:i w:val="false"/>
          <w:color w:val="000000"/>
          <w:sz w:val="28"/>
        </w:rPr>
        <w:t>
территориальную службу уполномоченного органа по месту жительства.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Ходатайство
</w:t>
      </w:r>
    </w:p>
    <w:p>
      <w:pPr>
        <w:spacing w:after="0"/>
        <w:ind w:left="0"/>
        <w:jc w:val="both"/>
      </w:pPr>
      <w:r>
        <w:rPr>
          <w:rFonts w:ascii="Times New Roman"/>
          <w:b w:val="false"/>
          <w:i w:val="false"/>
          <w:color w:val="000000"/>
          <w:sz w:val="28"/>
        </w:rPr>
        <w:t>
               о признании беженцем в Республике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______________________
</w:t>
      </w:r>
    </w:p>
    <w:p>
      <w:pPr>
        <w:spacing w:after="0"/>
        <w:ind w:left="0"/>
        <w:jc w:val="both"/>
      </w:pPr>
      <w:r>
        <w:rPr>
          <w:rFonts w:ascii="Times New Roman"/>
          <w:b w:val="false"/>
          <w:i w:val="false"/>
          <w:color w:val="000000"/>
          <w:sz w:val="28"/>
        </w:rPr>
        <w:t>
                                                            (кому)
</w:t>
      </w:r>
    </w:p>
    <w:p>
      <w:pPr>
        <w:spacing w:after="0"/>
        <w:ind w:left="0"/>
        <w:jc w:val="both"/>
      </w:pPr>
      <w:r>
        <w:rPr>
          <w:rFonts w:ascii="Times New Roman"/>
          <w:b w:val="false"/>
          <w:i w:val="false"/>
          <w:color w:val="000000"/>
          <w:sz w:val="28"/>
        </w:rPr>
        <w:t>
от_________________________________________________________________________
</w:t>
      </w:r>
    </w:p>
    <w:p>
      <w:pPr>
        <w:spacing w:after="0"/>
        <w:ind w:left="0"/>
        <w:jc w:val="both"/>
      </w:pPr>
      <w:r>
        <w:rPr>
          <w:rFonts w:ascii="Times New Roman"/>
          <w:b w:val="false"/>
          <w:i w:val="false"/>
          <w:color w:val="000000"/>
          <w:sz w:val="28"/>
        </w:rPr>
        <w:t>
                            (ф.и.о.)
</w:t>
      </w:r>
    </w:p>
    <w:p>
      <w:pPr>
        <w:spacing w:after="0"/>
        <w:ind w:left="0"/>
        <w:jc w:val="both"/>
      </w:pPr>
      <w:r>
        <w:rPr>
          <w:rFonts w:ascii="Times New Roman"/>
          <w:b w:val="false"/>
          <w:i w:val="false"/>
          <w:color w:val="000000"/>
          <w:sz w:val="28"/>
        </w:rPr>
        <w:t>
гражданина(ки)_____________________________________________________________
</w:t>
      </w:r>
    </w:p>
    <w:p>
      <w:pPr>
        <w:spacing w:after="0"/>
        <w:ind w:left="0"/>
        <w:jc w:val="both"/>
      </w:pPr>
      <w:r>
        <w:rPr>
          <w:rFonts w:ascii="Times New Roman"/>
          <w:b w:val="false"/>
          <w:i w:val="false"/>
          <w:color w:val="000000"/>
          <w:sz w:val="28"/>
        </w:rPr>
        <w:t>
                         (какого государства)
</w:t>
      </w:r>
    </w:p>
    <w:p>
      <w:pPr>
        <w:spacing w:after="0"/>
        <w:ind w:left="0"/>
        <w:jc w:val="both"/>
      </w:pPr>
      <w:r>
        <w:rPr>
          <w:rFonts w:ascii="Times New Roman"/>
          <w:b w:val="false"/>
          <w:i w:val="false"/>
          <w:color w:val="000000"/>
          <w:sz w:val="28"/>
        </w:rPr>
        <w:t>
временно 
</w:t>
      </w:r>
    </w:p>
    <w:p>
      <w:pPr>
        <w:spacing w:after="0"/>
        <w:ind w:left="0"/>
        <w:jc w:val="both"/>
      </w:pPr>
      <w:r>
        <w:rPr>
          <w:rFonts w:ascii="Times New Roman"/>
          <w:b w:val="false"/>
          <w:i w:val="false"/>
          <w:color w:val="000000"/>
          <w:sz w:val="28"/>
        </w:rPr>
        <w:t>
проживающего(ей)___________________________________________________
</w:t>
      </w:r>
    </w:p>
    <w:p>
      <w:pPr>
        <w:spacing w:after="0"/>
        <w:ind w:left="0"/>
        <w:jc w:val="both"/>
      </w:pPr>
      <w:r>
        <w:rPr>
          <w:rFonts w:ascii="Times New Roman"/>
          <w:b w:val="false"/>
          <w:i w:val="false"/>
          <w:color w:val="000000"/>
          <w:sz w:val="28"/>
        </w:rPr>
        <w:t>
                                   (адрес)
</w:t>
      </w:r>
    </w:p>
    <w:p>
      <w:pPr>
        <w:spacing w:after="0"/>
        <w:ind w:left="0"/>
        <w:jc w:val="both"/>
      </w:pPr>
      <w:r>
        <w:rPr>
          <w:rFonts w:ascii="Times New Roman"/>
          <w:b w:val="false"/>
          <w:i w:val="false"/>
          <w:color w:val="000000"/>
          <w:sz w:val="28"/>
        </w:rPr>
        <w:t>
_______________________________________________в составе__________человек.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членах семьи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 !           Ф.И.О.                !  дата рождения  ! степень родства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Вынужден(а) покинуть место своего жительства по причине____________________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Прошу признать меня и членов моей семьи беженцами в Республики Казахстан 
</w:t>
      </w:r>
    </w:p>
    <w:p>
      <w:pPr>
        <w:spacing w:after="0"/>
        <w:ind w:left="0"/>
        <w:jc w:val="both"/>
      </w:pPr>
      <w:r>
        <w:rPr>
          <w:rFonts w:ascii="Times New Roman"/>
          <w:b w:val="false"/>
          <w:i w:val="false"/>
          <w:color w:val="000000"/>
          <w:sz w:val="28"/>
        </w:rPr>
        <w:t>
(ненужное зачеркнуть)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Ходатайствующий_______________________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"____"____________199__г.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Анкета N______
</w:t>
      </w:r>
    </w:p>
    <w:p>
      <w:pPr>
        <w:spacing w:after="0"/>
        <w:ind w:left="0"/>
        <w:jc w:val="both"/>
      </w:pPr>
      <w:r>
        <w:rPr>
          <w:rFonts w:ascii="Times New Roman"/>
          <w:b w:val="false"/>
          <w:i w:val="false"/>
          <w:color w:val="000000"/>
          <w:sz w:val="28"/>
        </w:rPr>
        <w:t>
                ходатайствующего о признании беженцем
</w:t>
      </w:r>
    </w:p>
    <w:p>
      <w:pPr>
        <w:spacing w:after="0"/>
        <w:ind w:left="0"/>
        <w:jc w:val="both"/>
      </w:pPr>
      <w:r>
        <w:rPr>
          <w:rFonts w:ascii="Times New Roman"/>
          <w:b w:val="false"/>
          <w:i w:val="false"/>
          <w:color w:val="000000"/>
          <w:sz w:val="28"/>
        </w:rPr>
        <w:t>
                    в Республике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Фамилия, имя, отчество__________________________________________________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 Число, месяц и год рождения_____________________________________________
</w:t>
      </w:r>
    </w:p>
    <w:p>
      <w:pPr>
        <w:spacing w:after="0"/>
        <w:ind w:left="0"/>
        <w:jc w:val="both"/>
      </w:pPr>
      <w:r>
        <w:rPr>
          <w:rFonts w:ascii="Times New Roman"/>
          <w:b w:val="false"/>
          <w:i w:val="false"/>
          <w:color w:val="000000"/>
          <w:sz w:val="28"/>
        </w:rPr>
        <w:t>
3. Место рождения__________________________________________________________
</w:t>
      </w:r>
    </w:p>
    <w:p>
      <w:pPr>
        <w:spacing w:after="0"/>
        <w:ind w:left="0"/>
        <w:jc w:val="both"/>
      </w:pPr>
      <w:r>
        <w:rPr>
          <w:rFonts w:ascii="Times New Roman"/>
          <w:b w:val="false"/>
          <w:i w:val="false"/>
          <w:color w:val="000000"/>
          <w:sz w:val="28"/>
        </w:rPr>
        <w:t>
4. Гражданство_____________________________________________________________
</w:t>
      </w:r>
    </w:p>
    <w:p>
      <w:pPr>
        <w:spacing w:after="0"/>
        <w:ind w:left="0"/>
        <w:jc w:val="both"/>
      </w:pPr>
      <w:r>
        <w:rPr>
          <w:rFonts w:ascii="Times New Roman"/>
          <w:b w:val="false"/>
          <w:i w:val="false"/>
          <w:color w:val="000000"/>
          <w:sz w:val="28"/>
        </w:rPr>
        <w:t>
5. Национальность__________________________________________________________
</w:t>
      </w:r>
    </w:p>
    <w:p>
      <w:pPr>
        <w:spacing w:after="0"/>
        <w:ind w:left="0"/>
        <w:jc w:val="both"/>
      </w:pPr>
      <w:r>
        <w:rPr>
          <w:rFonts w:ascii="Times New Roman"/>
          <w:b w:val="false"/>
          <w:i w:val="false"/>
          <w:color w:val="000000"/>
          <w:sz w:val="28"/>
        </w:rPr>
        <w:t>
6. Паспорт или иной документ, удостоверяющий личность (наименование, 
</w:t>
      </w:r>
    </w:p>
    <w:p>
      <w:pPr>
        <w:spacing w:after="0"/>
        <w:ind w:left="0"/>
        <w:jc w:val="both"/>
      </w:pPr>
      <w:r>
        <w:rPr>
          <w:rFonts w:ascii="Times New Roman"/>
          <w:b w:val="false"/>
          <w:i w:val="false"/>
          <w:color w:val="000000"/>
          <w:sz w:val="28"/>
        </w:rPr>
        <w:t>
серия, номер, когда и кем выдан)___________________________________________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7. Семейное положение______________________________________________________
</w:t>
      </w:r>
    </w:p>
    <w:p>
      <w:pPr>
        <w:spacing w:after="0"/>
        <w:ind w:left="0"/>
        <w:jc w:val="both"/>
      </w:pPr>
      <w:r>
        <w:rPr>
          <w:rFonts w:ascii="Times New Roman"/>
          <w:b w:val="false"/>
          <w:i w:val="false"/>
          <w:color w:val="000000"/>
          <w:sz w:val="28"/>
        </w:rPr>
        <w:t>
8. Состав семьи ____________ человек
</w:t>
      </w:r>
    </w:p>
    <w:p>
      <w:pPr>
        <w:spacing w:after="0"/>
        <w:ind w:left="0"/>
        <w:jc w:val="both"/>
      </w:pPr>
      <w:r>
        <w:rPr>
          <w:rFonts w:ascii="Times New Roman"/>
          <w:b w:val="false"/>
          <w:i w:val="false"/>
          <w:color w:val="000000"/>
          <w:sz w:val="28"/>
        </w:rPr>
        <w:t>
9. Сведения о других членах семьи, прибывших со мной: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  Ф.И.О.  !Степень! Дата  !N, серия паспорта  !Национальность!Гражданство
</w:t>
      </w:r>
    </w:p>
    <w:p>
      <w:pPr>
        <w:spacing w:after="0"/>
        <w:ind w:left="0"/>
        <w:jc w:val="both"/>
      </w:pPr>
      <w:r>
        <w:rPr>
          <w:rFonts w:ascii="Times New Roman"/>
          <w:b w:val="false"/>
          <w:i w:val="false"/>
          <w:color w:val="000000"/>
          <w:sz w:val="28"/>
        </w:rPr>
        <w:t>
 !          !родства!рожден.!или иного документа!              !
</w:t>
      </w:r>
    </w:p>
    <w:p>
      <w:pPr>
        <w:spacing w:after="0"/>
        <w:ind w:left="0"/>
        <w:jc w:val="both"/>
      </w:pPr>
      <w:r>
        <w:rPr>
          <w:rFonts w:ascii="Times New Roman"/>
          <w:b w:val="false"/>
          <w:i w:val="false"/>
          <w:color w:val="000000"/>
          <w:sz w:val="28"/>
        </w:rPr>
        <w:t>
 !          !       !       !удостоверяющего    !              !
</w:t>
      </w:r>
    </w:p>
    <w:p>
      <w:pPr>
        <w:spacing w:after="0"/>
        <w:ind w:left="0"/>
        <w:jc w:val="both"/>
      </w:pPr>
      <w:r>
        <w:rPr>
          <w:rFonts w:ascii="Times New Roman"/>
          <w:b w:val="false"/>
          <w:i w:val="false"/>
          <w:color w:val="000000"/>
          <w:sz w:val="28"/>
        </w:rPr>
        <w:t>
 !          !       !       !личность,кем и когда              !
</w:t>
      </w:r>
    </w:p>
    <w:p>
      <w:pPr>
        <w:spacing w:after="0"/>
        <w:ind w:left="0"/>
        <w:jc w:val="both"/>
      </w:pPr>
      <w:r>
        <w:rPr>
          <w:rFonts w:ascii="Times New Roman"/>
          <w:b w:val="false"/>
          <w:i w:val="false"/>
          <w:color w:val="000000"/>
          <w:sz w:val="28"/>
        </w:rPr>
        <w:t>
 !          !       !       !выдан.Срок действия!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Место жительства_______________________________________________________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11. Все ли члены семьи проживают по указанному адресу. Если "нет", 
</w:t>
      </w:r>
    </w:p>
    <w:p>
      <w:pPr>
        <w:spacing w:after="0"/>
        <w:ind w:left="0"/>
        <w:jc w:val="both"/>
      </w:pPr>
      <w:r>
        <w:rPr>
          <w:rFonts w:ascii="Times New Roman"/>
          <w:b w:val="false"/>
          <w:i w:val="false"/>
          <w:color w:val="000000"/>
          <w:sz w:val="28"/>
        </w:rPr>
        <w:t>
укажите, кто из членов семьи и по какому иному адресу проживают____________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12. Имеют ли члены Вашей семьи, достигшие 18-летнего возраста паспорта_____
</w:t>
      </w:r>
    </w:p>
    <w:p>
      <w:pPr>
        <w:spacing w:after="0"/>
        <w:ind w:left="0"/>
        <w:jc w:val="both"/>
      </w:pPr>
      <w:r>
        <w:rPr>
          <w:rFonts w:ascii="Times New Roman"/>
          <w:b w:val="false"/>
          <w:i w:val="false"/>
          <w:color w:val="000000"/>
          <w:sz w:val="28"/>
        </w:rPr>
        <w:t>
(да\нет). Если "нет", укажите кто не имеет паспорт и по какой причине______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13. Когда и из какого государства Вы и члены Вашей семьи прибыли, причины 
</w:t>
      </w:r>
    </w:p>
    <w:p>
      <w:pPr>
        <w:spacing w:after="0"/>
        <w:ind w:left="0"/>
        <w:jc w:val="both"/>
      </w:pPr>
      <w:r>
        <w:rPr>
          <w:rFonts w:ascii="Times New Roman"/>
          <w:b w:val="false"/>
          <w:i w:val="false"/>
          <w:color w:val="000000"/>
          <w:sz w:val="28"/>
        </w:rPr>
        <w:t>
(изложите подробно)________________________________________________________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14. Если Вы прибыли с территории государства не своего гражданства, 
</w:t>
      </w:r>
    </w:p>
    <w:p>
      <w:pPr>
        <w:spacing w:after="0"/>
        <w:ind w:left="0"/>
        <w:jc w:val="both"/>
      </w:pPr>
      <w:r>
        <w:rPr>
          <w:rFonts w:ascii="Times New Roman"/>
          <w:b w:val="false"/>
          <w:i w:val="false"/>
          <w:color w:val="000000"/>
          <w:sz w:val="28"/>
        </w:rPr>
        <w:t>
обращались ли там за предоставлением статуса беженца_______________________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15. Какими языками владеете Вы и члены Вашей семьи_________________________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16. Имеете ли Вы или члены Вашей семьи инвалидность_____(да\нет). Если"да",
</w:t>
      </w:r>
    </w:p>
    <w:p>
      <w:pPr>
        <w:spacing w:after="0"/>
        <w:ind w:left="0"/>
        <w:jc w:val="both"/>
      </w:pPr>
      <w:r>
        <w:rPr>
          <w:rFonts w:ascii="Times New Roman"/>
          <w:b w:val="false"/>
          <w:i w:val="false"/>
          <w:color w:val="000000"/>
          <w:sz w:val="28"/>
        </w:rPr>
        <w:t>
то укажите, кто и какой группы_____________________________________________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17. Находились ли Вы или члены Вашей семьи на военной службе по призыву 
</w:t>
      </w:r>
    </w:p>
    <w:p>
      <w:pPr>
        <w:spacing w:after="0"/>
        <w:ind w:left="0"/>
        <w:jc w:val="both"/>
      </w:pPr>
      <w:r>
        <w:rPr>
          <w:rFonts w:ascii="Times New Roman"/>
          <w:b w:val="false"/>
          <w:i w:val="false"/>
          <w:color w:val="000000"/>
          <w:sz w:val="28"/>
        </w:rPr>
        <w:t>
или по контракту в государстве проживания (выбытия)______(да\нет). Если 
</w:t>
      </w:r>
    </w:p>
    <w:p>
      <w:pPr>
        <w:spacing w:after="0"/>
        <w:ind w:left="0"/>
        <w:jc w:val="both"/>
      </w:pPr>
      <w:r>
        <w:rPr>
          <w:rFonts w:ascii="Times New Roman"/>
          <w:b w:val="false"/>
          <w:i w:val="false"/>
          <w:color w:val="000000"/>
          <w:sz w:val="28"/>
        </w:rPr>
        <w:t>
"да", то укажите, кто и когда служил_______________________________________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18. Привлекались ли Вы или члены Вашей семьи к уголовной ответственности 
</w:t>
      </w:r>
    </w:p>
    <w:p>
      <w:pPr>
        <w:spacing w:after="0"/>
        <w:ind w:left="0"/>
        <w:jc w:val="both"/>
      </w:pPr>
      <w:r>
        <w:rPr>
          <w:rFonts w:ascii="Times New Roman"/>
          <w:b w:val="false"/>
          <w:i w:val="false"/>
          <w:color w:val="000000"/>
          <w:sz w:val="28"/>
        </w:rPr>
        <w:t>
за совершение преступления_______(да\нет). Если "да", укажите кто, когда, 
</w:t>
      </w:r>
    </w:p>
    <w:p>
      <w:pPr>
        <w:spacing w:after="0"/>
        <w:ind w:left="0"/>
        <w:jc w:val="both"/>
      </w:pPr>
      <w:r>
        <w:rPr>
          <w:rFonts w:ascii="Times New Roman"/>
          <w:b w:val="false"/>
          <w:i w:val="false"/>
          <w:color w:val="000000"/>
          <w:sz w:val="28"/>
        </w:rPr>
        <w:t>
по приговору какого суда и на какой срок___________________________________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19. Имеет ли Ваша семья родственников в Республике Казахстан______(да\нет).
</w:t>
      </w:r>
    </w:p>
    <w:p>
      <w:pPr>
        <w:spacing w:after="0"/>
        <w:ind w:left="0"/>
        <w:jc w:val="both"/>
      </w:pPr>
      <w:r>
        <w:rPr>
          <w:rFonts w:ascii="Times New Roman"/>
          <w:b w:val="false"/>
          <w:i w:val="false"/>
          <w:color w:val="000000"/>
          <w:sz w:val="28"/>
        </w:rPr>
        <w:t>
Если "да", укажите степень родства и место их проживания___________________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20. Место предполагаемого поселения (указать город, область, район, 
</w:t>
      </w:r>
    </w:p>
    <w:p>
      <w:pPr>
        <w:spacing w:after="0"/>
        <w:ind w:left="0"/>
        <w:jc w:val="both"/>
      </w:pPr>
      <w:r>
        <w:rPr>
          <w:rFonts w:ascii="Times New Roman"/>
          <w:b w:val="false"/>
          <w:i w:val="false"/>
          <w:color w:val="000000"/>
          <w:sz w:val="28"/>
        </w:rPr>
        <w:t>
населенный пункт)__________________________________________________________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21. Указать, кто из членов семьи имеет образование и какими профессиями 
</w:t>
      </w:r>
    </w:p>
    <w:p>
      <w:pPr>
        <w:spacing w:after="0"/>
        <w:ind w:left="0"/>
        <w:jc w:val="both"/>
      </w:pPr>
      <w:r>
        <w:rPr>
          <w:rFonts w:ascii="Times New Roman"/>
          <w:b w:val="false"/>
          <w:i w:val="false"/>
          <w:color w:val="000000"/>
          <w:sz w:val="28"/>
        </w:rPr>
        <w:t>
владеет____________________________________________________________________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22. Желаете ли Вы возвращения в свою страну______(да\нет). Если "да", 
</w:t>
      </w:r>
    </w:p>
    <w:p>
      <w:pPr>
        <w:spacing w:after="0"/>
        <w:ind w:left="0"/>
        <w:jc w:val="both"/>
      </w:pPr>
      <w:r>
        <w:rPr>
          <w:rFonts w:ascii="Times New Roman"/>
          <w:b w:val="false"/>
          <w:i w:val="false"/>
          <w:color w:val="000000"/>
          <w:sz w:val="28"/>
        </w:rPr>
        <w:t>
укажите условия возвращения________________________________________________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23. Какие хронические заболевания у Вас и членов Вашей семьи установлены 
</w:t>
      </w:r>
    </w:p>
    <w:p>
      <w:pPr>
        <w:spacing w:after="0"/>
        <w:ind w:left="0"/>
        <w:jc w:val="both"/>
      </w:pPr>
      <w:r>
        <w:rPr>
          <w:rFonts w:ascii="Times New Roman"/>
          <w:b w:val="false"/>
          <w:i w:val="false"/>
          <w:color w:val="000000"/>
          <w:sz w:val="28"/>
        </w:rPr>
        <w:t>
медицинскими учреждениями__________________________________________________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24. Укажите, кому из Ваших детей и какие профилактические прививки сделаны_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25. Бывали ли Вы в Республике Казахстан______(да\нет). Если "да", укажите 
</w:t>
      </w:r>
    </w:p>
    <w:p>
      <w:pPr>
        <w:spacing w:after="0"/>
        <w:ind w:left="0"/>
        <w:jc w:val="both"/>
      </w:pPr>
      <w:r>
        <w:rPr>
          <w:rFonts w:ascii="Times New Roman"/>
          <w:b w:val="false"/>
          <w:i w:val="false"/>
          <w:color w:val="000000"/>
          <w:sz w:val="28"/>
        </w:rPr>
        <w:t>
дату и цель приезда________________________________________________________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26. Дополнительные сведения, которые считаете необходимыми сообщить________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 памятной запиской для ходатайствующих о предоставлении статуса 
</w:t>
      </w:r>
    </w:p>
    <w:p>
      <w:pPr>
        <w:spacing w:after="0"/>
        <w:ind w:left="0"/>
        <w:jc w:val="both"/>
      </w:pPr>
      <w:r>
        <w:rPr>
          <w:rFonts w:ascii="Times New Roman"/>
          <w:b w:val="false"/>
          <w:i w:val="false"/>
          <w:color w:val="000000"/>
          <w:sz w:val="28"/>
        </w:rPr>
        <w:t>
беженца в Республике Казахстан ознакомился и официально заявляю, что все 
</w:t>
      </w:r>
    </w:p>
    <w:p>
      <w:pPr>
        <w:spacing w:after="0"/>
        <w:ind w:left="0"/>
        <w:jc w:val="both"/>
      </w:pPr>
      <w:r>
        <w:rPr>
          <w:rFonts w:ascii="Times New Roman"/>
          <w:b w:val="false"/>
          <w:i w:val="false"/>
          <w:color w:val="000000"/>
          <w:sz w:val="28"/>
        </w:rPr>
        <w:t>
сведения, сообщенные мной в настоящей анкете, являются истинными, полными 
</w:t>
      </w:r>
    </w:p>
    <w:p>
      <w:pPr>
        <w:spacing w:after="0"/>
        <w:ind w:left="0"/>
        <w:jc w:val="both"/>
      </w:pPr>
      <w:r>
        <w:rPr>
          <w:rFonts w:ascii="Times New Roman"/>
          <w:b w:val="false"/>
          <w:i w:val="false"/>
          <w:color w:val="000000"/>
          <w:sz w:val="28"/>
        </w:rPr>
        <w:t>
и точными.            
</w:t>
      </w:r>
    </w:p>
    <w:p>
      <w:pPr>
        <w:spacing w:after="0"/>
        <w:ind w:left="0"/>
        <w:jc w:val="both"/>
      </w:pPr>
      <w:r>
        <w:rPr>
          <w:rFonts w:ascii="Times New Roman"/>
          <w:b w:val="false"/>
          <w:i w:val="false"/>
          <w:color w:val="000000"/>
          <w:sz w:val="28"/>
        </w:rPr>
        <w:t>
"____"___________199___г.                Подписи заявителя и прибывших 
</w:t>
      </w:r>
    </w:p>
    <w:p>
      <w:pPr>
        <w:spacing w:after="0"/>
        <w:ind w:left="0"/>
        <w:jc w:val="both"/>
      </w:pPr>
      <w:r>
        <w:rPr>
          <w:rFonts w:ascii="Times New Roman"/>
          <w:b w:val="false"/>
          <w:i w:val="false"/>
          <w:color w:val="000000"/>
          <w:sz w:val="28"/>
        </w:rPr>
        <w:t>
                                         совершеннолетних членов семьи
</w:t>
      </w:r>
    </w:p>
    <w:p>
      <w:pPr>
        <w:spacing w:after="0"/>
        <w:ind w:left="0"/>
        <w:jc w:val="both"/>
      </w:pPr>
      <w:r>
        <w:rPr>
          <w:rFonts w:ascii="Times New Roman"/>
          <w:b w:val="false"/>
          <w:i w:val="false"/>
          <w:color w:val="000000"/>
          <w:sz w:val="28"/>
        </w:rPr>
        <w:t>
                                         (с указанием фамилии, инициалов)
</w:t>
      </w:r>
    </w:p>
    <w:p>
      <w:pPr>
        <w:spacing w:after="0"/>
        <w:ind w:left="0"/>
        <w:jc w:val="both"/>
      </w:pPr>
      <w:r>
        <w:rPr>
          <w:rFonts w:ascii="Times New Roman"/>
          <w:b w:val="false"/>
          <w:i w:val="false"/>
          <w:color w:val="000000"/>
          <w:sz w:val="28"/>
        </w:rPr>
        <w:t>
________________________                 _________________________________
</w:t>
      </w:r>
    </w:p>
    <w:p>
      <w:pPr>
        <w:spacing w:after="0"/>
        <w:ind w:left="0"/>
        <w:jc w:val="both"/>
      </w:pPr>
      <w:r>
        <w:rPr>
          <w:rFonts w:ascii="Times New Roman"/>
          <w:b w:val="false"/>
          <w:i w:val="false"/>
          <w:color w:val="000000"/>
          <w:sz w:val="28"/>
        </w:rPr>
        <w:t>
________________________                 _________________________________
</w:t>
      </w:r>
    </w:p>
    <w:p>
      <w:pPr>
        <w:spacing w:after="0"/>
        <w:ind w:left="0"/>
        <w:jc w:val="both"/>
      </w:pPr>
      <w:r>
        <w:rPr>
          <w:rFonts w:ascii="Times New Roman"/>
          <w:b w:val="false"/>
          <w:i w:val="false"/>
          <w:color w:val="000000"/>
          <w:sz w:val="28"/>
        </w:rPr>
        <w:t>
________________________                 _________________________________
</w:t>
      </w:r>
    </w:p>
    <w:p>
      <w:pPr>
        <w:spacing w:after="0"/>
        <w:ind w:left="0"/>
        <w:jc w:val="both"/>
      </w:pPr>
      <w:r>
        <w:rPr>
          <w:rFonts w:ascii="Times New Roman"/>
          <w:b w:val="false"/>
          <w:i w:val="false"/>
          <w:color w:val="000000"/>
          <w:sz w:val="28"/>
        </w:rPr>
        <w:t>
________________________                 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Анкета предоставлена "____"________________199___г.
</w:t>
      </w:r>
    </w:p>
    <w:p>
      <w:pPr>
        <w:spacing w:after="0"/>
        <w:ind w:left="0"/>
        <w:jc w:val="both"/>
      </w:pPr>
      <w:r>
        <w:rPr>
          <w:rFonts w:ascii="Times New Roman"/>
          <w:b w:val="false"/>
          <w:i w:val="false"/>
          <w:color w:val="000000"/>
          <w:sz w:val="28"/>
        </w:rPr>
        <w:t>
Учреждение, принявшее анкету_______________________________________________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Оценка достоверности заявления ходатайствующего_______________________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Должность лица, принявшего анкету__________________________________________
</w:t>
      </w:r>
    </w:p>
    <w:p>
      <w:pPr>
        <w:spacing w:after="0"/>
        <w:ind w:left="0"/>
        <w:jc w:val="both"/>
      </w:pPr>
      <w:r>
        <w:rPr>
          <w:rFonts w:ascii="Times New Roman"/>
          <w:b w:val="false"/>
          <w:i w:val="false"/>
          <w:color w:val="000000"/>
          <w:sz w:val="28"/>
        </w:rPr>
        <w:t>
                                            (ф.и.о.)
</w:t>
      </w:r>
    </w:p>
    <w:p>
      <w:pPr>
        <w:spacing w:after="0"/>
        <w:ind w:left="0"/>
        <w:jc w:val="both"/>
      </w:pPr>
      <w:r>
        <w:rPr>
          <w:rFonts w:ascii="Times New Roman"/>
          <w:b w:val="false"/>
          <w:i w:val="false"/>
          <w:color w:val="000000"/>
          <w:sz w:val="28"/>
        </w:rPr>
        <w:t>
"_____"______________199__г.          ____________________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w:t>
      </w:r>
    </w:p>
    <w:p>
      <w:pPr>
        <w:spacing w:after="0"/>
        <w:ind w:left="0"/>
        <w:jc w:val="both"/>
      </w:pPr>
      <w:r>
        <w:rPr>
          <w:rFonts w:ascii="Times New Roman"/>
          <w:b w:val="false"/>
          <w:i w:val="false"/>
          <w:color w:val="000000"/>
          <w:sz w:val="28"/>
        </w:rPr>
        <w:t>
              Управления по миграции и демографии     
</w:t>
      </w:r>
    </w:p>
    <w:p>
      <w:pPr>
        <w:spacing w:after="0"/>
        <w:ind w:left="0"/>
        <w:jc w:val="both"/>
      </w:pP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от "_____"___________199__г.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по миграции и демографии, согласно Закона "О миграции населения"
</w:t>
      </w:r>
    </w:p>
    <w:p>
      <w:pPr>
        <w:spacing w:after="0"/>
        <w:ind w:left="0"/>
        <w:jc w:val="both"/>
      </w:pPr>
      <w:r>
        <w:rPr>
          <w:rFonts w:ascii="Times New Roman"/>
          <w:b w:val="false"/>
          <w:i w:val="false"/>
          <w:color w:val="000000"/>
          <w:sz w:val="28"/>
        </w:rPr>
        <w:t>
Республики Казахстан, рассмотрев ходатайство о признании беженцем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приняло решение:___________________________________________________________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Примечание: В случае отказа в признании лица беженцем или лишения статуса 
</w:t>
      </w:r>
    </w:p>
    <w:p>
      <w:pPr>
        <w:spacing w:after="0"/>
        <w:ind w:left="0"/>
        <w:jc w:val="both"/>
      </w:pPr>
      <w:r>
        <w:rPr>
          <w:rFonts w:ascii="Times New Roman"/>
          <w:b w:val="false"/>
          <w:i w:val="false"/>
          <w:color w:val="000000"/>
          <w:sz w:val="28"/>
        </w:rPr>
        <w:t>
беженца данное решение, в соответствии с Законом "О миграции населения" 
</w:t>
      </w:r>
    </w:p>
    <w:p>
      <w:pPr>
        <w:spacing w:after="0"/>
        <w:ind w:left="0"/>
        <w:jc w:val="both"/>
      </w:pPr>
      <w:r>
        <w:rPr>
          <w:rFonts w:ascii="Times New Roman"/>
          <w:b w:val="false"/>
          <w:i w:val="false"/>
          <w:color w:val="000000"/>
          <w:sz w:val="28"/>
        </w:rPr>
        <w:t>
Республики Казахстан, может быть обжаловано в вышестоящем уполномоченном 
</w:t>
      </w:r>
    </w:p>
    <w:p>
      <w:pPr>
        <w:spacing w:after="0"/>
        <w:ind w:left="0"/>
        <w:jc w:val="both"/>
      </w:pPr>
      <w:r>
        <w:rPr>
          <w:rFonts w:ascii="Times New Roman"/>
          <w:b w:val="false"/>
          <w:i w:val="false"/>
          <w:color w:val="000000"/>
          <w:sz w:val="28"/>
        </w:rPr>
        <w:t>
органе или в судебном порядке в течение 30 дней со дня получения решения.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Начальник______________________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w:t>
      </w:r>
    </w:p>
    <w:p>
      <w:pPr>
        <w:spacing w:after="0"/>
        <w:ind w:left="0"/>
        <w:jc w:val="both"/>
      </w:pPr>
      <w:r>
        <w:rPr>
          <w:rFonts w:ascii="Times New Roman"/>
          <w:b w:val="false"/>
          <w:i w:val="false"/>
          <w:color w:val="000000"/>
          <w:sz w:val="28"/>
        </w:rPr>
        <w:t>
              Управления по миграции и демографии     
</w:t>
      </w:r>
    </w:p>
    <w:p>
      <w:pPr>
        <w:spacing w:after="0"/>
        <w:ind w:left="0"/>
        <w:jc w:val="both"/>
      </w:pP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от "_____"___________199__г.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по миграции и демографии, согласно Закона "О миграции населения"
</w:t>
      </w:r>
    </w:p>
    <w:p>
      <w:pPr>
        <w:spacing w:after="0"/>
        <w:ind w:left="0"/>
        <w:jc w:val="both"/>
      </w:pPr>
      <w:r>
        <w:rPr>
          <w:rFonts w:ascii="Times New Roman"/>
          <w:b w:val="false"/>
          <w:i w:val="false"/>
          <w:color w:val="000000"/>
          <w:sz w:val="28"/>
        </w:rPr>
        <w:t>
Республики Казахстан, рассмотрев ходатайство о признании беженцем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приняло решение:___________________________________________________________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Председатель______________________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Фамилия________________________________   Место      Регистрационный N_____
</w:t>
      </w:r>
    </w:p>
    <w:p>
      <w:pPr>
        <w:spacing w:after="0"/>
        <w:ind w:left="0"/>
        <w:jc w:val="both"/>
      </w:pPr>
      <w:r>
        <w:rPr>
          <w:rFonts w:ascii="Times New Roman"/>
          <w:b w:val="false"/>
          <w:i w:val="false"/>
          <w:color w:val="000000"/>
          <w:sz w:val="28"/>
        </w:rPr>
        <w:t>
Имя (имена)____________________________   фото       Подпись беженца_______
</w:t>
      </w:r>
    </w:p>
    <w:p>
      <w:pPr>
        <w:spacing w:after="0"/>
        <w:ind w:left="0"/>
        <w:jc w:val="both"/>
      </w:pPr>
      <w:r>
        <w:rPr>
          <w:rFonts w:ascii="Times New Roman"/>
          <w:b w:val="false"/>
          <w:i w:val="false"/>
          <w:color w:val="000000"/>
          <w:sz w:val="28"/>
        </w:rPr>
        <w:t>
Отчество_______________________________ (заверяется
</w:t>
      </w:r>
    </w:p>
    <w:p>
      <w:pPr>
        <w:spacing w:after="0"/>
        <w:ind w:left="0"/>
        <w:jc w:val="both"/>
      </w:pPr>
      <w:r>
        <w:rPr>
          <w:rFonts w:ascii="Times New Roman"/>
          <w:b w:val="false"/>
          <w:i w:val="false"/>
          <w:color w:val="000000"/>
          <w:sz w:val="28"/>
        </w:rPr>
        <w:t>
Дата и место рождения__________________   печатью)
</w:t>
      </w:r>
    </w:p>
    <w:p>
      <w:pPr>
        <w:spacing w:after="0"/>
        <w:ind w:left="0"/>
        <w:jc w:val="both"/>
      </w:pPr>
      <w:r>
        <w:rPr>
          <w:rFonts w:ascii="Times New Roman"/>
          <w:b w:val="false"/>
          <w:i w:val="false"/>
          <w:color w:val="000000"/>
          <w:sz w:val="28"/>
        </w:rPr>
        <w:t>
Гражданство____________________________        
</w:t>
      </w:r>
    </w:p>
    <w:p>
      <w:pPr>
        <w:spacing w:after="0"/>
        <w:ind w:left="0"/>
        <w:jc w:val="both"/>
      </w:pPr>
      <w:r>
        <w:rPr>
          <w:rFonts w:ascii="Times New Roman"/>
          <w:b w:val="false"/>
          <w:i w:val="false"/>
          <w:color w:val="000000"/>
          <w:sz w:val="28"/>
        </w:rPr>
        <w:t>
                                               Члены семьи беженца
</w:t>
      </w:r>
    </w:p>
    <w:p>
      <w:pPr>
        <w:spacing w:after="0"/>
        <w:ind w:left="0"/>
        <w:jc w:val="both"/>
      </w:pPr>
      <w:r>
        <w:rPr>
          <w:rFonts w:ascii="Times New Roman"/>
          <w:b w:val="false"/>
          <w:i w:val="false"/>
          <w:color w:val="000000"/>
          <w:sz w:val="28"/>
        </w:rPr>
        <w:t>
Удостоверяется, что он(она)              __________________________________
</w:t>
      </w:r>
    </w:p>
    <w:p>
      <w:pPr>
        <w:spacing w:after="0"/>
        <w:ind w:left="0"/>
        <w:jc w:val="both"/>
      </w:pPr>
      <w:r>
        <w:rPr>
          <w:rFonts w:ascii="Times New Roman"/>
          <w:b w:val="false"/>
          <w:i w:val="false"/>
          <w:color w:val="000000"/>
          <w:sz w:val="28"/>
        </w:rPr>
        <w:t>
признан(а) беженцем и находится         ! Фамилия Имя ! Степень !Дата и год
</w:t>
      </w:r>
    </w:p>
    <w:p>
      <w:pPr>
        <w:spacing w:after="0"/>
        <w:ind w:left="0"/>
        <w:jc w:val="both"/>
      </w:pPr>
      <w:r>
        <w:rPr>
          <w:rFonts w:ascii="Times New Roman"/>
          <w:b w:val="false"/>
          <w:i w:val="false"/>
          <w:color w:val="000000"/>
          <w:sz w:val="28"/>
        </w:rPr>
        <w:t>
под защитой Республики Казахстан        !   Отчество  ! родства ! рождения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Проживает по адресу____________________ 
</w:t>
      </w:r>
    </w:p>
    <w:p>
      <w:pPr>
        <w:spacing w:after="0"/>
        <w:ind w:left="0"/>
        <w:jc w:val="both"/>
      </w:pPr>
      <w:r>
        <w:rPr>
          <w:rFonts w:ascii="Times New Roman"/>
          <w:b w:val="false"/>
          <w:i w:val="false"/>
          <w:color w:val="000000"/>
          <w:sz w:val="28"/>
        </w:rPr>
        <w:t>
_______________________________________ Удостоверение продлено:
</w:t>
      </w:r>
    </w:p>
    <w:p>
      <w:pPr>
        <w:spacing w:after="0"/>
        <w:ind w:left="0"/>
        <w:jc w:val="both"/>
      </w:pPr>
      <w:r>
        <w:rPr>
          <w:rFonts w:ascii="Times New Roman"/>
          <w:b w:val="false"/>
          <w:i w:val="false"/>
          <w:color w:val="000000"/>
          <w:sz w:val="28"/>
        </w:rPr>
        <w:t>
                                        по_____________________
</w:t>
      </w:r>
    </w:p>
    <w:p>
      <w:pPr>
        <w:spacing w:after="0"/>
        <w:ind w:left="0"/>
        <w:jc w:val="both"/>
      </w:pPr>
      <w:r>
        <w:rPr>
          <w:rFonts w:ascii="Times New Roman"/>
          <w:b w:val="false"/>
          <w:i w:val="false"/>
          <w:color w:val="000000"/>
          <w:sz w:val="28"/>
        </w:rPr>
        <w:t>
Удостоверение действительно:            подпись________________     М.П.
</w:t>
      </w:r>
    </w:p>
    <w:p>
      <w:pPr>
        <w:spacing w:after="0"/>
        <w:ind w:left="0"/>
        <w:jc w:val="both"/>
      </w:pPr>
      <w:r>
        <w:rPr>
          <w:rFonts w:ascii="Times New Roman"/>
          <w:b w:val="false"/>
          <w:i w:val="false"/>
          <w:color w:val="000000"/>
          <w:sz w:val="28"/>
        </w:rPr>
        <w:t>
по:____________________________________ 
</w:t>
      </w:r>
    </w:p>
    <w:p>
      <w:pPr>
        <w:spacing w:after="0"/>
        <w:ind w:left="0"/>
        <w:jc w:val="both"/>
      </w:pPr>
      <w:r>
        <w:rPr>
          <w:rFonts w:ascii="Times New Roman"/>
          <w:b w:val="false"/>
          <w:i w:val="false"/>
          <w:color w:val="000000"/>
          <w:sz w:val="28"/>
        </w:rPr>
        <w:t>
Дата и место выдачи удостоверения:      по_____________________
</w:t>
      </w:r>
    </w:p>
    <w:p>
      <w:pPr>
        <w:spacing w:after="0"/>
        <w:ind w:left="0"/>
        <w:jc w:val="both"/>
      </w:pPr>
      <w:r>
        <w:rPr>
          <w:rFonts w:ascii="Times New Roman"/>
          <w:b w:val="false"/>
          <w:i w:val="false"/>
          <w:color w:val="000000"/>
          <w:sz w:val="28"/>
        </w:rPr>
        <w:t>
"____"______________199__г.             подпись________________     М.П.
</w:t>
      </w:r>
    </w:p>
    <w:p>
      <w:pPr>
        <w:spacing w:after="0"/>
        <w:ind w:left="0"/>
        <w:jc w:val="both"/>
      </w:pP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Управления по миграции        по_____________________
</w:t>
      </w:r>
    </w:p>
    <w:p>
      <w:pPr>
        <w:spacing w:after="0"/>
        <w:ind w:left="0"/>
        <w:jc w:val="both"/>
      </w:pPr>
      <w:r>
        <w:rPr>
          <w:rFonts w:ascii="Times New Roman"/>
          <w:b w:val="false"/>
          <w:i w:val="false"/>
          <w:color w:val="000000"/>
          <w:sz w:val="28"/>
        </w:rPr>
        <w:t>
      и демографии                      подпись________________     М.П.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Управление паспортной
</w:t>
      </w:r>
    </w:p>
    <w:p>
      <w:pPr>
        <w:spacing w:after="0"/>
        <w:ind w:left="0"/>
        <w:jc w:val="both"/>
      </w:pPr>
      <w:r>
        <w:rPr>
          <w:rFonts w:ascii="Times New Roman"/>
          <w:b w:val="false"/>
          <w:i w:val="false"/>
          <w:color w:val="000000"/>
          <w:sz w:val="28"/>
        </w:rPr>
        <w:t>
                                                   и визовой работы УВД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Направление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N____                                       от "____"___________199_г.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направление выдано ходатайствующему(ей) в признании его(ее) 
</w:t>
      </w:r>
    </w:p>
    <w:p>
      <w:pPr>
        <w:spacing w:after="0"/>
        <w:ind w:left="0"/>
        <w:jc w:val="both"/>
      </w:pPr>
      <w:r>
        <w:rPr>
          <w:rFonts w:ascii="Times New Roman"/>
          <w:b w:val="false"/>
          <w:i w:val="false"/>
          <w:color w:val="000000"/>
          <w:sz w:val="28"/>
        </w:rPr>
        <w:t>
беженцем в Республике Казахстан____________________________________________
</w:t>
      </w:r>
    </w:p>
    <w:p>
      <w:pPr>
        <w:spacing w:after="0"/>
        <w:ind w:left="0"/>
        <w:jc w:val="both"/>
      </w:pPr>
      <w:r>
        <w:rPr>
          <w:rFonts w:ascii="Times New Roman"/>
          <w:b w:val="false"/>
          <w:i w:val="false"/>
          <w:color w:val="000000"/>
          <w:sz w:val="28"/>
        </w:rPr>
        <w:t>
                                              (ф.и.о.)
</w:t>
      </w:r>
    </w:p>
    <w:p>
      <w:pPr>
        <w:spacing w:after="0"/>
        <w:ind w:left="0"/>
        <w:jc w:val="both"/>
      </w:pPr>
      <w:r>
        <w:rPr>
          <w:rFonts w:ascii="Times New Roman"/>
          <w:b w:val="false"/>
          <w:i w:val="false"/>
          <w:color w:val="000000"/>
          <w:sz w:val="28"/>
        </w:rPr>
        <w:t>
___________________________________________________и членам его (ее) семьи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прибывшему(ей) из__________________________________________________________
</w:t>
      </w:r>
    </w:p>
    <w:p>
      <w:pPr>
        <w:spacing w:after="0"/>
        <w:ind w:left="0"/>
        <w:jc w:val="both"/>
      </w:pPr>
      <w:r>
        <w:rPr>
          <w:rFonts w:ascii="Times New Roman"/>
          <w:b w:val="false"/>
          <w:i w:val="false"/>
          <w:color w:val="000000"/>
          <w:sz w:val="28"/>
        </w:rPr>
        <w:t>
                           (указать государство происхождения)
</w:t>
      </w:r>
    </w:p>
    <w:p>
      <w:pPr>
        <w:spacing w:after="0"/>
        <w:ind w:left="0"/>
        <w:jc w:val="both"/>
      </w:pPr>
      <w:r>
        <w:rPr>
          <w:rFonts w:ascii="Times New Roman"/>
          <w:b w:val="false"/>
          <w:i w:val="false"/>
          <w:color w:val="000000"/>
          <w:sz w:val="28"/>
        </w:rPr>
        <w:t>
для регистрации паспорта по адресу:________________________________________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сроком на один 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w:t>
      </w:r>
    </w:p>
    <w:p>
      <w:pPr>
        <w:spacing w:after="0"/>
        <w:ind w:left="0"/>
        <w:jc w:val="both"/>
      </w:pPr>
      <w:r>
        <w:rPr>
          <w:rFonts w:ascii="Times New Roman"/>
          <w:b w:val="false"/>
          <w:i w:val="false"/>
          <w:color w:val="000000"/>
          <w:sz w:val="28"/>
        </w:rPr>
        <w:t>
управления по миграции
</w:t>
      </w:r>
    </w:p>
    <w:p>
      <w:pPr>
        <w:spacing w:after="0"/>
        <w:ind w:left="0"/>
        <w:jc w:val="both"/>
      </w:pPr>
      <w:r>
        <w:rPr>
          <w:rFonts w:ascii="Times New Roman"/>
          <w:b w:val="false"/>
          <w:i w:val="false"/>
          <w:color w:val="000000"/>
          <w:sz w:val="28"/>
        </w:rPr>
        <w:t>
и демографии__________                                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регистрации лиц, ходатайствующих о признании беженцем
</w:t>
      </w:r>
    </w:p>
    <w:p>
      <w:pPr>
        <w:spacing w:after="0"/>
        <w:ind w:left="0"/>
        <w:jc w:val="both"/>
      </w:pPr>
      <w:r>
        <w:rPr>
          <w:rFonts w:ascii="Times New Roman"/>
          <w:b w:val="false"/>
          <w:i w:val="false"/>
          <w:color w:val="000000"/>
          <w:sz w:val="28"/>
        </w:rPr>
        <w:t>
                 на территории Республики Казахстан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 !   Ф.И.О.        !  Дата и ! Гражданство! Состав!N, дата !  N, дата 
</w:t>
      </w:r>
    </w:p>
    <w:p>
      <w:pPr>
        <w:spacing w:after="0"/>
        <w:ind w:left="0"/>
        <w:jc w:val="both"/>
      </w:pPr>
      <w:r>
        <w:rPr>
          <w:rFonts w:ascii="Times New Roman"/>
          <w:b w:val="false"/>
          <w:i w:val="false"/>
          <w:color w:val="000000"/>
          <w:sz w:val="28"/>
        </w:rPr>
        <w:t>
п/п!                 !  место  !            ! семьи !принятия!   выдачи   
</w:t>
      </w:r>
    </w:p>
    <w:p>
      <w:pPr>
        <w:spacing w:after="0"/>
        <w:ind w:left="0"/>
        <w:jc w:val="both"/>
      </w:pPr>
      <w:r>
        <w:rPr>
          <w:rFonts w:ascii="Times New Roman"/>
          <w:b w:val="false"/>
          <w:i w:val="false"/>
          <w:color w:val="000000"/>
          <w:sz w:val="28"/>
        </w:rPr>
        <w:t>
   !                 !рождения !            ! (чел) !решения !удостоверения
</w:t>
      </w:r>
    </w:p>
    <w:p>
      <w:pPr>
        <w:spacing w:after="0"/>
        <w:ind w:left="0"/>
        <w:jc w:val="both"/>
      </w:pPr>
      <w:r>
        <w:rPr>
          <w:rFonts w:ascii="Times New Roman"/>
          <w:b w:val="false"/>
          <w:i w:val="false"/>
          <w:color w:val="000000"/>
          <w:sz w:val="28"/>
        </w:rPr>
        <w:t>
_1_!_______2_________!____3____!_____4______!___5___!____6___!______7_____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Дата и роспись   !   Дата        ! Снятие с  ! Примечание  !
</w:t>
      </w:r>
    </w:p>
    <w:p>
      <w:pPr>
        <w:spacing w:after="0"/>
        <w:ind w:left="0"/>
        <w:jc w:val="both"/>
      </w:pPr>
      <w:r>
        <w:rPr>
          <w:rFonts w:ascii="Times New Roman"/>
          <w:b w:val="false"/>
          <w:i w:val="false"/>
          <w:color w:val="000000"/>
          <w:sz w:val="28"/>
        </w:rPr>
        <w:t>
в получении решения!перерегистрации!  учета    !             !
</w:t>
      </w:r>
    </w:p>
    <w:p>
      <w:pPr>
        <w:spacing w:after="0"/>
        <w:ind w:left="0"/>
        <w:jc w:val="both"/>
      </w:pPr>
      <w:r>
        <w:rPr>
          <w:rFonts w:ascii="Times New Roman"/>
          <w:b w:val="false"/>
          <w:i w:val="false"/>
          <w:color w:val="000000"/>
          <w:sz w:val="28"/>
        </w:rPr>
        <w:t>
или удостоверения  !               !           !             !     
</w:t>
      </w:r>
    </w:p>
    <w:p>
      <w:pPr>
        <w:spacing w:after="0"/>
        <w:ind w:left="0"/>
        <w:jc w:val="both"/>
      </w:pPr>
      <w:r>
        <w:rPr>
          <w:rFonts w:ascii="Times New Roman"/>
          <w:b w:val="false"/>
          <w:i w:val="false"/>
          <w:color w:val="000000"/>
          <w:sz w:val="28"/>
        </w:rPr>
        <w:t>
________8__________!_______9_______!_____10____!______11_____!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