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a215" w14:textId="45aa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курсах повышения квалификации кадров Министерства труда и социальной защиты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1.06.98 г. N 123-п. Зарегистрирован в Министерстве юстиции Республики Казахстан 23.06.1998 г. N 524. Утратил силу - приказом Министра труда и социальной защиты населения РК от 1.03.1999г. N 30-п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 Извлечение из приказа Министра труда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 и социальной защиты населения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 от 1.03.1999г. N 30-п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Считать утратившим силу Положение о курсах повышения квалификации кадров Министерства труда и социальной защиты населения Республики Казахстан, утвержденного приказом Министра труда и социальной защиты населения Республики Казахстан от 1.06.98 г. N 123-п.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Положение о курсах повышения квалификации кадров Министерства труда и социальной защиты населения Республики Казахстан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Исполнение приказа возложить на директора курсов Байжумину Б.Б.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Считать утратившим силу Положение о постоянно действующих курсах повышения квалификации руководящих работников и специалистов системы социального обеспечения Казахской ССР, утвержденного Приказом Министерства социального обеспечения от 31.10.1989 г. N 66.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Министр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о курсах повышения квалификации кадров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Министерства труда и социальной защиты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населения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I.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Курсы повышения квалификации кадров созданы на основании Положения о Министерстве труда и социальной защиты населения, утвержденного Правительством Республики Казахстан от 26.01.1998 г. N 25 "А", "Б".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Курсы являются постоянно действующим учебным подразделением повышения квалификации кадров, осуществляющим учебную и методическую работу по повышению квалификации руководящих работников и специалистов областных, городских и районных управлений труда и социальной защиты населения, Министерства труда и социальной защиты населения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Курсы, в установленном Законом порядке, имеют самостоятельный баланс и расчетный счет, специальный счет в банке, пользуются правами юридического лица, имеют печать на государственном языке, ведут делопроизводство, бухгалтерский учет, составляют квартальные, полугодовые, годовые отчеты и балансы по основному и специальному счету, и отчитываются перед Министерством труда и социальной защиты населения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Курсы повышения квалификации кадров осуществляют свою деятельность в соответствии с постановлениями, решениями коллегии и приказами Министерства труда и социальной защиты населения Республики Казахстан, нормативными и правовыми актами, а также настоящим Положением.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Финансирование расходов на содержание курсов повышения квалификации кадров производится за счет Республиканского бюджета, согласно сметы, утвержденной Министерством труда и социальной защиты населения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Курсы осуществляют свою деятельность в соответствии с настоящим Положением о курсах, годовыми и квартальными планами работы, утверждаемым руководством Министерства труда и социальной защиты населения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II. Задачи и права курсов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Основными задачами курсов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Охватить обучением работников и специалистов областных, городских и районных отделений по утвержденному Министерством труда и социальной защиты населения Республики Казахстан плану-графику и тематической программе.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Повышение квалификации специалистов по: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а) социальным вопросам: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пенсионное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адресная социальная помощь малообеспеченным гражданам, многодетным семьям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социальная защита инвалидов, участников Великой Отечественной войны и лиц, приравненных к 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курирование социальных учреждений, ортопедических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б) вопросам труда и занятости: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реформирование трудовых отношений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разработка и экспертиза законодательных и нормативных актов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реализация государственного содействия занятости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охрана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контроль соблюдения трудового законодательства (гострудинспекция)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организация и нормирование оплаты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социальное партнерство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в) общим вопросам: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информационное освещение хода пенсионной реформы, вопросов труда и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Государственный центр по выплате пенсий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Медико-социальные экспертные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Постоянно повышать качество обучения слушателей курсов, внедрять активные формы и методы проведения учебных занятий.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4.Обеспечивать высокий уровень преподавания на курсах, для этого проводить семинары для внештатных преподавателей, обеспечивать их необходимыми нормативно-правовыми методическими рекомендациями.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качестве форм проведения занятий применять активные формы обучения; сочетание лекций с тренингом, различными формами дискуссии и диспутов.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 итогам обучения слушателей на потоках осуществлять комплексную оценку профессиональных знаний, деловых качеств и подготовки,для чего использовать следующие формы: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защита рефератов;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сдача экзаменов, специально создаваемым комиссиям.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Слушателям по окончании выдаются удостоверения, образцы которых утверждаются Министерством труда и социальной защиты населения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Успеваемость слушателей определяется следующими оценками: "отлично", "хорошо", "удовлетворительно", "неудовлетворительно", "зачтено".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Учебные занятия проводить по расписанию.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слушателям курсов: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 курсы принимаются направленные на учебу руководящие работники и специалисты областных, городских, районных отделов, управлений труда и социальной защиты населения, домов-интернатов, отделений социальной помощи и территориальных центров, проработавшие не менее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Направление слушателей на курсы осуществляют областные, городские отделы труда и социальной защиты, согласно утвержденным Министерством учебным планам.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3ачисление слушателей на обучение производится приказом директора курсов с указанием срока обучения.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невыполнении учебного плана, а также при нарушении правил внутреннего распорядка (пропуски занятий по неуважительным причинам, появление в нетрезвом состоянии, несоблюдение санитарных норм и др.), слушатель отчисляется приказом директора курсов с выдачей соответствующей справки о пребывании на курсах.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Полученный документ учитывается при аттестации работников, определении должностных перемещений руководящих работников и специалистов, установлении им соответствующего размера заработной платы.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Обучение на курсах производится с отрывом от производства. Сроки обучения устанавливаются в утвержденном плане-графике. В период обучения слушателям сохраняется средняя заработная плата, иногородним слушателям выплачиваются командировочные расходы по месту основной работы.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Оплата проезда к месту учебы и обратно осуществляется также по месту основной работы.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На время обучения слушатели обеспечиваются общежитием.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Курсы имеют право: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 области капитального ремонта осуществлять реконструкцию основных фондов по договорам подряда, заключенным с соответствующими организациями в пределах имеющихся средств по смете расходов;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 установленном порядке списывать с баланса морально устаревшие, изношенные и непригодные для дальнейшего использования оборудования, инвентарь, когда восстановление этого имущества невозможно.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206 Гражданского Кодекса Республики Казахстан курсы не вправе самостоятельно распоряжаться имуществом.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Руководство деятельностью курсов осуществляет директор, назначаемый и освобождаемый Министром труда и социальной защиты населения. Он несет ответственность за состояние учебного процесса, методической и финансово-хозяйственной работы, выполнение правил внутреннего распорядка курсов слушателями.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курсов вправе: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пределах установленного фонда оплаты труда утверждать штатное расписание курсов;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назначать на должности и освобождать от должностей, в установленном законодательством порядке, работников курсов;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установленном законодательством порядке решать вопросы поощрения, оказания материальной помощи, наложения дисциплинарных взысканий;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осуществлять другие полномочия, представленные ему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Расходы на обучение слушателей курсов производятся по смете, утвержденной Министерством труда и социальной защиты населения Республики Казахстан.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