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64526" w14:textId="3d645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лицензирования производства этилового спирта и алкогольной продукции, хранения и реализации этилового спирта, хранения и оптовой реализации алкогольной продукции (кроме пива)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Комитета по государственному контролю над производством и оборотом алкогольной продукции от 12 июня 1998 г. N 5. Зарегистрирован в Министерстве юстиции Республики Казахстан 02.07.1998 г. N 532. Утратил силу - приказом Министра финансов РК от 30.12.2004г. N 471</w:t>
      </w:r>
    </w:p>
    <w:p>
      <w:pPr>
        <w:spacing w:after="0"/>
        <w:ind w:left="0"/>
        <w:jc w:val="both"/>
      </w:pPr>
      <w:r>
        <w:rPr>
          <w:rFonts w:ascii="Times New Roman"/>
          <w:b w:val="false"/>
          <w:i w:val="false"/>
          <w:color w:val="ff0000"/>
          <w:sz w:val="28"/>
        </w:rPr>
        <w:t xml:space="preserve">         Извлечение из приказа Министра финансов РК </w:t>
      </w:r>
      <w:r>
        <w:br/>
      </w:r>
      <w:r>
        <w:rPr>
          <w:rFonts w:ascii="Times New Roman"/>
          <w:b w:val="false"/>
          <w:i w:val="false"/>
          <w:color w:val="ff0000"/>
          <w:sz w:val="28"/>
        </w:rPr>
        <w:t xml:space="preserve">
                      от 30.12.2004г. N 471 </w:t>
      </w:r>
      <w:r>
        <w:br/>
      </w:r>
      <w:r>
        <w:rPr>
          <w:rFonts w:ascii="Times New Roman"/>
          <w:b w:val="false"/>
          <w:i w:val="false"/>
          <w:color w:val="ff0000"/>
          <w:sz w:val="28"/>
        </w:rPr>
        <w:t>
 </w:t>
      </w:r>
      <w:r>
        <w:br/>
      </w:r>
      <w:r>
        <w:rPr>
          <w:rFonts w:ascii="Times New Roman"/>
          <w:b w:val="false"/>
          <w:i w:val="false"/>
          <w:color w:val="ff0000"/>
          <w:sz w:val="28"/>
        </w:rPr>
        <w:t xml:space="preserve">
      "Приказываю: </w:t>
      </w:r>
      <w:r>
        <w:br/>
      </w:r>
      <w:r>
        <w:rPr>
          <w:rFonts w:ascii="Times New Roman"/>
          <w:b w:val="false"/>
          <w:i w:val="false"/>
          <w:color w:val="ff0000"/>
          <w:sz w:val="28"/>
        </w:rPr>
        <w:t xml:space="preserve">
      1. Признать утратившими силу некоторые нормативные правовые акты, согласно приложению... </w:t>
      </w:r>
      <w:r>
        <w:br/>
      </w:r>
      <w:r>
        <w:rPr>
          <w:rFonts w:ascii="Times New Roman"/>
          <w:b w:val="false"/>
          <w:i w:val="false"/>
          <w:color w:val="ff0000"/>
          <w:sz w:val="28"/>
        </w:rPr>
        <w:t xml:space="preserve">
      4. Настоящий приказ вступает в силу со дня подписания. </w:t>
      </w:r>
    </w:p>
    <w:p>
      <w:pPr>
        <w:spacing w:after="0"/>
        <w:ind w:left="0"/>
        <w:jc w:val="both"/>
      </w:pPr>
      <w:r>
        <w:rPr>
          <w:rFonts w:ascii="Times New Roman"/>
          <w:b w:val="false"/>
          <w:i w:val="false"/>
          <w:color w:val="ff0000"/>
          <w:sz w:val="28"/>
        </w:rPr>
        <w:t xml:space="preserve">      Министр </w:t>
      </w:r>
      <w:r>
        <w:br/>
      </w:r>
      <w:r>
        <w:rPr>
          <w:rFonts w:ascii="Times New Roman"/>
          <w:b w:val="false"/>
          <w:i w:val="false"/>
          <w:color w:val="ff0000"/>
          <w:sz w:val="28"/>
        </w:rPr>
        <w:t>
 </w:t>
      </w:r>
      <w:r>
        <w:br/>
      </w:r>
      <w:r>
        <w:rPr>
          <w:rFonts w:ascii="Times New Roman"/>
          <w:b w:val="false"/>
          <w:i w:val="false"/>
          <w:color w:val="ff0000"/>
          <w:sz w:val="28"/>
        </w:rPr>
        <w:t xml:space="preserve">
                               Приложение </w:t>
      </w:r>
      <w:r>
        <w:br/>
      </w:r>
      <w:r>
        <w:rPr>
          <w:rFonts w:ascii="Times New Roman"/>
          <w:b w:val="false"/>
          <w:i w:val="false"/>
          <w:color w:val="ff0000"/>
          <w:sz w:val="28"/>
        </w:rPr>
        <w:t xml:space="preserve">
                               к приказу Министра финансов </w:t>
      </w:r>
      <w:r>
        <w:br/>
      </w:r>
      <w:r>
        <w:rPr>
          <w:rFonts w:ascii="Times New Roman"/>
          <w:b w:val="false"/>
          <w:i w:val="false"/>
          <w:color w:val="ff0000"/>
          <w:sz w:val="28"/>
        </w:rPr>
        <w:t xml:space="preserve">
                               Республики Казахстан </w:t>
      </w:r>
      <w:r>
        <w:br/>
      </w:r>
      <w:r>
        <w:rPr>
          <w:rFonts w:ascii="Times New Roman"/>
          <w:b w:val="false"/>
          <w:i w:val="false"/>
          <w:color w:val="ff0000"/>
          <w:sz w:val="28"/>
        </w:rPr>
        <w:t xml:space="preserve">
                               от 30 декабря 2004 года N 471 </w:t>
      </w:r>
      <w:r>
        <w:br/>
      </w:r>
      <w:r>
        <w:rPr>
          <w:rFonts w:ascii="Times New Roman"/>
          <w:b w:val="false"/>
          <w:i w:val="false"/>
          <w:color w:val="ff0000"/>
          <w:sz w:val="28"/>
        </w:rPr>
        <w:t>
 </w:t>
      </w:r>
      <w:r>
        <w:br/>
      </w:r>
      <w:r>
        <w:rPr>
          <w:rFonts w:ascii="Times New Roman"/>
          <w:b w:val="false"/>
          <w:i w:val="false"/>
          <w:color w:val="ff0000"/>
          <w:sz w:val="28"/>
        </w:rPr>
        <w:t xml:space="preserve">
                   Перечень утративших силу </w:t>
      </w:r>
      <w:r>
        <w:br/>
      </w:r>
      <w:r>
        <w:rPr>
          <w:rFonts w:ascii="Times New Roman"/>
          <w:b w:val="false"/>
          <w:i w:val="false"/>
          <w:color w:val="ff0000"/>
          <w:sz w:val="28"/>
        </w:rPr>
        <w:t xml:space="preserve">
             некоторых нормативных правовых актов </w:t>
      </w:r>
      <w:r>
        <w:br/>
      </w:r>
      <w:r>
        <w:rPr>
          <w:rFonts w:ascii="Times New Roman"/>
          <w:b w:val="false"/>
          <w:i w:val="false"/>
          <w:color w:val="ff0000"/>
          <w:sz w:val="28"/>
        </w:rPr>
        <w:t xml:space="preserve">
      ... </w:t>
      </w:r>
      <w:r>
        <w:br/>
      </w:r>
      <w:r>
        <w:rPr>
          <w:rFonts w:ascii="Times New Roman"/>
          <w:b w:val="false"/>
          <w:i w:val="false"/>
          <w:color w:val="ff0000"/>
          <w:sz w:val="28"/>
        </w:rPr>
        <w:t xml:space="preserve">
      3. Приказ Председателя Комитета по государственному контролю над производством и оборотом алкогольной продукции от 12 июня 1998 г. N 5 "Об утверждении Правил лицензирования производства этилового спирта и алкогольной продукции, хранения и реализации этилового спирта, хранения и оптовой реализации алкогольной продукции (кроме пива)" ... </w:t>
      </w:r>
      <w:r>
        <w:br/>
      </w:r>
      <w:r>
        <w:rPr>
          <w:rFonts w:ascii="Times New Roman"/>
          <w:b w:val="false"/>
          <w:i w:val="false"/>
          <w:color w:val="ff0000"/>
          <w:sz w:val="28"/>
        </w:rPr>
        <w:t xml:space="preserve">
------------------------------------------------------------------- </w:t>
      </w:r>
      <w:r>
        <w:br/>
      </w:r>
      <w:r>
        <w:rPr>
          <w:rFonts w:ascii="Times New Roman"/>
          <w:b w:val="false"/>
          <w:i w:val="false"/>
          <w:color w:val="ff0000"/>
          <w:sz w:val="28"/>
        </w:rPr>
        <w:t>
 </w:t>
      </w:r>
      <w:r>
        <w:br/>
      </w:r>
      <w:r>
        <w:rPr>
          <w:rFonts w:ascii="Times New Roman"/>
          <w:b w:val="false"/>
          <w:i w:val="false"/>
          <w:color w:val="ff0000"/>
          <w:sz w:val="28"/>
        </w:rPr>
        <w:t>
 </w:t>
      </w:r>
    </w:p>
    <w:bookmarkStart w:name="z0" w:id="0"/>
    <w:p>
      <w:pPr>
        <w:spacing w:after="0"/>
        <w:ind w:left="0"/>
        <w:jc w:val="both"/>
      </w:pPr>
      <w:r>
        <w:rPr>
          <w:rFonts w:ascii="Times New Roman"/>
          <w:b w:val="false"/>
          <w:i w:val="false"/>
          <w:color w:val="000000"/>
          <w:sz w:val="28"/>
        </w:rPr>
        <w:t>
        В целях упорядочения лицензирования производства этилового спирта и алкогольной продукции, хранения и реализации этилового спирта, хранения и оптовой реализации алкогольной продукции (кроме пива), во исполнение постановления Правительства Республики Казахстан от 31 июля 1997г. N 1195 </w:t>
      </w:r>
      <w:r>
        <w:rPr>
          <w:rFonts w:ascii="Times New Roman"/>
          <w:b w:val="false"/>
          <w:i w:val="false"/>
          <w:color w:val="000000"/>
          <w:sz w:val="28"/>
        </w:rPr>
        <w:t xml:space="preserve">P971195_ </w:t>
      </w:r>
      <w:r>
        <w:rPr>
          <w:rFonts w:ascii="Times New Roman"/>
          <w:b w:val="false"/>
          <w:i w:val="false"/>
          <w:color w:val="000000"/>
          <w:sz w:val="28"/>
        </w:rPr>
        <w:t xml:space="preserve"> "Об утверждении Порядка и условий лицензирования производства этилового спирта и алкогольной продукции, хранения и реализации этилового спирта, а также хранения и оптовой реализации алкогольной продукции (кроме пива)" приказываю: </w:t>
      </w:r>
      <w:r>
        <w:br/>
      </w:r>
      <w:r>
        <w:rPr>
          <w:rFonts w:ascii="Times New Roman"/>
          <w:b w:val="false"/>
          <w:i w:val="false"/>
          <w:color w:val="000000"/>
          <w:sz w:val="28"/>
        </w:rPr>
        <w:t>
 </w:t>
      </w:r>
    </w:p>
    <w:bookmarkEnd w:id="0"/>
    <w:bookmarkStart w:name="z39" w:id="1"/>
    <w:p>
      <w:pPr>
        <w:spacing w:after="0"/>
        <w:ind w:left="0"/>
        <w:jc w:val="both"/>
      </w:pPr>
      <w:r>
        <w:rPr>
          <w:rFonts w:ascii="Times New Roman"/>
          <w:b w:val="false"/>
          <w:i w:val="false"/>
          <w:color w:val="000000"/>
          <w:sz w:val="28"/>
        </w:rPr>
        <w:t xml:space="preserve">
      1. Утвердить прилагаемые Правила лицензирования производства этилового спирта и алкогольной продукции, хранения и реализации этилового спирта, хранения и оптовой реализации алкогольной продукции (кроме пива). </w:t>
      </w:r>
      <w:r>
        <w:br/>
      </w:r>
      <w:r>
        <w:rPr>
          <w:rFonts w:ascii="Times New Roman"/>
          <w:b w:val="false"/>
          <w:i w:val="false"/>
          <w:color w:val="000000"/>
          <w:sz w:val="28"/>
        </w:rPr>
        <w:t xml:space="preserve">
      2. Произвести регистрацию утвержденных Правил в Министерстве юстиции Республики Казахстан. </w:t>
      </w:r>
      <w:r>
        <w:br/>
      </w:r>
      <w:r>
        <w:rPr>
          <w:rFonts w:ascii="Times New Roman"/>
          <w:b w:val="false"/>
          <w:i w:val="false"/>
          <w:color w:val="000000"/>
          <w:sz w:val="28"/>
        </w:rPr>
        <w:t xml:space="preserve">
      3. Приказ довести до сведения всех работников Комитета. </w:t>
      </w:r>
      <w:r>
        <w:br/>
      </w:r>
      <w:r>
        <w:rPr>
          <w:rFonts w:ascii="Times New Roman"/>
          <w:b w:val="false"/>
          <w:i w:val="false"/>
          <w:color w:val="000000"/>
          <w:sz w:val="28"/>
        </w:rPr>
        <w:t xml:space="preserve">
      4. Контроль за исполнением настоящего Приказа возложить на заместителя Председателя Турмагамбетова М.А. </w:t>
      </w:r>
    </w:p>
    <w:bookmarkEnd w:id="1"/>
    <w:p>
      <w:pPr>
        <w:spacing w:after="0"/>
        <w:ind w:left="0"/>
        <w:jc w:val="both"/>
      </w:pPr>
      <w:r>
        <w:rPr>
          <w:rFonts w:ascii="Times New Roman"/>
          <w:b w:val="false"/>
          <w:i/>
          <w:color w:val="000000"/>
          <w:sz w:val="28"/>
        </w:rPr>
        <w:t xml:space="preserve">      Председатель                        </w:t>
      </w:r>
    </w:p>
    <w:bookmarkStart w:name="z40" w:id="2"/>
    <w:p>
      <w:pPr>
        <w:spacing w:after="0"/>
        <w:ind w:left="0"/>
        <w:jc w:val="both"/>
      </w:pPr>
      <w:r>
        <w:rPr>
          <w:rFonts w:ascii="Times New Roman"/>
          <w:b w:val="false"/>
          <w:i w:val="false"/>
          <w:color w:val="000000"/>
          <w:sz w:val="28"/>
        </w:rPr>
        <w:t>
</w:t>
      </w:r>
      <w:r>
        <w:rPr>
          <w:rFonts w:ascii="Times New Roman"/>
          <w:b/>
          <w:i w:val="false"/>
          <w:color w:val="000000"/>
          <w:sz w:val="28"/>
        </w:rPr>
        <w:t xml:space="preserve">                         1. Общие положения </w:t>
      </w:r>
    </w:p>
    <w:bookmarkEnd w:id="2"/>
    <w:p>
      <w:pPr>
        <w:spacing w:after="0"/>
        <w:ind w:left="0"/>
        <w:jc w:val="both"/>
      </w:pPr>
      <w:r>
        <w:rPr>
          <w:rFonts w:ascii="Times New Roman"/>
          <w:b w:val="false"/>
          <w:i w:val="false"/>
          <w:color w:val="000000"/>
          <w:sz w:val="28"/>
        </w:rPr>
        <w:t>      1. Настоящие Правила лицензирования производства этилового спирта и алкогольной продукции, хранения и реализации этилового спирта, хранения и оптовой реализации алкогольной продукции (кроме пива) (далее Правила) разработаны в соответствии с Указом Президента Республики Казахстан, имеющим силу закона, от 17 апреля 1995г. N 2200 </w:t>
      </w:r>
      <w:r>
        <w:rPr>
          <w:rFonts w:ascii="Times New Roman"/>
          <w:b w:val="false"/>
          <w:i w:val="false"/>
          <w:color w:val="000000"/>
          <w:sz w:val="28"/>
        </w:rPr>
        <w:t xml:space="preserve">Z952200_ </w:t>
      </w:r>
      <w:r>
        <w:rPr>
          <w:rFonts w:ascii="Times New Roman"/>
          <w:b w:val="false"/>
          <w:i w:val="false"/>
          <w:color w:val="000000"/>
          <w:sz w:val="28"/>
        </w:rPr>
        <w:t xml:space="preserve"> "О лицензировании", Порядком и условиями лицензирования производства этилового спирта и алкогольной продукции, хранения и реализации этилового спирта, а также хранения и оптовой реализации алкогольной продукции (кроме пива), утвержденным постановлением Правительства Республики Казахстан от 31 июля 1997г. N 1195 </w:t>
      </w:r>
      <w:r>
        <w:rPr>
          <w:rFonts w:ascii="Times New Roman"/>
          <w:b w:val="false"/>
          <w:i w:val="false"/>
          <w:color w:val="000000"/>
          <w:sz w:val="28"/>
        </w:rPr>
        <w:t xml:space="preserve">P971195_ </w:t>
      </w:r>
      <w:r>
        <w:rPr>
          <w:rFonts w:ascii="Times New Roman"/>
          <w:b w:val="false"/>
          <w:i w:val="false"/>
          <w:color w:val="000000"/>
          <w:sz w:val="28"/>
        </w:rPr>
        <w:t xml:space="preserve"> , Порядком взаимодействия органов, обеспечивающих контроль за производством и оборотом алкогольной продукции, и пресечения правонарушений в этой сфере, утвержденным постановлением Правительства Республики Казахстан от 26 мая 1997г. N 882 </w:t>
      </w:r>
      <w:r>
        <w:rPr>
          <w:rFonts w:ascii="Times New Roman"/>
          <w:b w:val="false"/>
          <w:i w:val="false"/>
          <w:color w:val="000000"/>
          <w:sz w:val="28"/>
        </w:rPr>
        <w:t xml:space="preserve">P970882_ </w:t>
      </w:r>
      <w:r>
        <w:rPr>
          <w:rFonts w:ascii="Times New Roman"/>
          <w:b w:val="false"/>
          <w:i w:val="false"/>
          <w:color w:val="000000"/>
          <w:sz w:val="28"/>
        </w:rPr>
        <w:t xml:space="preserve"> , постановлением Правительства Республики Казахстан от 14 февраля 1997г. N 217 </w:t>
      </w:r>
      <w:r>
        <w:rPr>
          <w:rFonts w:ascii="Times New Roman"/>
          <w:b w:val="false"/>
          <w:i w:val="false"/>
          <w:color w:val="000000"/>
          <w:sz w:val="28"/>
        </w:rPr>
        <w:t xml:space="preserve">P970217_ </w:t>
      </w:r>
      <w:r>
        <w:rPr>
          <w:rFonts w:ascii="Times New Roman"/>
          <w:b w:val="false"/>
          <w:i w:val="false"/>
          <w:color w:val="000000"/>
          <w:sz w:val="28"/>
        </w:rPr>
        <w:t xml:space="preserve"> "О мерах по упорядочению производства, импорта и реализации этилового спирта и алкогольной продукции в Республике Казахстан", постановлением Правительства Республики Казахстан от 15 января 1997г. N 68 </w:t>
      </w:r>
      <w:r>
        <w:rPr>
          <w:rFonts w:ascii="Times New Roman"/>
          <w:b w:val="false"/>
          <w:i w:val="false"/>
          <w:color w:val="000000"/>
          <w:sz w:val="28"/>
        </w:rPr>
        <w:t xml:space="preserve">P970068_ </w:t>
      </w:r>
      <w:r>
        <w:rPr>
          <w:rFonts w:ascii="Times New Roman"/>
          <w:b w:val="false"/>
          <w:i w:val="false"/>
          <w:color w:val="000000"/>
          <w:sz w:val="28"/>
        </w:rPr>
        <w:t xml:space="preserve"> "О дополнительных мерах по усилению контроля за поступлением средств в бюджет от производства и реализации подакцизной продукции" и устанавливают порядок проведения работ по лицензированию производства этилового спирта и алкогольной продукции, хранению и реализации этилового спирта,хранению и оптовой реализации алкогольной продукции (кроме пива), правила и условия выдачи лицензий. </w:t>
      </w:r>
      <w:r>
        <w:br/>
      </w:r>
      <w:r>
        <w:rPr>
          <w:rFonts w:ascii="Times New Roman"/>
          <w:b w:val="false"/>
          <w:i w:val="false"/>
          <w:color w:val="000000"/>
          <w:sz w:val="28"/>
        </w:rPr>
        <w:t xml:space="preserve">
      2. Лицензирование производства этилового спирта и алкогольной продукции, хранения и реализации этилового спирта, хранения и оптовой реализации алкогольной продукции (кроме пива) осуществляется в целях государственного регулирования производства и оборота этилового спирта и алкогольной продукции, обеспечения потребительского рынка качественной продукцией, защиты интересов государства, производителей и прав потребителей. </w:t>
      </w:r>
      <w:r>
        <w:br/>
      </w:r>
      <w:r>
        <w:rPr>
          <w:rFonts w:ascii="Times New Roman"/>
          <w:b w:val="false"/>
          <w:i w:val="false"/>
          <w:color w:val="000000"/>
          <w:sz w:val="28"/>
        </w:rPr>
        <w:t xml:space="preserve">
      3. Идентификация алкогольной продукции и этилового спирта при лицензировании производится в соответствии с Единой Товарной номенклатурой внешнеэкономической деятельности (ТН ВЭД) Содружества Независимых Государств, принятой Соглашением Правительств государств-участников Содружества 3 ноября 1995г. </w:t>
      </w:r>
      <w:r>
        <w:br/>
      </w:r>
      <w:r>
        <w:rPr>
          <w:rFonts w:ascii="Times New Roman"/>
          <w:b w:val="false"/>
          <w:i w:val="false"/>
          <w:color w:val="000000"/>
          <w:sz w:val="28"/>
        </w:rPr>
        <w:t xml:space="preserve">
      4. Лицензированию подлежит производство, включающее розлив, хранение и реализацию этилового спирта и алкогольной продукции по кодам ТН ВЭД 2203, 2204, 2205, 2206, 2207, 2208. </w:t>
      </w:r>
    </w:p>
    <w:bookmarkStart w:name="z2" w:id="3"/>
    <w:p>
      <w:pPr>
        <w:spacing w:after="0"/>
        <w:ind w:left="0"/>
        <w:jc w:val="both"/>
      </w:pPr>
      <w:r>
        <w:rPr>
          <w:rFonts w:ascii="Times New Roman"/>
          <w:b w:val="false"/>
          <w:i w:val="false"/>
          <w:color w:val="000000"/>
          <w:sz w:val="28"/>
        </w:rPr>
        <w:t>
</w:t>
      </w:r>
      <w:r>
        <w:rPr>
          <w:rFonts w:ascii="Times New Roman"/>
          <w:b/>
          <w:i w:val="false"/>
          <w:color w:val="000000"/>
          <w:sz w:val="28"/>
        </w:rPr>
        <w:t xml:space="preserve">                           2. Определения </w:t>
      </w:r>
    </w:p>
    <w:bookmarkEnd w:id="3"/>
    <w:bookmarkStart w:name="z3" w:id="4"/>
    <w:p>
      <w:pPr>
        <w:spacing w:after="0"/>
        <w:ind w:left="0"/>
        <w:jc w:val="both"/>
      </w:pPr>
      <w:r>
        <w:rPr>
          <w:rFonts w:ascii="Times New Roman"/>
          <w:b w:val="false"/>
          <w:i w:val="false"/>
          <w:color w:val="000000"/>
          <w:sz w:val="28"/>
        </w:rPr>
        <w:t xml:space="preserve">
      5. В настоящем Порядке и при лицензировании применяются следующие понятия и определения: </w:t>
      </w:r>
      <w:r>
        <w:br/>
      </w:r>
      <w:r>
        <w:rPr>
          <w:rFonts w:ascii="Times New Roman"/>
          <w:b w:val="false"/>
          <w:i w:val="false"/>
          <w:color w:val="000000"/>
          <w:sz w:val="28"/>
        </w:rPr>
        <w:t xml:space="preserve">
      1) Лицензиар, Комитет - Комитет по государственному контролю на производством и оборотом алкогольной продукции Министерства энергетики, индустрии и торговли Республики Казахстан; </w:t>
      </w:r>
      <w:r>
        <w:br/>
      </w:r>
      <w:r>
        <w:rPr>
          <w:rFonts w:ascii="Times New Roman"/>
          <w:b w:val="false"/>
          <w:i w:val="false"/>
          <w:color w:val="000000"/>
          <w:sz w:val="28"/>
        </w:rPr>
        <w:t xml:space="preserve">
      2) Лицензиат - юридическое или физическое лицо, осуществляющее на основании лицензии деятельность в сфере производства и оборота этилового спирта и алкогольной продукции; </w:t>
      </w:r>
      <w:r>
        <w:br/>
      </w:r>
      <w:r>
        <w:rPr>
          <w:rFonts w:ascii="Times New Roman"/>
          <w:b w:val="false"/>
          <w:i w:val="false"/>
          <w:color w:val="000000"/>
          <w:sz w:val="28"/>
        </w:rPr>
        <w:t xml:space="preserve">
      3) Заявитель - хозяйствующий субъект, подавший в установленном порядке документы на получение лицензии; </w:t>
      </w:r>
      <w:r>
        <w:br/>
      </w:r>
      <w:r>
        <w:rPr>
          <w:rFonts w:ascii="Times New Roman"/>
          <w:b w:val="false"/>
          <w:i w:val="false"/>
          <w:color w:val="000000"/>
          <w:sz w:val="28"/>
        </w:rPr>
        <w:t xml:space="preserve">
      4) Предприятие - Республиканское государственное предприятие "КазАлкоЦентр"; </w:t>
      </w:r>
      <w:r>
        <w:br/>
      </w:r>
      <w:r>
        <w:rPr>
          <w:rFonts w:ascii="Times New Roman"/>
          <w:b w:val="false"/>
          <w:i w:val="false"/>
          <w:color w:val="000000"/>
          <w:sz w:val="28"/>
        </w:rPr>
        <w:t xml:space="preserve">
      5) Спирт этиловый из пищевого сырья - спирт этиловый-сырец по ГОСТ 131-67, этиловый ректификованный по ГОСТ 5962-67, коньячный по ТУ 10.04.05. 38-88, виноградный по ТУ 10.04.05.51, спирт этиловый виноградный сырец и ректификат по ТУ 9182-349-05031531-96, спирт этиловый плодовый сырец и ректификат по ТУ 10-05031531-3343-93; </w:t>
      </w:r>
      <w:r>
        <w:br/>
      </w:r>
      <w:r>
        <w:rPr>
          <w:rFonts w:ascii="Times New Roman"/>
          <w:b w:val="false"/>
          <w:i w:val="false"/>
          <w:color w:val="000000"/>
          <w:sz w:val="28"/>
        </w:rPr>
        <w:t xml:space="preserve">
      6) Спирт этиловый из непищевого сырья - спирт этиловый синтетический технический по ТУ 38.402-62-117-90, спирт этиловый ректификованный технический по ГОСТ 18300-87, спирт этиловый технический по ГОСТ 17299-78; </w:t>
      </w:r>
      <w:r>
        <w:br/>
      </w:r>
      <w:r>
        <w:rPr>
          <w:rFonts w:ascii="Times New Roman"/>
          <w:b w:val="false"/>
          <w:i w:val="false"/>
          <w:color w:val="000000"/>
          <w:sz w:val="28"/>
        </w:rPr>
        <w:t xml:space="preserve">
      7) Спирт этиловый питьевой - 95% смесь этилового ректификованного спирта высшей очистки с умягченной водой, подвергнутой фильтрации и выдержке по ГОСТ 5963-67; </w:t>
      </w:r>
      <w:r>
        <w:br/>
      </w:r>
      <w:r>
        <w:rPr>
          <w:rFonts w:ascii="Times New Roman"/>
          <w:b w:val="false"/>
          <w:i w:val="false"/>
          <w:color w:val="000000"/>
          <w:sz w:val="28"/>
        </w:rPr>
        <w:t xml:space="preserve">
      8) Алкогольная продукция - водка, ликеро-водочные изделия, коньяки (бренди), виски, ромы, джины, кальвадосы, вина виноградные и плодовоягодные, пиво и иная пищевая продукция с объемной долей этилового спирта, произведенного из пищевого сырья, более 1,5%; </w:t>
      </w:r>
      <w:r>
        <w:br/>
      </w:r>
      <w:r>
        <w:rPr>
          <w:rFonts w:ascii="Times New Roman"/>
          <w:b w:val="false"/>
          <w:i w:val="false"/>
          <w:color w:val="000000"/>
          <w:sz w:val="28"/>
        </w:rPr>
        <w:t xml:space="preserve">
      9) Водка - спиртные напитки, полученные специальной обработкой адсорбентом водо-спиртового раствора крепостью 38-45, 50 и 56% с добавлением ингредиентов или без них, с последующей фильтрацией; </w:t>
      </w:r>
      <w:r>
        <w:br/>
      </w:r>
      <w:r>
        <w:rPr>
          <w:rFonts w:ascii="Times New Roman"/>
          <w:b w:val="false"/>
          <w:i w:val="false"/>
          <w:color w:val="000000"/>
          <w:sz w:val="28"/>
        </w:rPr>
        <w:t xml:space="preserve">
      10) Ликеро-водочные изделия - алкогольные напитки крепостью 12-60%, приготавливаемые смешиванием полуфабрикатов с ректификованным спиртом; </w:t>
      </w:r>
      <w:r>
        <w:br/>
      </w:r>
      <w:r>
        <w:rPr>
          <w:rFonts w:ascii="Times New Roman"/>
          <w:b w:val="false"/>
          <w:i w:val="false"/>
          <w:color w:val="000000"/>
          <w:sz w:val="28"/>
        </w:rPr>
        <w:t xml:space="preserve">
      11) Виски - крепкий алкогольный напиток, получаемый перегонкой сброженного зернового сусла и выдержкой сырого спирта в обожженных изнутри дубовых бочках; </w:t>
      </w:r>
      <w:r>
        <w:br/>
      </w:r>
      <w:r>
        <w:rPr>
          <w:rFonts w:ascii="Times New Roman"/>
          <w:b w:val="false"/>
          <w:i w:val="false"/>
          <w:color w:val="000000"/>
          <w:sz w:val="28"/>
        </w:rPr>
        <w:t xml:space="preserve">
      12) Ром - крепкий алкогольный напиток, приготовленный путем выдержки в дубовых бочках спирта, полученного из сахарного тростника; </w:t>
      </w:r>
      <w:r>
        <w:br/>
      </w:r>
      <w:r>
        <w:rPr>
          <w:rFonts w:ascii="Times New Roman"/>
          <w:b w:val="false"/>
          <w:i w:val="false"/>
          <w:color w:val="000000"/>
          <w:sz w:val="28"/>
        </w:rPr>
        <w:t xml:space="preserve">
      13) Джин - ликеро-водочное изделие, получаемое из ячменного спирта и ароматного спирта можжевеловой ягоды; </w:t>
      </w:r>
      <w:r>
        <w:br/>
      </w:r>
      <w:r>
        <w:rPr>
          <w:rFonts w:ascii="Times New Roman"/>
          <w:b w:val="false"/>
          <w:i w:val="false"/>
          <w:color w:val="000000"/>
          <w:sz w:val="28"/>
        </w:rPr>
        <w:t xml:space="preserve">
      14) Пиво - слабоалкогольный пенистый напиток, насыщенный двуокисью углерода, получаемый путем сбраживания охмеленного сусла пивными дрожжами; </w:t>
      </w:r>
      <w:r>
        <w:br/>
      </w:r>
      <w:r>
        <w:rPr>
          <w:rFonts w:ascii="Times New Roman"/>
          <w:b w:val="false"/>
          <w:i w:val="false"/>
          <w:color w:val="000000"/>
          <w:sz w:val="28"/>
        </w:rPr>
        <w:t xml:space="preserve">
      15) Винодельческая продукция - продукция переработки винограда, плодов и ягод, включающая следующие виды напитков: </w:t>
      </w:r>
      <w:r>
        <w:br/>
      </w:r>
      <w:r>
        <w:rPr>
          <w:rFonts w:ascii="Times New Roman"/>
          <w:b w:val="false"/>
          <w:i w:val="false"/>
          <w:color w:val="000000"/>
          <w:sz w:val="28"/>
        </w:rPr>
        <w:t xml:space="preserve">
      1) Вино виноградное - алкогольный напиток, получаемый в результате спиртового брожения виноградного сусла или мезги. Объемная доля спирта должна составлять не менее 9%; </w:t>
      </w:r>
      <w:r>
        <w:br/>
      </w:r>
      <w:r>
        <w:rPr>
          <w:rFonts w:ascii="Times New Roman"/>
          <w:b w:val="false"/>
          <w:i w:val="false"/>
          <w:color w:val="000000"/>
          <w:sz w:val="28"/>
        </w:rPr>
        <w:t xml:space="preserve">
      2) Вино плодовоягодное - алкогольный напиток, приготовленный путем спиртового брожения подсахаренного сока свежих плодов или подсахаренного сока, полученного из предварительно подброженной плодовой мезги; </w:t>
      </w:r>
      <w:r>
        <w:br/>
      </w:r>
      <w:r>
        <w:rPr>
          <w:rFonts w:ascii="Times New Roman"/>
          <w:b w:val="false"/>
          <w:i w:val="false"/>
          <w:color w:val="000000"/>
          <w:sz w:val="28"/>
        </w:rPr>
        <w:t xml:space="preserve">
      3) Кальвадос - крепкий алкогольный напиток, с характерным букетом и вкусом, приготовленный из выдержанного яблочного спирта; </w:t>
      </w:r>
      <w:r>
        <w:br/>
      </w:r>
      <w:r>
        <w:rPr>
          <w:rFonts w:ascii="Times New Roman"/>
          <w:b w:val="false"/>
          <w:i w:val="false"/>
          <w:color w:val="000000"/>
          <w:sz w:val="28"/>
        </w:rPr>
        <w:t xml:space="preserve">
      4) Коньяк (бренди) - крепкий алкогольный напиток с характерным букетом и вкусом, приготовленный из выдержанного не менее 3-х лет коньячного спирта, ГОСТ 3741-91; </w:t>
      </w:r>
      <w:r>
        <w:br/>
      </w:r>
      <w:r>
        <w:rPr>
          <w:rFonts w:ascii="Times New Roman"/>
          <w:b w:val="false"/>
          <w:i w:val="false"/>
          <w:color w:val="000000"/>
          <w:sz w:val="28"/>
        </w:rPr>
        <w:t xml:space="preserve">
      16) Производство - выработка этилового спирта и алкогольной продукции, включающая стадию розлива; </w:t>
      </w:r>
      <w:r>
        <w:br/>
      </w:r>
      <w:r>
        <w:rPr>
          <w:rFonts w:ascii="Times New Roman"/>
          <w:b w:val="false"/>
          <w:i w:val="false"/>
          <w:color w:val="000000"/>
          <w:sz w:val="28"/>
        </w:rPr>
        <w:t xml:space="preserve">
      17) Хранение - нахождение алкогольной продукции и этилового спирта на специализированных складских помещениях, отвечающих требованиям, определенным нормативными правовыми актами и настоящими Правилами; </w:t>
      </w:r>
      <w:r>
        <w:br/>
      </w:r>
      <w:r>
        <w:rPr>
          <w:rFonts w:ascii="Times New Roman"/>
          <w:b w:val="false"/>
          <w:i w:val="false"/>
          <w:color w:val="000000"/>
          <w:sz w:val="28"/>
        </w:rPr>
        <w:t xml:space="preserve">
      18) Реализация - отгрузка алкогольной продукции и этилового спирта с целью продажи, обмена, безвозмездной передачи, а также передача заложенных товаров в собственность залогодержателю; </w:t>
      </w:r>
      <w:r>
        <w:br/>
      </w:r>
      <w:r>
        <w:rPr>
          <w:rFonts w:ascii="Times New Roman"/>
          <w:b w:val="false"/>
          <w:i w:val="false"/>
          <w:color w:val="000000"/>
          <w:sz w:val="28"/>
        </w:rPr>
        <w:t xml:space="preserve">
      19) Оптовая реализация - производимая с товарных складов свободная отгрузка алкогольной продукции без ограничения объемов с целью продажи, обмена, безвозмездной передачи, а также передача заложенных товаров в собственность залогодержателю, не предусматривающая использование торговых площадей и залов, предусматривающая ее дальнейшую перепродажу; </w:t>
      </w:r>
      <w:r>
        <w:br/>
      </w:r>
      <w:r>
        <w:rPr>
          <w:rFonts w:ascii="Times New Roman"/>
          <w:b w:val="false"/>
          <w:i w:val="false"/>
          <w:color w:val="000000"/>
          <w:sz w:val="28"/>
        </w:rPr>
        <w:t xml:space="preserve">
      20) розничная торговля - реализация алкогольной продукции для ее потребления или некоммерческого использования, осуществляемая в стационарных помещениях, оборудованных торговым залом и оснащенных контрольно-кассовым аппаратом с фискальной памятью; </w:t>
      </w:r>
      <w:r>
        <w:br/>
      </w:r>
      <w:r>
        <w:rPr>
          <w:rFonts w:ascii="Times New Roman"/>
          <w:b w:val="false"/>
          <w:i w:val="false"/>
          <w:color w:val="000000"/>
          <w:sz w:val="28"/>
        </w:rPr>
        <w:t xml:space="preserve">
      21) Товарные склады - специализированные стационарные помещения, имеющие транспортные подъезды и предназначенные для хранения, приема и отпуска товаров.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5 - с изменениями и дополнениями, внесенными приказом Комитета по гос.контролю над произ-вом и оборотом алкогольной продукции РК от 7.08.98г. N 20 </w:t>
      </w:r>
      <w:r>
        <w:rPr>
          <w:rFonts w:ascii="Times New Roman"/>
          <w:b w:val="false"/>
          <w:i w:val="false"/>
          <w:color w:val="000000"/>
          <w:sz w:val="28"/>
        </w:rPr>
        <w:t xml:space="preserve">V980605_ </w:t>
      </w:r>
      <w:r>
        <w:rPr>
          <w:rFonts w:ascii="Times New Roman"/>
          <w:b w:val="false"/>
          <w:i w:val="false"/>
          <w:color w:val="ff0000"/>
          <w:sz w:val="28"/>
        </w:rPr>
        <w:t xml:space="preserve">; приказом Комитета по государственному контролю над производством и оборотом алкогольной продукции от 21.12.1998 года N 96 </w:t>
      </w:r>
      <w:r>
        <w:rPr>
          <w:rFonts w:ascii="Times New Roman"/>
          <w:b w:val="false"/>
          <w:i w:val="false"/>
          <w:color w:val="000000"/>
          <w:sz w:val="28"/>
        </w:rPr>
        <w:t xml:space="preserve">V980762_ </w:t>
      </w:r>
      <w:r>
        <w:rPr>
          <w:rFonts w:ascii="Times New Roman"/>
          <w:b w:val="false"/>
          <w:i w:val="false"/>
          <w:color w:val="000000"/>
          <w:sz w:val="28"/>
        </w:rPr>
        <w:t xml:space="preserve"> . </w:t>
      </w:r>
    </w:p>
    <w:bookmarkEnd w:id="4"/>
    <w:bookmarkStart w:name="z4" w:id="5"/>
    <w:p>
      <w:pPr>
        <w:spacing w:after="0"/>
        <w:ind w:left="0"/>
        <w:jc w:val="both"/>
      </w:pPr>
      <w:r>
        <w:rPr>
          <w:rFonts w:ascii="Times New Roman"/>
          <w:b w:val="false"/>
          <w:i w:val="false"/>
          <w:color w:val="000000"/>
          <w:sz w:val="28"/>
        </w:rPr>
        <w:t>
</w:t>
      </w:r>
      <w:r>
        <w:rPr>
          <w:rFonts w:ascii="Times New Roman"/>
          <w:b/>
          <w:i w:val="false"/>
          <w:color w:val="000000"/>
          <w:sz w:val="28"/>
        </w:rPr>
        <w:t xml:space="preserve">            3. Порядок и условия выдачи лицензии на производство </w:t>
      </w:r>
      <w:r>
        <w:br/>
      </w:r>
      <w:r>
        <w:rPr>
          <w:rFonts w:ascii="Times New Roman"/>
          <w:b w:val="false"/>
          <w:i w:val="false"/>
          <w:color w:val="000000"/>
          <w:sz w:val="28"/>
        </w:rPr>
        <w:t>
</w:t>
      </w:r>
      <w:r>
        <w:rPr>
          <w:rFonts w:ascii="Times New Roman"/>
          <w:b/>
          <w:i w:val="false"/>
          <w:color w:val="000000"/>
          <w:sz w:val="28"/>
        </w:rPr>
        <w:t xml:space="preserve">              этилового спирта и алкогольной продукции, хранение </w:t>
      </w:r>
      <w:r>
        <w:br/>
      </w:r>
      <w:r>
        <w:rPr>
          <w:rFonts w:ascii="Times New Roman"/>
          <w:b w:val="false"/>
          <w:i w:val="false"/>
          <w:color w:val="000000"/>
          <w:sz w:val="28"/>
        </w:rPr>
        <w:t>
</w:t>
      </w:r>
      <w:r>
        <w:rPr>
          <w:rFonts w:ascii="Times New Roman"/>
          <w:b/>
          <w:i w:val="false"/>
          <w:color w:val="000000"/>
          <w:sz w:val="28"/>
        </w:rPr>
        <w:t xml:space="preserve">              и реализацию этилового спирта, хранение и оптовую </w:t>
      </w:r>
      <w:r>
        <w:br/>
      </w:r>
      <w:r>
        <w:rPr>
          <w:rFonts w:ascii="Times New Roman"/>
          <w:b w:val="false"/>
          <w:i w:val="false"/>
          <w:color w:val="000000"/>
          <w:sz w:val="28"/>
        </w:rPr>
        <w:t>
</w:t>
      </w:r>
      <w:r>
        <w:rPr>
          <w:rFonts w:ascii="Times New Roman"/>
          <w:b/>
          <w:i w:val="false"/>
          <w:color w:val="000000"/>
          <w:sz w:val="28"/>
        </w:rPr>
        <w:t xml:space="preserve">                 реализацию алкогольной продукции (кроме пива) </w:t>
      </w:r>
    </w:p>
    <w:bookmarkEnd w:id="5"/>
    <w:bookmarkStart w:name="z5" w:id="6"/>
    <w:p>
      <w:pPr>
        <w:spacing w:after="0"/>
        <w:ind w:left="0"/>
        <w:jc w:val="both"/>
      </w:pPr>
      <w:r>
        <w:rPr>
          <w:rFonts w:ascii="Times New Roman"/>
          <w:b w:val="false"/>
          <w:i w:val="false"/>
          <w:color w:val="000000"/>
          <w:sz w:val="28"/>
        </w:rPr>
        <w:t xml:space="preserve">
      6. Для получения лицензии Заявители представляют в Комитет следующие документы: </w:t>
      </w:r>
      <w:r>
        <w:br/>
      </w:r>
      <w:r>
        <w:rPr>
          <w:rFonts w:ascii="Times New Roman"/>
          <w:b w:val="false"/>
          <w:i w:val="false"/>
          <w:color w:val="000000"/>
          <w:sz w:val="28"/>
        </w:rPr>
        <w:t xml:space="preserve">
      1) заявление установленного Правительством Республики Казахстан образца (приложение 1); </w:t>
      </w:r>
      <w:r>
        <w:br/>
      </w:r>
      <w:r>
        <w:rPr>
          <w:rFonts w:ascii="Times New Roman"/>
          <w:b w:val="false"/>
          <w:i w:val="false"/>
          <w:color w:val="000000"/>
          <w:sz w:val="28"/>
        </w:rPr>
        <w:t xml:space="preserve">
      2) ксерокопию свидетельства о государственной регистрации (перерегистрации) юридического лица - на русском и казахском языках, заверенную подписью первого руководителя и печатью заявителя - для юридических лиц; </w:t>
      </w:r>
      <w:r>
        <w:br/>
      </w:r>
      <w:r>
        <w:rPr>
          <w:rFonts w:ascii="Times New Roman"/>
          <w:b w:val="false"/>
          <w:i w:val="false"/>
          <w:color w:val="000000"/>
          <w:sz w:val="28"/>
        </w:rPr>
        <w:t xml:space="preserve">
      3) ксерокопии документа, удостоверяющего личность и патента на право занятия предпринимательской деятельностью, нотариально заверенные - для физических лиц; </w:t>
      </w:r>
      <w:r>
        <w:br/>
      </w:r>
      <w:r>
        <w:rPr>
          <w:rFonts w:ascii="Times New Roman"/>
          <w:b w:val="false"/>
          <w:i w:val="false"/>
          <w:color w:val="000000"/>
          <w:sz w:val="28"/>
        </w:rPr>
        <w:t xml:space="preserve">
      4) заключения органов стандартизации и метрологии, санитарного и экологического надзора о возможности получения лицензии (по каждому виду деятельности) по форме, согласованной с Комитетом (оригиналы); </w:t>
      </w:r>
      <w:r>
        <w:br/>
      </w:r>
      <w:r>
        <w:rPr>
          <w:rFonts w:ascii="Times New Roman"/>
          <w:b w:val="false"/>
          <w:i w:val="false"/>
          <w:color w:val="000000"/>
          <w:sz w:val="28"/>
        </w:rPr>
        <w:t xml:space="preserve">
      5) документ, подтверждающий соответствие Заявителя квалификационному уровню и требованиям, предъявляемым для производства этилового спирта и алкогольной продукции, хранения и реализации этилового спирта, хранения и оптовой реализации алкогольной продукции (кроме пива); </w:t>
      </w:r>
      <w:r>
        <w:br/>
      </w:r>
      <w:r>
        <w:rPr>
          <w:rFonts w:ascii="Times New Roman"/>
          <w:b w:val="false"/>
          <w:i w:val="false"/>
          <w:color w:val="000000"/>
          <w:sz w:val="28"/>
        </w:rPr>
        <w:t xml:space="preserve">
      6) ксерокопии документов, подтверждающих оплату Заявителем лицензионного сбора. </w:t>
      </w:r>
      <w:r>
        <w:br/>
      </w:r>
      <w:r>
        <w:rPr>
          <w:rFonts w:ascii="Times New Roman"/>
          <w:b w:val="false"/>
          <w:i w:val="false"/>
          <w:color w:val="000000"/>
          <w:sz w:val="28"/>
        </w:rPr>
        <w:t xml:space="preserve">
      7. Документы представляются в папке для бумаг, скрепленные скоросшивателем, с приложением сопроводительного письма (приложение 2). </w:t>
      </w:r>
    </w:p>
    <w:bookmarkEnd w:id="6"/>
    <w:bookmarkStart w:name="z6" w:id="7"/>
    <w:p>
      <w:pPr>
        <w:spacing w:after="0"/>
        <w:ind w:left="0"/>
        <w:jc w:val="both"/>
      </w:pPr>
      <w:r>
        <w:rPr>
          <w:rFonts w:ascii="Times New Roman"/>
          <w:b w:val="false"/>
          <w:i w:val="false"/>
          <w:color w:val="000000"/>
          <w:sz w:val="28"/>
        </w:rPr>
        <w:t>
</w:t>
      </w:r>
      <w:r>
        <w:rPr>
          <w:rFonts w:ascii="Times New Roman"/>
          <w:b/>
          <w:i w:val="false"/>
          <w:color w:val="000000"/>
          <w:sz w:val="28"/>
        </w:rPr>
        <w:t xml:space="preserve">                         4. Обследование </w:t>
      </w:r>
    </w:p>
    <w:bookmarkEnd w:id="7"/>
    <w:bookmarkStart w:name="z7" w:id="8"/>
    <w:p>
      <w:pPr>
        <w:spacing w:after="0"/>
        <w:ind w:left="0"/>
        <w:jc w:val="both"/>
      </w:pPr>
      <w:r>
        <w:rPr>
          <w:rFonts w:ascii="Times New Roman"/>
          <w:b w:val="false"/>
          <w:i w:val="false"/>
          <w:color w:val="000000"/>
          <w:sz w:val="28"/>
        </w:rPr>
        <w:t xml:space="preserve">
      8. Документом, подтверждающим соответствие Заявителя квалификационному уровню и требованиям, предъявляемым для производства этилового спирта и алкогольной продукции, хранения и оптовой реализации алкогольной продукции (кроме пива), хранения и реализации этилового спирта является соответствующий Акт, выдаваемый Предприятием по форме, утвержденной Комитетом. </w:t>
      </w:r>
      <w:r>
        <w:br/>
      </w:r>
      <w:r>
        <w:rPr>
          <w:rFonts w:ascii="Times New Roman"/>
          <w:b w:val="false"/>
          <w:i w:val="false"/>
          <w:color w:val="000000"/>
          <w:sz w:val="28"/>
        </w:rPr>
        <w:t xml:space="preserve">
      9. Для получения Акта о соответствии квалификационному уровню и требованиям, предъявляемым при получении лицензии на производство этилового спирта, хранение и оптовую реализацию алкогольной продукции (кроме пива) Заявители представляют Предприятию следующие документы: </w:t>
      </w:r>
      <w:r>
        <w:br/>
      </w:r>
      <w:r>
        <w:rPr>
          <w:rFonts w:ascii="Times New Roman"/>
          <w:b w:val="false"/>
          <w:i w:val="false"/>
          <w:color w:val="000000"/>
          <w:sz w:val="28"/>
        </w:rPr>
        <w:t xml:space="preserve">
      1) заявление установленного образца на проведение обследования (приложение 3); </w:t>
      </w:r>
      <w:r>
        <w:br/>
      </w:r>
      <w:r>
        <w:rPr>
          <w:rFonts w:ascii="Times New Roman"/>
          <w:b w:val="false"/>
          <w:i w:val="false"/>
          <w:color w:val="000000"/>
          <w:sz w:val="28"/>
        </w:rPr>
        <w:t xml:space="preserve">
      2) копию устава, заверенную нотариально; </w:t>
      </w:r>
      <w:r>
        <w:br/>
      </w:r>
      <w:r>
        <w:rPr>
          <w:rFonts w:ascii="Times New Roman"/>
          <w:b w:val="false"/>
          <w:i w:val="false"/>
          <w:color w:val="000000"/>
          <w:sz w:val="28"/>
        </w:rPr>
        <w:t xml:space="preserve">
      3) бухгалтерский баланс за предыдущий финансовый год с приложениями 2 и 3; </w:t>
      </w:r>
      <w:r>
        <w:br/>
      </w:r>
      <w:r>
        <w:rPr>
          <w:rFonts w:ascii="Times New Roman"/>
          <w:b w:val="false"/>
          <w:i w:val="false"/>
          <w:color w:val="000000"/>
          <w:sz w:val="28"/>
        </w:rPr>
        <w:t xml:space="preserve">
      4) копии документов, перечисленных в подпунктах 2)-4) пункта 6 настоящих Правил, заверенные печатью и подписью первого руководителя Заявителя; </w:t>
      </w:r>
      <w:r>
        <w:br/>
      </w:r>
      <w:r>
        <w:rPr>
          <w:rFonts w:ascii="Times New Roman"/>
          <w:b w:val="false"/>
          <w:i w:val="false"/>
          <w:color w:val="000000"/>
          <w:sz w:val="28"/>
        </w:rPr>
        <w:t xml:space="preserve">
      5) паспорт предприятия-лицензиата (приложение 4); </w:t>
      </w:r>
      <w:r>
        <w:br/>
      </w:r>
      <w:r>
        <w:rPr>
          <w:rFonts w:ascii="Times New Roman"/>
          <w:b w:val="false"/>
          <w:i w:val="false"/>
          <w:color w:val="000000"/>
          <w:sz w:val="28"/>
        </w:rPr>
        <w:t xml:space="preserve">
      6) справки органа налогового комитета о регистрации в качестве налогоплательщика и об отсутствии задолженности по налогам и другим обязательным платежам в бюджет по форме, установленной Налоговым комитетом (оригинал); </w:t>
      </w:r>
      <w:r>
        <w:br/>
      </w:r>
      <w:r>
        <w:rPr>
          <w:rFonts w:ascii="Times New Roman"/>
          <w:b w:val="false"/>
          <w:i w:val="false"/>
          <w:color w:val="000000"/>
          <w:sz w:val="28"/>
        </w:rPr>
        <w:t xml:space="preserve">
      7) заключение органов пожарного надзора о соответствии заявителя противопожарным требованиям по форме, согласованной с Комитетом (оригинал); </w:t>
      </w:r>
      <w:r>
        <w:br/>
      </w:r>
      <w:r>
        <w:rPr>
          <w:rFonts w:ascii="Times New Roman"/>
          <w:b w:val="false"/>
          <w:i w:val="false"/>
          <w:color w:val="000000"/>
          <w:sz w:val="28"/>
        </w:rPr>
        <w:t xml:space="preserve">
      8) копию графика поверки средств измерения, согласованный с территориальным органом стандартизации и метрологии, заверенную печатью и подписью первого руководителя Заявителя; </w:t>
      </w:r>
      <w:r>
        <w:br/>
      </w:r>
      <w:r>
        <w:rPr>
          <w:rFonts w:ascii="Times New Roman"/>
          <w:b w:val="false"/>
          <w:i w:val="false"/>
          <w:color w:val="000000"/>
          <w:sz w:val="28"/>
        </w:rPr>
        <w:t xml:space="preserve">
      9) копия свидетельства аттестации производственной лаборатории с номенклатурой видов испытаний продукции, заверенную подписью первого руководителя и печатью Заявителя; </w:t>
      </w:r>
      <w:r>
        <w:br/>
      </w:r>
      <w:r>
        <w:rPr>
          <w:rFonts w:ascii="Times New Roman"/>
          <w:b w:val="false"/>
          <w:i w:val="false"/>
          <w:color w:val="000000"/>
          <w:sz w:val="28"/>
        </w:rPr>
        <w:t xml:space="preserve">
      10) копии сертификатов соответствия продукции - для функционирующих производств; </w:t>
      </w:r>
      <w:r>
        <w:br/>
      </w:r>
      <w:r>
        <w:rPr>
          <w:rFonts w:ascii="Times New Roman"/>
          <w:b w:val="false"/>
          <w:i w:val="false"/>
          <w:color w:val="000000"/>
          <w:sz w:val="28"/>
        </w:rPr>
        <w:t xml:space="preserve">
      11) перечень нормативной документации, регламентирующей требования к производству и контролю качества сырья и готовой продукции; </w:t>
      </w:r>
      <w:r>
        <w:br/>
      </w:r>
      <w:r>
        <w:rPr>
          <w:rFonts w:ascii="Times New Roman"/>
          <w:b w:val="false"/>
          <w:i w:val="false"/>
          <w:color w:val="000000"/>
          <w:sz w:val="28"/>
        </w:rPr>
        <w:t xml:space="preserve">
      12) договор с уполномоченным органом на осуществление входного контроля сырья, вспомогательных материалов, технологического контроля по стадиям производства и готовой продукции - для мини-пивзаводов, а также для Заявителей, осуществляющих только, хранение и оптовую реализацию алкогольной продукции; </w:t>
      </w:r>
      <w:r>
        <w:rPr>
          <w:rFonts w:ascii="Times New Roman"/>
          <w:b w:val="false"/>
          <w:i w:val="false"/>
          <w:color w:val="ff0000"/>
          <w:sz w:val="28"/>
        </w:rPr>
        <w:t xml:space="preserve">&lt;*&gt; </w:t>
      </w:r>
      <w:r>
        <w:br/>
      </w:r>
      <w:r>
        <w:rPr>
          <w:rFonts w:ascii="Times New Roman"/>
          <w:b w:val="false"/>
          <w:i w:val="false"/>
          <w:color w:val="000000"/>
          <w:sz w:val="28"/>
        </w:rPr>
        <w:t xml:space="preserve">
      13) спецификацию технологического и вспомогательного оборудования (приложение 5); </w:t>
      </w:r>
      <w:r>
        <w:br/>
      </w:r>
      <w:r>
        <w:rPr>
          <w:rFonts w:ascii="Times New Roman"/>
          <w:b w:val="false"/>
          <w:i w:val="false"/>
          <w:color w:val="000000"/>
          <w:sz w:val="28"/>
        </w:rPr>
        <w:t xml:space="preserve">
      14) документы, подтверждающие соответствие представленных документов действующему законодательству, возможность осуществлять заявленный вид деятельности, опыт работы в заявленной сфере деятельности не менее одного года, платежеспособность и отчет о финансовых результатах за предыдущий финансовый год. </w:t>
      </w:r>
      <w:r>
        <w:br/>
      </w:r>
      <w:r>
        <w:rPr>
          <w:rFonts w:ascii="Times New Roman"/>
          <w:b w:val="false"/>
          <w:i w:val="false"/>
          <w:color w:val="000000"/>
          <w:sz w:val="28"/>
        </w:rPr>
        <w:t>
</w:t>
      </w:r>
      <w:r>
        <w:rPr>
          <w:rFonts w:ascii="Times New Roman"/>
          <w:b w:val="false"/>
          <w:i w:val="false"/>
          <w:color w:val="ff0000"/>
          <w:sz w:val="28"/>
        </w:rPr>
        <w:t xml:space="preserve">      Сноска. Пункт 9 - с изменениями и дополнениями, внесенными приказом Комитета по гос.контролю над произ-вом и оборотом алкогольной продукции РК от 7.08.98г. N 20 </w:t>
      </w:r>
      <w:r>
        <w:rPr>
          <w:rFonts w:ascii="Times New Roman"/>
          <w:b w:val="false"/>
          <w:i w:val="false"/>
          <w:color w:val="000000"/>
          <w:sz w:val="28"/>
        </w:rPr>
        <w:t xml:space="preserve">V980605_ </w:t>
      </w:r>
      <w:r>
        <w:rPr>
          <w:rFonts w:ascii="Times New Roman"/>
          <w:b w:val="false"/>
          <w:i w:val="false"/>
          <w:color w:val="000000"/>
          <w:sz w:val="28"/>
        </w:rPr>
        <w:t xml:space="preserve"> . </w:t>
      </w:r>
      <w:r>
        <w:br/>
      </w:r>
      <w:r>
        <w:rPr>
          <w:rFonts w:ascii="Times New Roman"/>
          <w:b w:val="false"/>
          <w:i w:val="false"/>
          <w:color w:val="000000"/>
          <w:sz w:val="28"/>
        </w:rPr>
        <w:t xml:space="preserve">
      10. Для получения Акта о соответствии квалификационному уровню и требованиям, предъявляемым для получения лицензии на хранение и реализацию этилового спирта, хранение и оптовую реализацию алкогольной продукции, Заявители представляют документы, указанные в подпунктах 1-4,6,7,9 (или 12), 10,14 пункта 9 настоящих Правил. </w:t>
      </w:r>
      <w:r>
        <w:br/>
      </w:r>
      <w:r>
        <w:rPr>
          <w:rFonts w:ascii="Times New Roman"/>
          <w:b w:val="false"/>
          <w:i w:val="false"/>
          <w:color w:val="000000"/>
          <w:sz w:val="28"/>
        </w:rPr>
        <w:t xml:space="preserve">
      11. В случае неполного представления документов, перечисленных в пунктах 9 и 10 настоящих Правил, Предприятие вправе отказать в их приеме. </w:t>
      </w:r>
      <w:r>
        <w:br/>
      </w:r>
      <w:r>
        <w:rPr>
          <w:rFonts w:ascii="Times New Roman"/>
          <w:b w:val="false"/>
          <w:i w:val="false"/>
          <w:color w:val="000000"/>
          <w:sz w:val="28"/>
        </w:rPr>
        <w:t xml:space="preserve">
      12. Ответственность за достоверность информации, содержащейся в представленных документах, несет Заявитель. </w:t>
      </w:r>
      <w:r>
        <w:br/>
      </w:r>
      <w:r>
        <w:rPr>
          <w:rFonts w:ascii="Times New Roman"/>
          <w:b w:val="false"/>
          <w:i w:val="false"/>
          <w:color w:val="000000"/>
          <w:sz w:val="28"/>
        </w:rPr>
        <w:t xml:space="preserve">
      13. Срок давности представляемых в Комитет документов не должен превышать 3 месяца на дату подачи заявления. </w:t>
      </w:r>
      <w:r>
        <w:br/>
      </w:r>
      <w:r>
        <w:rPr>
          <w:rFonts w:ascii="Times New Roman"/>
          <w:b w:val="false"/>
          <w:i w:val="false"/>
          <w:color w:val="000000"/>
          <w:sz w:val="28"/>
        </w:rPr>
        <w:t xml:space="preserve">
      14. После приема документов Предприятие заключает с Заявителем договор на обследование и включает Заявителя в График обследований. </w:t>
      </w:r>
      <w:r>
        <w:br/>
      </w:r>
      <w:r>
        <w:rPr>
          <w:rFonts w:ascii="Times New Roman"/>
          <w:b w:val="false"/>
          <w:i w:val="false"/>
          <w:color w:val="000000"/>
          <w:sz w:val="28"/>
        </w:rPr>
        <w:t xml:space="preserve">
      15. График составляется на каждый месяц. </w:t>
      </w:r>
      <w:r>
        <w:br/>
      </w:r>
      <w:r>
        <w:rPr>
          <w:rFonts w:ascii="Times New Roman"/>
          <w:b w:val="false"/>
          <w:i w:val="false"/>
          <w:color w:val="000000"/>
          <w:sz w:val="28"/>
        </w:rPr>
        <w:t xml:space="preserve">
      16. График обследования представляется Предприятием на утверждение в Комитет не позднее 25 числа каждого месяца. </w:t>
      </w:r>
      <w:r>
        <w:br/>
      </w:r>
      <w:r>
        <w:rPr>
          <w:rFonts w:ascii="Times New Roman"/>
          <w:b w:val="false"/>
          <w:i w:val="false"/>
          <w:color w:val="000000"/>
          <w:sz w:val="28"/>
        </w:rPr>
        <w:t xml:space="preserve">
      17. Председатель Комитета вправе вносить изменения и дополнения в график обследований. </w:t>
      </w:r>
      <w:r>
        <w:br/>
      </w:r>
      <w:r>
        <w:rPr>
          <w:rFonts w:ascii="Times New Roman"/>
          <w:b w:val="false"/>
          <w:i w:val="false"/>
          <w:color w:val="000000"/>
          <w:sz w:val="28"/>
        </w:rPr>
        <w:t xml:space="preserve">
      18. Предприятие обязано известить Заявителя о сроках проведения обследования не менее чем за пять календарных дней до даты начала обследования. </w:t>
      </w:r>
      <w:r>
        <w:br/>
      </w:r>
      <w:r>
        <w:rPr>
          <w:rFonts w:ascii="Times New Roman"/>
          <w:b w:val="false"/>
          <w:i w:val="false"/>
          <w:color w:val="000000"/>
          <w:sz w:val="28"/>
        </w:rPr>
        <w:t xml:space="preserve">
      19. Обследование Заявителей производится Комиссией Предприятия по обследованию в сроки, согласно утвержденного Графика. </w:t>
      </w:r>
      <w:r>
        <w:br/>
      </w:r>
      <w:r>
        <w:rPr>
          <w:rFonts w:ascii="Times New Roman"/>
          <w:b w:val="false"/>
          <w:i w:val="false"/>
          <w:color w:val="000000"/>
          <w:sz w:val="28"/>
        </w:rPr>
        <w:t xml:space="preserve">
      20. Комиссия Предприятия по обследованию назначается Генеральным директором Предприятия. Количественный и первоначальный состав Комиссии устанавливается Генеральным директором Предприятия самостоятельно на каждое обследование. </w:t>
      </w:r>
      <w:r>
        <w:br/>
      </w:r>
      <w:r>
        <w:rPr>
          <w:rFonts w:ascii="Times New Roman"/>
          <w:b w:val="false"/>
          <w:i w:val="false"/>
          <w:color w:val="000000"/>
          <w:sz w:val="28"/>
        </w:rPr>
        <w:t xml:space="preserve">
      21. Обследование проводится путем выезда Комиссии Предприятия на производство Заявителя. Обследование производится на основании и в соответствии с настоящими Правилами. </w:t>
      </w:r>
      <w:r>
        <w:br/>
      </w:r>
      <w:r>
        <w:rPr>
          <w:rFonts w:ascii="Times New Roman"/>
          <w:b w:val="false"/>
          <w:i w:val="false"/>
          <w:color w:val="000000"/>
          <w:sz w:val="28"/>
        </w:rPr>
        <w:t xml:space="preserve">
      22. При обследовании Заявителей на получение лицензии на производство этилового спирта и алкогольной продукции, Предприятие обязано провести обследование на предмет соответствия квалификационным требованиям, предъявляемым для получения лицензии на хранение и реализацию этилового спирта и (или) хранение и оптовую реализацию алкогольной продукции (кроме пива), результаты которого отражаются в Акте, оговоренном в пункте 25 настоящих Правил. </w:t>
      </w:r>
      <w:r>
        <w:br/>
      </w:r>
      <w:r>
        <w:rPr>
          <w:rFonts w:ascii="Times New Roman"/>
          <w:b w:val="false"/>
          <w:i w:val="false"/>
          <w:color w:val="000000"/>
          <w:sz w:val="28"/>
        </w:rPr>
        <w:t xml:space="preserve">
      23. Комиссия обязана обследовать: </w:t>
      </w:r>
      <w:r>
        <w:br/>
      </w:r>
      <w:r>
        <w:rPr>
          <w:rFonts w:ascii="Times New Roman"/>
          <w:b w:val="false"/>
          <w:i w:val="false"/>
          <w:color w:val="000000"/>
          <w:sz w:val="28"/>
        </w:rPr>
        <w:t xml:space="preserve">
      1) технологическую схему производства: технологические цеха и участки Заявителя на предмет соответствия требованиям технологических регламентов, основных правил производства отдельных видов алкогольной продукции и технологических инструкций: Производственного технологического регламента на производство водок и ликеро-водочных изделий ТР 10-04-03-09-88, Основных правил производства виноградных вин, Основных правил производства коньяков, Основных правил производства плодово-ягодных вин, технологической инструкции по производства солода и пива ТИ-18-6-47-85, Регламента по производству спирта из крахмалистого сырья, часть 1, технологического регламента производства этилового спирта и прессованных дрожжей из мелассноспиртовой бражки, часть 1 Брожение, технологического регламента на производство спирта ректификованного из пищевых видов сырья (крахмалосодержащего и сахаросодержащего, часть 2, Брагоректификация), Дополнения к технологическому регламенту на производство спирта из пищевых видов сырья, часть 2, Брагоректификация; </w:t>
      </w:r>
      <w:r>
        <w:br/>
      </w:r>
      <w:r>
        <w:rPr>
          <w:rFonts w:ascii="Times New Roman"/>
          <w:b w:val="false"/>
          <w:i w:val="false"/>
          <w:color w:val="000000"/>
          <w:sz w:val="28"/>
        </w:rPr>
        <w:t xml:space="preserve">
      2) наличие производственной мощности ведущего технологического оборудования основного производства на заявленные виды лицензируемой деятельности: </w:t>
      </w:r>
      <w:r>
        <w:br/>
      </w:r>
      <w:r>
        <w:rPr>
          <w:rFonts w:ascii="Times New Roman"/>
          <w:b w:val="false"/>
          <w:i w:val="false"/>
          <w:color w:val="000000"/>
          <w:sz w:val="28"/>
        </w:rPr>
        <w:t xml:space="preserve">
      по ликеро-водочному производству: </w:t>
      </w:r>
      <w:r>
        <w:br/>
      </w:r>
      <w:r>
        <w:rPr>
          <w:rFonts w:ascii="Times New Roman"/>
          <w:b w:val="false"/>
          <w:i w:val="false"/>
          <w:color w:val="000000"/>
          <w:sz w:val="28"/>
        </w:rPr>
        <w:t xml:space="preserve">
      производственная мощность ликеро-водочного производства измеряется в декалитрах и рассчитывается по производительности ведущего технологического оборудования основного производства. </w:t>
      </w:r>
      <w:r>
        <w:br/>
      </w:r>
      <w:r>
        <w:rPr>
          <w:rFonts w:ascii="Times New Roman"/>
          <w:b w:val="false"/>
          <w:i w:val="false"/>
          <w:color w:val="000000"/>
          <w:sz w:val="28"/>
        </w:rPr>
        <w:t xml:space="preserve">
      Ведущим технологическим оборудованием является: </w:t>
      </w:r>
      <w:r>
        <w:br/>
      </w:r>
      <w:r>
        <w:rPr>
          <w:rFonts w:ascii="Times New Roman"/>
          <w:b w:val="false"/>
          <w:i w:val="false"/>
          <w:color w:val="000000"/>
          <w:sz w:val="28"/>
        </w:rPr>
        <w:t xml:space="preserve">
      а) в очистном цехе - угольно-очистительные батареи; </w:t>
      </w:r>
      <w:r>
        <w:br/>
      </w:r>
      <w:r>
        <w:rPr>
          <w:rFonts w:ascii="Times New Roman"/>
          <w:b w:val="false"/>
          <w:i w:val="false"/>
          <w:color w:val="000000"/>
          <w:sz w:val="28"/>
        </w:rPr>
        <w:t xml:space="preserve">
      б) в ликерном цехе - купажно-фильтрационная аппаратура. </w:t>
      </w:r>
      <w:r>
        <w:br/>
      </w:r>
      <w:r>
        <w:rPr>
          <w:rFonts w:ascii="Times New Roman"/>
          <w:b w:val="false"/>
          <w:i w:val="false"/>
          <w:color w:val="000000"/>
          <w:sz w:val="28"/>
        </w:rPr>
        <w:t xml:space="preserve">
      Все остальное оборудование, обеспечивающее работу ведущего оборудования, принимается как вспомогательное. </w:t>
      </w:r>
      <w:r>
        <w:br/>
      </w:r>
      <w:r>
        <w:rPr>
          <w:rFonts w:ascii="Times New Roman"/>
          <w:b w:val="false"/>
          <w:i w:val="false"/>
          <w:color w:val="000000"/>
          <w:sz w:val="28"/>
        </w:rPr>
        <w:t xml:space="preserve">
      Производственная мощность ликеро-водочного завода рассчитывается по суммарной мощности основных цехов - очистного и ликерного. Пропускная способность вспомогательных звеньев основного производства обязательно должна быть пропорциональна (сопряжена) мощности ведущего оборудования. </w:t>
      </w:r>
      <w:r>
        <w:br/>
      </w:r>
      <w:r>
        <w:rPr>
          <w:rFonts w:ascii="Times New Roman"/>
          <w:b w:val="false"/>
          <w:i w:val="false"/>
          <w:color w:val="000000"/>
          <w:sz w:val="28"/>
        </w:rPr>
        <w:t xml:space="preserve">
      Годовая производственная мощность технологических участков по производству водок и ликеро-водочных изделий определяется путем умножения суточной производительности ведущего оборудования этих участков на число полных рабочих дней в году 287 (при трехсменной работе очистного и ликерного цехов в сутки). </w:t>
      </w:r>
      <w:r>
        <w:br/>
      </w:r>
      <w:r>
        <w:rPr>
          <w:rFonts w:ascii="Times New Roman"/>
          <w:b w:val="false"/>
          <w:i w:val="false"/>
          <w:color w:val="000000"/>
          <w:sz w:val="28"/>
        </w:rPr>
        <w:t xml:space="preserve">
      Производственная мощность моечно-розливного цеха определяется из двухсменного режима работы оборудования в день и количества рабочих дней в году: при пятидневной рабочей неделе и 8-часовой рабочей смене 242 дня, при шестидневной рабочей неделе и 7-часовой рабочей смене 287 дней. </w:t>
      </w:r>
      <w:r>
        <w:br/>
      </w:r>
      <w:r>
        <w:rPr>
          <w:rFonts w:ascii="Times New Roman"/>
          <w:b w:val="false"/>
          <w:i w:val="false"/>
          <w:color w:val="000000"/>
          <w:sz w:val="28"/>
        </w:rPr>
        <w:t xml:space="preserve">
      По спиртовому производству: </w:t>
      </w:r>
      <w:r>
        <w:br/>
      </w:r>
      <w:r>
        <w:rPr>
          <w:rFonts w:ascii="Times New Roman"/>
          <w:b w:val="false"/>
          <w:i w:val="false"/>
          <w:color w:val="000000"/>
          <w:sz w:val="28"/>
        </w:rPr>
        <w:t xml:space="preserve">
      Суточная производственная мощность спиртового предприятия определяется по выработке условного спирта-сырца в тысячах декалитров безводного спирта высшей очистки. </w:t>
      </w:r>
      <w:r>
        <w:br/>
      </w:r>
      <w:r>
        <w:rPr>
          <w:rFonts w:ascii="Times New Roman"/>
          <w:b w:val="false"/>
          <w:i w:val="false"/>
          <w:color w:val="000000"/>
          <w:sz w:val="28"/>
        </w:rPr>
        <w:t xml:space="preserve">
      Режим работы спиртовых предприятий - непрерывный, трехсменный. Условный спирт-сырец на заводах, оснащенных брагоректификационными установками, определяется как сумма безводного спирта в выработанных спиртопродуктах: ректификованном спирте, головной фракции этилового спирта, сивушном масле, плюс потери по нормативам, установленным для данного типа установок. </w:t>
      </w:r>
      <w:r>
        <w:br/>
      </w:r>
      <w:r>
        <w:rPr>
          <w:rFonts w:ascii="Times New Roman"/>
          <w:b w:val="false"/>
          <w:i w:val="false"/>
          <w:color w:val="000000"/>
          <w:sz w:val="28"/>
        </w:rPr>
        <w:t xml:space="preserve">
      Годовая производственная мощность спиртового предприятия определяется как произведение суточной мощности на число полных рабочих дней в году, которые принимаются: </w:t>
      </w:r>
      <w:r>
        <w:br/>
      </w:r>
      <w:r>
        <w:rPr>
          <w:rFonts w:ascii="Times New Roman"/>
          <w:b w:val="false"/>
          <w:i w:val="false"/>
          <w:color w:val="000000"/>
          <w:sz w:val="28"/>
        </w:rPr>
        <w:t xml:space="preserve">
      для спиртовых предприятий, перерабатывающих крахмалосодержащие сырье, обеспеченных холодной водой или имеющих холодильные установки, пневматическую солодовню либо имеющих цех осахаривающих ферментных препаратов - 305 дней; обеспеченными холодной водой считаются предприятия, перерабатывающие крахмалосодержащее сырье, имеющие не менее 350 кубических метров артезианской воды на 1000 декалитров спирта (учитывается вода, используемая на технологические нужды); </w:t>
      </w:r>
      <w:r>
        <w:br/>
      </w:r>
      <w:r>
        <w:rPr>
          <w:rFonts w:ascii="Times New Roman"/>
          <w:b w:val="false"/>
          <w:i w:val="false"/>
          <w:color w:val="000000"/>
          <w:sz w:val="28"/>
        </w:rPr>
        <w:t xml:space="preserve">
      для спиртовых предприятий, перерабатывающих сахаросодержащее сырье, имеющих в составе цехи по выделению сахаромицетов из бражки для получения хлебопекарных дрожжей или цехи по выращиванию кормовых дрожжей на барде - 275 дней; </w:t>
      </w:r>
      <w:r>
        <w:br/>
      </w:r>
      <w:r>
        <w:rPr>
          <w:rFonts w:ascii="Times New Roman"/>
          <w:b w:val="false"/>
          <w:i w:val="false"/>
          <w:color w:val="000000"/>
          <w:sz w:val="28"/>
        </w:rPr>
        <w:t xml:space="preserve">
      для остальных заводов, перерабатывающих сахаросодержащее сырье - 300 дней. </w:t>
      </w:r>
      <w:r>
        <w:br/>
      </w:r>
      <w:r>
        <w:rPr>
          <w:rFonts w:ascii="Times New Roman"/>
          <w:b w:val="false"/>
          <w:i w:val="false"/>
          <w:color w:val="000000"/>
          <w:sz w:val="28"/>
        </w:rPr>
        <w:t xml:space="preserve">
      Производственные мощности спиртового завода по выпуску пищевого спирта (условного спирта-сырца и ректификованного спирта) устанавливаются по мощности ведущих участков: солодовенного, варочного, бродильного, аппаратного, которые имеют решающее значение в обеспечении выпуска спирта. Пропускная способность (производительность) остальных звеньев спиртового производства (подработочное, моечное, спиртоприемное, сырьевой цех и др.), а также оборудование внутри ведущих участков должна быть пропорциональна (сопряжена) мощности ведущих участков. </w:t>
      </w:r>
      <w:r>
        <w:br/>
      </w:r>
      <w:r>
        <w:rPr>
          <w:rFonts w:ascii="Times New Roman"/>
          <w:b w:val="false"/>
          <w:i w:val="false"/>
          <w:color w:val="000000"/>
          <w:sz w:val="28"/>
        </w:rPr>
        <w:t xml:space="preserve">
      Производственная мощность завода первичного виноделия определяется в тоннах переработки винограда за сезон по единовременной емкости производственной тары, предназначенной для размещения получаемых при этом виноматериалов. </w:t>
      </w:r>
      <w:r>
        <w:br/>
      </w:r>
      <w:r>
        <w:rPr>
          <w:rFonts w:ascii="Times New Roman"/>
          <w:b w:val="false"/>
          <w:i w:val="false"/>
          <w:color w:val="000000"/>
          <w:sz w:val="28"/>
        </w:rPr>
        <w:t xml:space="preserve">
      Производственная мощность завода по переработке винограда за сезон определяется по технической производительности линий переработки винограда, выпускаемых серийно и скомпонованных предприятием из отдельного оборудования. </w:t>
      </w:r>
      <w:r>
        <w:br/>
      </w:r>
      <w:r>
        <w:rPr>
          <w:rFonts w:ascii="Times New Roman"/>
          <w:b w:val="false"/>
          <w:i w:val="false"/>
          <w:color w:val="000000"/>
          <w:sz w:val="28"/>
        </w:rPr>
        <w:t xml:space="preserve">
      Производственная мощность винодельческого предприятия, на котором производятся несколько видов продукции (вино виноградное, коньяк, шампанское), определяется по каждому виду продукции, по однородным видам суммируется. </w:t>
      </w:r>
      <w:r>
        <w:br/>
      </w:r>
      <w:r>
        <w:rPr>
          <w:rFonts w:ascii="Times New Roman"/>
          <w:b w:val="false"/>
          <w:i w:val="false"/>
          <w:color w:val="000000"/>
          <w:sz w:val="28"/>
        </w:rPr>
        <w:t xml:space="preserve">
      Производственная мощность предприятий вторичного виноделия устанавливается по мощности ведущего цеха - цеха хранения и обработки виноматериалов и определяется в тысячах декалитров продукции в год. Производственная мощность завода рассчитывается по обьему единовременного хранения виноматериалов и вин с учетом коэффициента оборачиваемости тары. Вместимость единовременного хранения определяется как сумма всех производственных емкостей, при этом купажные емкости и емкости, предназначенные для термической обработки вин, включаются в расчет с поправочным коэффициентом 0,7. Стационарные емкости для вина, находящиеся на открытых площадках, учитываются при определении мощности, но выделяются отдельной строкой. </w:t>
      </w:r>
      <w:r>
        <w:br/>
      </w:r>
      <w:r>
        <w:rPr>
          <w:rFonts w:ascii="Times New Roman"/>
          <w:b w:val="false"/>
          <w:i w:val="false"/>
          <w:color w:val="000000"/>
          <w:sz w:val="28"/>
        </w:rPr>
        <w:t xml:space="preserve">
      Производственная мощность завода вторичного виноделия по розливу вина в стеклопосуду определяется только по производительности линий розлива, так как емкости единовременного хранения на данных заводах учитываются в расчете мощности по выработке виноматериалов. </w:t>
      </w:r>
      <w:r>
        <w:br/>
      </w:r>
      <w:r>
        <w:rPr>
          <w:rFonts w:ascii="Times New Roman"/>
          <w:b w:val="false"/>
          <w:i w:val="false"/>
          <w:color w:val="000000"/>
          <w:sz w:val="28"/>
        </w:rPr>
        <w:t xml:space="preserve">
      Производственная мощность предприятий по дистилляции коньячных виноматериалов, выдержке коньячных спиртов и приготовления коньяков определяется количеством коньячного спирта, производимого на перегонных аппаратах за сезон спиртокурения, наличием емкостей для выдержки коньячного спирта и приготовления коньяка, установленных стационарно в производственных помещениях. Годовой фонд рабочего времени для аппаратов дистилляции коньячных виноматериалов 180 суток при круглосуточном режиме работы. </w:t>
      </w:r>
      <w:r>
        <w:br/>
      </w:r>
      <w:r>
        <w:rPr>
          <w:rFonts w:ascii="Times New Roman"/>
          <w:b w:val="false"/>
          <w:i w:val="false"/>
          <w:color w:val="000000"/>
          <w:sz w:val="28"/>
        </w:rPr>
        <w:t xml:space="preserve">
      Производственная мощность завода шампанских вин определяется количеством шампанского, выпускаемого за год в бутылках вместимостью 0,8 литров. </w:t>
      </w:r>
      <w:r>
        <w:br/>
      </w:r>
      <w:r>
        <w:rPr>
          <w:rFonts w:ascii="Times New Roman"/>
          <w:b w:val="false"/>
          <w:i w:val="false"/>
          <w:color w:val="000000"/>
          <w:sz w:val="28"/>
        </w:rPr>
        <w:t xml:space="preserve">
      Мощность предприятий по выпуску шампанских (игристых) вин непрерывным способом определяют по вместимости бродильных аппаратов и биогенераторов при годовом фонде рабочего времени 340 суток. </w:t>
      </w:r>
      <w:r>
        <w:br/>
      </w:r>
      <w:r>
        <w:rPr>
          <w:rFonts w:ascii="Times New Roman"/>
          <w:b w:val="false"/>
          <w:i w:val="false"/>
          <w:color w:val="000000"/>
          <w:sz w:val="28"/>
        </w:rPr>
        <w:t xml:space="preserve">
      Мощность предприятия, производящего шампанские (игристые) вина бутылочным способом, определяют по площадям помещений для выдержки тиража и ремюара, с учетом коэффициента их оборачиваемости и исчисляются в миллионах бутылок. </w:t>
      </w:r>
      <w:r>
        <w:br/>
      </w:r>
      <w:r>
        <w:rPr>
          <w:rFonts w:ascii="Times New Roman"/>
          <w:b w:val="false"/>
          <w:i w:val="false"/>
          <w:color w:val="000000"/>
          <w:sz w:val="28"/>
        </w:rPr>
        <w:t xml:space="preserve">
      Производственная мощность завода шампанских вин, производящего шампанское резервуарным способом, определяется по суммарной полезной вместимости бродильных резервуаров (акротофоров) с учетом потерь, отходов и коэффициента оборачиваемости; рабочих дней в году - 365. </w:t>
      </w:r>
      <w:r>
        <w:br/>
      </w:r>
      <w:r>
        <w:rPr>
          <w:rFonts w:ascii="Times New Roman"/>
          <w:b w:val="false"/>
          <w:i w:val="false"/>
          <w:color w:val="000000"/>
          <w:sz w:val="28"/>
        </w:rPr>
        <w:t xml:space="preserve">
      3)Обязательное оснащение: </w:t>
      </w:r>
      <w:r>
        <w:br/>
      </w:r>
      <w:r>
        <w:rPr>
          <w:rFonts w:ascii="Times New Roman"/>
          <w:b w:val="false"/>
          <w:i w:val="false"/>
          <w:color w:val="000000"/>
          <w:sz w:val="28"/>
        </w:rPr>
        <w:t xml:space="preserve">
      спиртового производства спиртоизмеряющими аппаратами для учета вырабатываемого этилового спирта и головной фракции этилового спирта; </w:t>
      </w:r>
      <w:r>
        <w:br/>
      </w:r>
      <w:r>
        <w:rPr>
          <w:rFonts w:ascii="Times New Roman"/>
          <w:b w:val="false"/>
          <w:i w:val="false"/>
          <w:color w:val="000000"/>
          <w:sz w:val="28"/>
        </w:rPr>
        <w:t xml:space="preserve">
      технологических линий по производству алкогольной продукции (кроме пива) контрольными приборами учета: </w:t>
      </w:r>
      <w:r>
        <w:br/>
      </w:r>
      <w:r>
        <w:rPr>
          <w:rFonts w:ascii="Times New Roman"/>
          <w:b w:val="false"/>
          <w:i w:val="false"/>
          <w:color w:val="000000"/>
          <w:sz w:val="28"/>
        </w:rPr>
        <w:t xml:space="preserve">
      приборами для измерения и регистрации объемного расхода алкогольной продукции (кроме пива); </w:t>
      </w:r>
      <w:r>
        <w:br/>
      </w:r>
      <w:r>
        <w:rPr>
          <w:rFonts w:ascii="Times New Roman"/>
          <w:b w:val="false"/>
          <w:i w:val="false"/>
          <w:color w:val="000000"/>
          <w:sz w:val="28"/>
        </w:rPr>
        <w:t xml:space="preserve">
      приборами поштучного учета продукции, разлитой в бутылки (кроме пива). </w:t>
      </w:r>
      <w:r>
        <w:br/>
      </w:r>
      <w:r>
        <w:rPr>
          <w:rFonts w:ascii="Times New Roman"/>
          <w:b w:val="false"/>
          <w:i w:val="false"/>
          <w:color w:val="000000"/>
          <w:sz w:val="28"/>
        </w:rPr>
        <w:t xml:space="preserve">
      4) Наличие условий хранения этилового спирта и алкогольной продукции (кроме пива) в соответствии с требованиями нормативной документации. </w:t>
      </w:r>
      <w:r>
        <w:br/>
      </w:r>
      <w:r>
        <w:rPr>
          <w:rFonts w:ascii="Times New Roman"/>
          <w:b w:val="false"/>
          <w:i w:val="false"/>
          <w:color w:val="000000"/>
          <w:sz w:val="28"/>
        </w:rPr>
        <w:t xml:space="preserve">
      5) Оснащение производственной лаборатории необходимыми документацией, приборами, реактивами, химической посудой, обеспечивающими организацию технохимического контроля за ходом технологического процесса и качеством сырья и готовой продукции в соответствии с требованиями действующих стандартов; </w:t>
      </w:r>
      <w:r>
        <w:br/>
      </w:r>
      <w:r>
        <w:rPr>
          <w:rFonts w:ascii="Times New Roman"/>
          <w:b w:val="false"/>
          <w:i w:val="false"/>
          <w:color w:val="000000"/>
          <w:sz w:val="28"/>
        </w:rPr>
        <w:t xml:space="preserve">
      6) наличием и состоянием весового и мерного хозяйства заявителя; </w:t>
      </w:r>
      <w:r>
        <w:br/>
      </w:r>
      <w:r>
        <w:rPr>
          <w:rFonts w:ascii="Times New Roman"/>
          <w:b w:val="false"/>
          <w:i w:val="false"/>
          <w:color w:val="000000"/>
          <w:sz w:val="28"/>
        </w:rPr>
        <w:t xml:space="preserve">
      7) инженерным обеспечением производства на лицензируемый вид деятельности - водой, паром, электрической энергией, теплоэнергией и холодом.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23 - с изменениями и дополнениями, внесенными приказом Комитета по гос.контролю над произ-вом и оборотом алкогольной продукции РК от 7.08.98г. N 20 </w:t>
      </w:r>
      <w:r>
        <w:rPr>
          <w:rFonts w:ascii="Times New Roman"/>
          <w:b w:val="false"/>
          <w:i w:val="false"/>
          <w:color w:val="000000"/>
          <w:sz w:val="28"/>
        </w:rPr>
        <w:t xml:space="preserve">V980605_ </w:t>
      </w:r>
      <w:r>
        <w:rPr>
          <w:rFonts w:ascii="Times New Roman"/>
          <w:b w:val="false"/>
          <w:i w:val="false"/>
          <w:color w:val="000000"/>
          <w:sz w:val="28"/>
        </w:rPr>
        <w:t xml:space="preserve"> . </w:t>
      </w:r>
      <w:r>
        <w:br/>
      </w:r>
      <w:r>
        <w:rPr>
          <w:rFonts w:ascii="Times New Roman"/>
          <w:b w:val="false"/>
          <w:i w:val="false"/>
          <w:color w:val="000000"/>
          <w:sz w:val="28"/>
        </w:rPr>
        <w:t xml:space="preserve">
      24. После ознакомления с производством Комиссия изучает материалы деятельности предприятия, а также дополнительно представленные Заявителем для составления Акта документы, прилагаемые затем к Акту. </w:t>
      </w:r>
      <w:r>
        <w:br/>
      </w:r>
      <w:r>
        <w:rPr>
          <w:rFonts w:ascii="Times New Roman"/>
          <w:b w:val="false"/>
          <w:i w:val="false"/>
          <w:color w:val="000000"/>
          <w:sz w:val="28"/>
        </w:rPr>
        <w:t xml:space="preserve">
      25. По результатам произведенного обследования Комиссией Предприятия составляется Акт о соответствии Заявителя квалификационному уровню и требованиям. </w:t>
      </w:r>
      <w:r>
        <w:br/>
      </w:r>
      <w:r>
        <w:rPr>
          <w:rFonts w:ascii="Times New Roman"/>
          <w:b w:val="false"/>
          <w:i w:val="false"/>
          <w:color w:val="000000"/>
          <w:sz w:val="28"/>
        </w:rPr>
        <w:t xml:space="preserve">
      26. Акт в обязательном порядке должен содержать отчет о соответствии (несоответствии) Заявителя каждому из требований, предусмотренных в пунктах 72-75 настоящих Правил. </w:t>
      </w:r>
      <w:r>
        <w:br/>
      </w:r>
      <w:r>
        <w:rPr>
          <w:rFonts w:ascii="Times New Roman"/>
          <w:b w:val="false"/>
          <w:i w:val="false"/>
          <w:color w:val="000000"/>
          <w:sz w:val="28"/>
        </w:rPr>
        <w:t xml:space="preserve">
      27. Акт подписывается всеми членами Комиссии, первым руководителем Заявителя и утверждается Генеральным директором или (в случае отсутствия) его заместителем и заверяется печатью Предприятия. </w:t>
      </w:r>
      <w:r>
        <w:br/>
      </w:r>
      <w:r>
        <w:rPr>
          <w:rFonts w:ascii="Times New Roman"/>
          <w:b w:val="false"/>
          <w:i w:val="false"/>
          <w:color w:val="000000"/>
          <w:sz w:val="28"/>
        </w:rPr>
        <w:t xml:space="preserve">
      28. Акт составляется в четырех экземплярах - по одному для Комитета, Заявителя, Ассоциации производителей спирта и алкогольной продукции Казахстана "КазАлко" и Предприятия. </w:t>
      </w:r>
      <w:r>
        <w:br/>
      </w:r>
      <w:r>
        <w:rPr>
          <w:rFonts w:ascii="Times New Roman"/>
          <w:b w:val="false"/>
          <w:i w:val="false"/>
          <w:color w:val="000000"/>
          <w:sz w:val="28"/>
        </w:rPr>
        <w:t xml:space="preserve">
      29. Акт вместе с документами, представленными согласно подпунктов 2-14 пункта 9 настоящих Правил, передаются Заявителю не позднее 20 дней с даты проведения обследования. </w:t>
      </w:r>
      <w:r>
        <w:br/>
      </w:r>
      <w:r>
        <w:rPr>
          <w:rFonts w:ascii="Times New Roman"/>
          <w:b w:val="false"/>
          <w:i w:val="false"/>
          <w:color w:val="000000"/>
          <w:sz w:val="28"/>
        </w:rPr>
        <w:t xml:space="preserve">
      30. Все расходы, связанные с проведением работ по обследованию, контролю за соблюдением лицензионных правил, независимо от результатов обследования, оплачивает Заявитель. </w:t>
      </w:r>
    </w:p>
    <w:bookmarkEnd w:id="8"/>
    <w:bookmarkStart w:name="z8" w:id="9"/>
    <w:p>
      <w:pPr>
        <w:spacing w:after="0"/>
        <w:ind w:left="0"/>
        <w:jc w:val="both"/>
      </w:pPr>
      <w:r>
        <w:rPr>
          <w:rFonts w:ascii="Times New Roman"/>
          <w:b w:val="false"/>
          <w:i w:val="false"/>
          <w:color w:val="000000"/>
          <w:sz w:val="28"/>
        </w:rPr>
        <w:t>
</w:t>
      </w:r>
      <w:r>
        <w:rPr>
          <w:rFonts w:ascii="Times New Roman"/>
          <w:b/>
          <w:i w:val="false"/>
          <w:color w:val="000000"/>
          <w:sz w:val="28"/>
        </w:rPr>
        <w:t xml:space="preserve">           5. Рассмотрение заявления и выдача лицензий </w:t>
      </w:r>
    </w:p>
    <w:bookmarkEnd w:id="9"/>
    <w:bookmarkStart w:name="z9" w:id="10"/>
    <w:p>
      <w:pPr>
        <w:spacing w:after="0"/>
        <w:ind w:left="0"/>
        <w:jc w:val="both"/>
      </w:pPr>
      <w:r>
        <w:rPr>
          <w:rFonts w:ascii="Times New Roman"/>
          <w:b w:val="false"/>
          <w:i w:val="false"/>
          <w:color w:val="000000"/>
          <w:sz w:val="28"/>
        </w:rPr>
        <w:t xml:space="preserve">
      31. Поступившее лицензиару заявление и представленные документы передаются на согласование в Управление контроля и лицензирования производства, импорта, хранения и реализации этилового спирта и алкогольной продукции. </w:t>
      </w:r>
      <w:r>
        <w:br/>
      </w:r>
      <w:r>
        <w:rPr>
          <w:rFonts w:ascii="Times New Roman"/>
          <w:b w:val="false"/>
          <w:i w:val="false"/>
          <w:color w:val="000000"/>
          <w:sz w:val="28"/>
        </w:rPr>
        <w:t xml:space="preserve">
      32. По материалам представленных документов Управление контроля и лицензирования производства, импорта, хранения и реализации этилового спирта и алкогольной продукции выносит заключение о возможности выдачи лицензии либо мотивированный отказ в выдаче лицензии. </w:t>
      </w:r>
      <w:r>
        <w:br/>
      </w:r>
      <w:r>
        <w:rPr>
          <w:rFonts w:ascii="Times New Roman"/>
          <w:b w:val="false"/>
          <w:i w:val="false"/>
          <w:color w:val="000000"/>
          <w:sz w:val="28"/>
        </w:rPr>
        <w:t xml:space="preserve">
      33. Заключение выносится Начальником Управления контроля и лицензирования производства, импорта, хранения и реализации этилового спирта и алкогольной продукции на рассмотрение Комиссий по выдаче лицензий. </w:t>
      </w:r>
      <w:r>
        <w:br/>
      </w:r>
      <w:r>
        <w:rPr>
          <w:rFonts w:ascii="Times New Roman"/>
          <w:b w:val="false"/>
          <w:i w:val="false"/>
          <w:color w:val="000000"/>
          <w:sz w:val="28"/>
        </w:rPr>
        <w:t xml:space="preserve">
      34. Комиссия по выдаче лицензий на производство этилового спирта и алкогольной продукции состоит из председателя и пяти членов. Председатель Комиссии назначается Председателем Комитета. В состав членов Комиссии входят по одному представителю Налогового комитета Министерства финансов Республики Казахстан и Ассоциации производителей спирта и алкогольной продукции Казахстана "КазАлко" и три представителя Комитета, назначаемых Председателем Комитета. </w:t>
      </w:r>
      <w:r>
        <w:br/>
      </w:r>
      <w:r>
        <w:rPr>
          <w:rFonts w:ascii="Times New Roman"/>
          <w:b w:val="false"/>
          <w:i w:val="false"/>
          <w:color w:val="000000"/>
          <w:sz w:val="28"/>
        </w:rPr>
        <w:t xml:space="preserve">
      35. Комиссия по выдаче лицензий на право хранения и оптовой реализации алкогольной продукции (кроме пива), хранения и реализации этилового спирта состоит из пяти членов из числа работников Комитета, назначаемых Председателем Комитета. </w:t>
      </w:r>
      <w:r>
        <w:br/>
      </w:r>
      <w:r>
        <w:rPr>
          <w:rFonts w:ascii="Times New Roman"/>
          <w:b w:val="false"/>
          <w:i w:val="false"/>
          <w:color w:val="000000"/>
          <w:sz w:val="28"/>
        </w:rPr>
        <w:t xml:space="preserve">
      36. Заседания Комиссий проводятся один раз в неделю. Место и время проведения заседания Комиссий определяет Председатель Комитета. </w:t>
      </w:r>
      <w:r>
        <w:br/>
      </w:r>
      <w:r>
        <w:rPr>
          <w:rFonts w:ascii="Times New Roman"/>
          <w:b w:val="false"/>
          <w:i w:val="false"/>
          <w:color w:val="000000"/>
          <w:sz w:val="28"/>
        </w:rPr>
        <w:t xml:space="preserve">
      37. Решения о выдаче лицензии или об отказе в выдаче лицензии принимаются Комиссией простым большинством голосов. В случае равенства голосов голос Председателя Комиссии является решающим. </w:t>
      </w:r>
      <w:r>
        <w:br/>
      </w:r>
      <w:r>
        <w:rPr>
          <w:rFonts w:ascii="Times New Roman"/>
          <w:b w:val="false"/>
          <w:i w:val="false"/>
          <w:color w:val="000000"/>
          <w:sz w:val="28"/>
        </w:rPr>
        <w:t xml:space="preserve">
      38. В случае отсутствия одного или нескольких членов Комиссия вправе принимать решения в присутствии не менее трех членов, включая Председателя Комиссии. </w:t>
      </w:r>
      <w:r>
        <w:br/>
      </w:r>
      <w:r>
        <w:rPr>
          <w:rFonts w:ascii="Times New Roman"/>
          <w:b w:val="false"/>
          <w:i w:val="false"/>
          <w:color w:val="000000"/>
          <w:sz w:val="28"/>
        </w:rPr>
        <w:t xml:space="preserve">
      39. Член Комиссии, не согласный с принятым решением обязан подписать протокол заседания и приложить к нему свое особое мнение. </w:t>
      </w:r>
      <w:r>
        <w:br/>
      </w:r>
      <w:r>
        <w:rPr>
          <w:rFonts w:ascii="Times New Roman"/>
          <w:b w:val="false"/>
          <w:i w:val="false"/>
          <w:color w:val="000000"/>
          <w:sz w:val="28"/>
        </w:rPr>
        <w:t xml:space="preserve">
      40. Подготовку к выдаче, выдачу лицензий и ведение Государственного реестра выданных, приостановленных и аннулированных лицензий осуществляется Управлением контроля и лицензирования производства, импорта, хранения и реализации этилового спирта и алкогольной продукции. </w:t>
      </w:r>
      <w:r>
        <w:br/>
      </w:r>
      <w:r>
        <w:rPr>
          <w:rFonts w:ascii="Times New Roman"/>
          <w:b w:val="false"/>
          <w:i w:val="false"/>
          <w:color w:val="000000"/>
          <w:sz w:val="28"/>
        </w:rPr>
        <w:t xml:space="preserve">
      41. Лицензии подписываются Председателем Комитета или (в случае отсутствия) его заместителем. </w:t>
      </w:r>
      <w:r>
        <w:br/>
      </w:r>
      <w:r>
        <w:rPr>
          <w:rFonts w:ascii="Times New Roman"/>
          <w:b w:val="false"/>
          <w:i w:val="false"/>
          <w:color w:val="000000"/>
          <w:sz w:val="28"/>
        </w:rPr>
        <w:t xml:space="preserve">
      42. Выдача лицензии производится первому руководителю Заявителя по предъявлении служебного удостоверения или его уполномоченному представителю по предъявлении надлежащим образом заверенной доверенности. </w:t>
      </w:r>
      <w:r>
        <w:br/>
      </w:r>
      <w:r>
        <w:rPr>
          <w:rFonts w:ascii="Times New Roman"/>
          <w:b w:val="false"/>
          <w:i w:val="false"/>
          <w:color w:val="000000"/>
          <w:sz w:val="28"/>
        </w:rPr>
        <w:t xml:space="preserve">
      43. Лицензии выдаются на каждый из следующих видов деятельности: </w:t>
      </w:r>
      <w:r>
        <w:br/>
      </w:r>
      <w:r>
        <w:rPr>
          <w:rFonts w:ascii="Times New Roman"/>
          <w:b w:val="false"/>
          <w:i w:val="false"/>
          <w:color w:val="000000"/>
          <w:sz w:val="28"/>
        </w:rPr>
        <w:t xml:space="preserve">
     1) производство этилового спирта; </w:t>
      </w:r>
      <w:r>
        <w:br/>
      </w:r>
      <w:r>
        <w:rPr>
          <w:rFonts w:ascii="Times New Roman"/>
          <w:b w:val="false"/>
          <w:i w:val="false"/>
          <w:color w:val="000000"/>
          <w:sz w:val="28"/>
        </w:rPr>
        <w:t xml:space="preserve">
     2) производство алкогольной продукции; </w:t>
      </w:r>
      <w:r>
        <w:br/>
      </w:r>
      <w:r>
        <w:rPr>
          <w:rFonts w:ascii="Times New Roman"/>
          <w:b w:val="false"/>
          <w:i w:val="false"/>
          <w:color w:val="000000"/>
          <w:sz w:val="28"/>
        </w:rPr>
        <w:t xml:space="preserve">
     3) хранение и реализацию этилового спирта; </w:t>
      </w:r>
      <w:r>
        <w:br/>
      </w:r>
      <w:r>
        <w:rPr>
          <w:rFonts w:ascii="Times New Roman"/>
          <w:b w:val="false"/>
          <w:i w:val="false"/>
          <w:color w:val="000000"/>
          <w:sz w:val="28"/>
        </w:rPr>
        <w:t xml:space="preserve">
     4) хранение и оптовую реализацию алкогольной продукции (кроме пива);  </w:t>
      </w:r>
      <w:r>
        <w:br/>
      </w:r>
      <w:r>
        <w:rPr>
          <w:rFonts w:ascii="Times New Roman"/>
          <w:b w:val="false"/>
          <w:i w:val="false"/>
          <w:color w:val="000000"/>
          <w:sz w:val="28"/>
        </w:rPr>
        <w:t xml:space="preserve">
     5) реализацию этилового спирта; </w:t>
      </w:r>
      <w:r>
        <w:br/>
      </w:r>
      <w:r>
        <w:rPr>
          <w:rFonts w:ascii="Times New Roman"/>
          <w:b w:val="false"/>
          <w:i w:val="false"/>
          <w:color w:val="000000"/>
          <w:sz w:val="28"/>
        </w:rPr>
        <w:t xml:space="preserve">
     6) оптовую реализацию алкогольной продукции (кроме пива). </w:t>
      </w:r>
      <w:r>
        <w:br/>
      </w:r>
      <w:r>
        <w:rPr>
          <w:rFonts w:ascii="Times New Roman"/>
          <w:b w:val="false"/>
          <w:i w:val="false"/>
          <w:color w:val="000000"/>
          <w:sz w:val="28"/>
        </w:rPr>
        <w:t xml:space="preserve">
     44. Наименование вида деятельности по производству алкогольной продукции вписывается в лицензию в редакции, соответствующей номенклатуре лицензируемой продукции: </w:t>
      </w:r>
      <w:r>
        <w:br/>
      </w:r>
      <w:r>
        <w:rPr>
          <w:rFonts w:ascii="Times New Roman"/>
          <w:b w:val="false"/>
          <w:i w:val="false"/>
          <w:color w:val="000000"/>
          <w:sz w:val="28"/>
        </w:rPr>
        <w:t xml:space="preserve">
     1) производство водок и водок особых; </w:t>
      </w:r>
      <w:r>
        <w:br/>
      </w:r>
      <w:r>
        <w:rPr>
          <w:rFonts w:ascii="Times New Roman"/>
          <w:b w:val="false"/>
          <w:i w:val="false"/>
          <w:color w:val="000000"/>
          <w:sz w:val="28"/>
        </w:rPr>
        <w:t xml:space="preserve">
     2) производство ликеро-водочных изделий; </w:t>
      </w:r>
      <w:r>
        <w:br/>
      </w:r>
      <w:r>
        <w:rPr>
          <w:rFonts w:ascii="Times New Roman"/>
          <w:b w:val="false"/>
          <w:i w:val="false"/>
          <w:color w:val="000000"/>
          <w:sz w:val="28"/>
        </w:rPr>
        <w:t xml:space="preserve">
     3) производство пива; </w:t>
      </w:r>
      <w:r>
        <w:br/>
      </w:r>
      <w:r>
        <w:rPr>
          <w:rFonts w:ascii="Times New Roman"/>
          <w:b w:val="false"/>
          <w:i w:val="false"/>
          <w:color w:val="000000"/>
          <w:sz w:val="28"/>
        </w:rPr>
        <w:t xml:space="preserve">
     4) производство коньяков (бренди); </w:t>
      </w:r>
      <w:r>
        <w:br/>
      </w:r>
      <w:r>
        <w:rPr>
          <w:rFonts w:ascii="Times New Roman"/>
          <w:b w:val="false"/>
          <w:i w:val="false"/>
          <w:color w:val="000000"/>
          <w:sz w:val="28"/>
        </w:rPr>
        <w:t xml:space="preserve">
     5) производство вин (по каждому виду продукции). </w:t>
      </w:r>
      <w:r>
        <w:br/>
      </w:r>
      <w:r>
        <w:rPr>
          <w:rFonts w:ascii="Times New Roman"/>
          <w:b w:val="false"/>
          <w:i w:val="false"/>
          <w:color w:val="000000"/>
          <w:sz w:val="28"/>
        </w:rPr>
        <w:t xml:space="preserve">
     45. Организации-производители этилового спирта и алкогольной продукции вместе с получением лицензии на производство обязаны получить лицензию на хранение и реализацию этилового спирта и (или) хранение и оптовую реализацию алкогольной продукции (кроме пива). </w:t>
      </w:r>
      <w:r>
        <w:br/>
      </w:r>
      <w:r>
        <w:rPr>
          <w:rFonts w:ascii="Times New Roman"/>
          <w:b w:val="false"/>
          <w:i w:val="false"/>
          <w:color w:val="000000"/>
          <w:sz w:val="28"/>
        </w:rPr>
        <w:t xml:space="preserve">
      46. Выдача лицензии на реализацию этилового спирта, оптовую реализацию алкогольной продукции (кроме пива), не предусматривающие стадии хранения данной продукции (торгово-посредническая деятельность в операциях по оптовой реализации) допускается без наличия соответствующего состава помещений, технического и метрологического обеспечения, указанных в пункте 74 настоящих Правил. </w:t>
      </w:r>
      <w:r>
        <w:br/>
      </w:r>
      <w:r>
        <w:rPr>
          <w:rFonts w:ascii="Times New Roman"/>
          <w:b w:val="false"/>
          <w:i w:val="false"/>
          <w:color w:val="000000"/>
          <w:sz w:val="28"/>
        </w:rPr>
        <w:t xml:space="preserve">
      47. Лицензии выдаются не позднее тридцати календарных дней со дня получения заявления со всеми необходимыми документами. При представлении дополнительных документов исчисление срока рассмотрения возобновляется. </w:t>
      </w:r>
    </w:p>
    <w:bookmarkEnd w:id="10"/>
    <w:bookmarkStart w:name="z11" w:id="11"/>
    <w:p>
      <w:pPr>
        <w:spacing w:after="0"/>
        <w:ind w:left="0"/>
        <w:jc w:val="both"/>
      </w:pPr>
      <w:r>
        <w:rPr>
          <w:rFonts w:ascii="Times New Roman"/>
          <w:b w:val="false"/>
          <w:i w:val="false"/>
          <w:color w:val="000000"/>
          <w:sz w:val="28"/>
        </w:rPr>
        <w:t>
</w:t>
      </w:r>
      <w:r>
        <w:rPr>
          <w:rFonts w:ascii="Times New Roman"/>
          <w:b/>
          <w:i w:val="false"/>
          <w:color w:val="000000"/>
          <w:sz w:val="28"/>
        </w:rPr>
        <w:t xml:space="preserve">                    6. Отказ в выдаче лицензии </w:t>
      </w:r>
    </w:p>
    <w:bookmarkEnd w:id="11"/>
    <w:bookmarkStart w:name="z12" w:id="12"/>
    <w:p>
      <w:pPr>
        <w:spacing w:after="0"/>
        <w:ind w:left="0"/>
        <w:jc w:val="both"/>
      </w:pPr>
      <w:r>
        <w:rPr>
          <w:rFonts w:ascii="Times New Roman"/>
          <w:b w:val="false"/>
          <w:i w:val="false"/>
          <w:color w:val="000000"/>
          <w:sz w:val="28"/>
        </w:rPr>
        <w:t xml:space="preserve">
      48. Лицензия не выдается по основаниям, указанным в статье 19 Указа Президента Республики Казахстан, имеющий силу закона, от 17 апреля 1995г. N 2200 "О лицензировании" и пункте 22 "Порядка и условий лицензирования производства этилового спирта и алкогольной продукции, хранения и реализации этилового спирта, а также хранения и оптовой реализации алкогольной продукции (кроме пива)", утвержденным постановлением Правительства Республики Казахстан от 31 июля 1997г. N 1195. </w:t>
      </w:r>
      <w:r>
        <w:br/>
      </w:r>
      <w:r>
        <w:rPr>
          <w:rFonts w:ascii="Times New Roman"/>
          <w:b w:val="false"/>
          <w:i w:val="false"/>
          <w:color w:val="000000"/>
          <w:sz w:val="28"/>
        </w:rPr>
        <w:t xml:space="preserve">
      49. При отказе в выдаче лицензии Заявителю дается мотивированный ответ в письменном виде под роспись или направляется по почте в сроки, установленные для выдачи лицензии. </w:t>
      </w:r>
    </w:p>
    <w:bookmarkEnd w:id="12"/>
    <w:bookmarkStart w:name="z13" w:id="13"/>
    <w:p>
      <w:pPr>
        <w:spacing w:after="0"/>
        <w:ind w:left="0"/>
        <w:jc w:val="both"/>
      </w:pPr>
      <w:r>
        <w:rPr>
          <w:rFonts w:ascii="Times New Roman"/>
          <w:b w:val="false"/>
          <w:i w:val="false"/>
          <w:color w:val="000000"/>
          <w:sz w:val="28"/>
        </w:rPr>
        <w:t>
</w:t>
      </w:r>
      <w:r>
        <w:rPr>
          <w:rFonts w:ascii="Times New Roman"/>
          <w:b/>
          <w:i w:val="false"/>
          <w:color w:val="000000"/>
          <w:sz w:val="28"/>
        </w:rPr>
        <w:t xml:space="preserve">                7. Контроль за лицензионной деятельностью </w:t>
      </w:r>
    </w:p>
    <w:bookmarkEnd w:id="13"/>
    <w:bookmarkStart w:name="z14" w:id="14"/>
    <w:p>
      <w:pPr>
        <w:spacing w:after="0"/>
        <w:ind w:left="0"/>
        <w:jc w:val="both"/>
      </w:pPr>
      <w:r>
        <w:rPr>
          <w:rFonts w:ascii="Times New Roman"/>
          <w:b w:val="false"/>
          <w:i w:val="false"/>
          <w:color w:val="000000"/>
          <w:sz w:val="28"/>
        </w:rPr>
        <w:t xml:space="preserve">
      50. В период действия государственной лицензии Комитет вправе осуществлять контроль за соблюдением лицензиатом квалификационных требований и настоящих Правил. </w:t>
      </w:r>
      <w:r>
        <w:br/>
      </w:r>
      <w:r>
        <w:rPr>
          <w:rFonts w:ascii="Times New Roman"/>
          <w:b w:val="false"/>
          <w:i w:val="false"/>
          <w:color w:val="000000"/>
          <w:sz w:val="28"/>
        </w:rPr>
        <w:t xml:space="preserve">
      51. Контроль за соблюдением квалификационных требований и настоящих Правил включает:      </w:t>
      </w:r>
      <w:r>
        <w:br/>
      </w:r>
      <w:r>
        <w:rPr>
          <w:rFonts w:ascii="Times New Roman"/>
          <w:b w:val="false"/>
          <w:i w:val="false"/>
          <w:color w:val="000000"/>
          <w:sz w:val="28"/>
        </w:rPr>
        <w:t xml:space="preserve">
      1) проверку действия на соответствие предъявляемым требованиям к данному виду лицензируемой деятельности; </w:t>
      </w:r>
      <w:r>
        <w:br/>
      </w:r>
      <w:r>
        <w:rPr>
          <w:rFonts w:ascii="Times New Roman"/>
          <w:b w:val="false"/>
          <w:i w:val="false"/>
          <w:color w:val="000000"/>
          <w:sz w:val="28"/>
        </w:rPr>
        <w:t xml:space="preserve">
      2) проверку занятия лицензиатом видом деятельности, указанным в лицензии; </w:t>
      </w:r>
      <w:r>
        <w:rPr>
          <w:rFonts w:ascii="Times New Roman"/>
          <w:b w:val="false"/>
          <w:i w:val="false"/>
          <w:color w:val="ff0000"/>
          <w:sz w:val="28"/>
        </w:rPr>
        <w:t xml:space="preserve">&lt;*&gt; </w:t>
      </w:r>
      <w:r>
        <w:br/>
      </w:r>
      <w:r>
        <w:rPr>
          <w:rFonts w:ascii="Times New Roman"/>
          <w:b w:val="false"/>
          <w:i w:val="false"/>
          <w:color w:val="000000"/>
          <w:sz w:val="28"/>
        </w:rPr>
        <w:t xml:space="preserve">
      3) проверку состояния учета за оборотом этилового спирта и алкогольной продукции и подтверждения его соответствия предъявляемым требованиям. </w:t>
      </w:r>
      <w:r>
        <w:br/>
      </w:r>
      <w:r>
        <w:rPr>
          <w:rFonts w:ascii="Times New Roman"/>
          <w:b w:val="false"/>
          <w:i w:val="false"/>
          <w:color w:val="000000"/>
          <w:sz w:val="28"/>
        </w:rPr>
        <w:t>
</w:t>
      </w:r>
      <w:r>
        <w:rPr>
          <w:rFonts w:ascii="Times New Roman"/>
          <w:b w:val="false"/>
          <w:i w:val="false"/>
          <w:color w:val="ff0000"/>
          <w:sz w:val="28"/>
        </w:rPr>
        <w:t xml:space="preserve">      Сноска. Пункт 51 - с изменениями, внесенными приказом Комитета по гос.контролю над произ-вом и оборотом алкогольной продукции РК от 7.08.98г. N 20 </w:t>
      </w:r>
      <w:r>
        <w:rPr>
          <w:rFonts w:ascii="Times New Roman"/>
          <w:b w:val="false"/>
          <w:i w:val="false"/>
          <w:color w:val="000000"/>
          <w:sz w:val="28"/>
        </w:rPr>
        <w:t xml:space="preserve">  V980605_ </w:t>
      </w:r>
      <w:r>
        <w:rPr>
          <w:rFonts w:ascii="Times New Roman"/>
          <w:b w:val="false"/>
          <w:i w:val="false"/>
          <w:color w:val="000000"/>
          <w:sz w:val="28"/>
        </w:rPr>
        <w:t xml:space="preserve"> .    </w:t>
      </w:r>
      <w:r>
        <w:br/>
      </w:r>
      <w:r>
        <w:rPr>
          <w:rFonts w:ascii="Times New Roman"/>
          <w:b w:val="false"/>
          <w:i w:val="false"/>
          <w:color w:val="000000"/>
          <w:sz w:val="28"/>
        </w:rPr>
        <w:t xml:space="preserve">
      52. Контроль производится по инициативе Лицензиара по утвержденному им календарному плану работ, предусматривающему соответственно периодичность и охват проверками субъектов лицензирования. </w:t>
      </w:r>
      <w:r>
        <w:br/>
      </w:r>
      <w:r>
        <w:rPr>
          <w:rFonts w:ascii="Times New Roman"/>
          <w:b w:val="false"/>
          <w:i w:val="false"/>
          <w:color w:val="000000"/>
          <w:sz w:val="28"/>
        </w:rPr>
        <w:t xml:space="preserve">
      53. В случае поступления информации о нарушениях возможны внеплановые проверки.           </w:t>
      </w:r>
      <w:r>
        <w:br/>
      </w:r>
      <w:r>
        <w:rPr>
          <w:rFonts w:ascii="Times New Roman"/>
          <w:b w:val="false"/>
          <w:i w:val="false"/>
          <w:color w:val="000000"/>
          <w:sz w:val="28"/>
        </w:rPr>
        <w:t xml:space="preserve">
      54. Результаты проверки оформляются актом, форма которого утверждается Комитетом. </w:t>
      </w:r>
    </w:p>
    <w:bookmarkEnd w:id="14"/>
    <w:bookmarkStart w:name="z41" w:id="15"/>
    <w:p>
      <w:pPr>
        <w:spacing w:after="0"/>
        <w:ind w:left="0"/>
        <w:jc w:val="both"/>
      </w:pPr>
      <w:r>
        <w:rPr>
          <w:rFonts w:ascii="Times New Roman"/>
          <w:b w:val="false"/>
          <w:i w:val="false"/>
          <w:color w:val="000000"/>
          <w:sz w:val="28"/>
        </w:rPr>
        <w:t>
</w:t>
      </w:r>
      <w:r>
        <w:rPr>
          <w:rFonts w:ascii="Times New Roman"/>
          <w:b/>
          <w:i w:val="false"/>
          <w:color w:val="000000"/>
          <w:sz w:val="28"/>
        </w:rPr>
        <w:t xml:space="preserve">         8. Приостановление, прекращение действия и отзыв лицензии </w:t>
      </w:r>
    </w:p>
    <w:bookmarkEnd w:id="15"/>
    <w:p>
      <w:pPr>
        <w:spacing w:after="0"/>
        <w:ind w:left="0"/>
        <w:jc w:val="both"/>
      </w:pPr>
      <w:r>
        <w:rPr>
          <w:rFonts w:ascii="Times New Roman"/>
          <w:b w:val="false"/>
          <w:i w:val="false"/>
          <w:color w:val="000000"/>
          <w:sz w:val="28"/>
        </w:rPr>
        <w:t xml:space="preserve">      55. Лицензиар вправе приостановить действие лицензии на срок до шести месяцев в следующих случаях: </w:t>
      </w:r>
      <w:r>
        <w:br/>
      </w:r>
      <w:r>
        <w:rPr>
          <w:rFonts w:ascii="Times New Roman"/>
          <w:b w:val="false"/>
          <w:i w:val="false"/>
          <w:color w:val="000000"/>
          <w:sz w:val="28"/>
        </w:rPr>
        <w:t xml:space="preserve">
      - при несоблюдении лицензиатом настоящих Правил и иных нормативных правовых актов, регламентирующих лицензируемый вид деятельности; </w:t>
      </w:r>
      <w:r>
        <w:br/>
      </w:r>
      <w:r>
        <w:rPr>
          <w:rFonts w:ascii="Times New Roman"/>
          <w:b w:val="false"/>
          <w:i w:val="false"/>
          <w:color w:val="000000"/>
          <w:sz w:val="28"/>
        </w:rPr>
        <w:t xml:space="preserve">
      - при нарушении установленного порядка декларирования объемов производства и оборота этилового спирта и алкогольной продукции; </w:t>
      </w:r>
      <w:r>
        <w:br/>
      </w:r>
      <w:r>
        <w:rPr>
          <w:rFonts w:ascii="Times New Roman"/>
          <w:b w:val="false"/>
          <w:i w:val="false"/>
          <w:color w:val="000000"/>
          <w:sz w:val="28"/>
        </w:rPr>
        <w:t xml:space="preserve">
      - при нарушении лицензиатом квалификационных требований в период лицензионной деятельности, установленных путем проверок; </w:t>
      </w:r>
      <w:r>
        <w:br/>
      </w:r>
      <w:r>
        <w:rPr>
          <w:rFonts w:ascii="Times New Roman"/>
          <w:b w:val="false"/>
          <w:i w:val="false"/>
          <w:color w:val="000000"/>
          <w:sz w:val="28"/>
        </w:rPr>
        <w:t xml:space="preserve">
      - отказа в предоставлении лицензиару сведений или предоставлении недостоверной информации; </w:t>
      </w:r>
      <w:r>
        <w:br/>
      </w:r>
      <w:r>
        <w:rPr>
          <w:rFonts w:ascii="Times New Roman"/>
          <w:b w:val="false"/>
          <w:i w:val="false"/>
          <w:color w:val="000000"/>
          <w:sz w:val="28"/>
        </w:rPr>
        <w:t xml:space="preserve">
      - неисполнение лицензиатом требований, содержащихся в лицензии; </w:t>
      </w:r>
      <w:r>
        <w:br/>
      </w:r>
      <w:r>
        <w:rPr>
          <w:rFonts w:ascii="Times New Roman"/>
          <w:b w:val="false"/>
          <w:i w:val="false"/>
          <w:color w:val="000000"/>
          <w:sz w:val="28"/>
        </w:rPr>
        <w:t xml:space="preserve">
      - систематической неуплаты налоговых платежей; </w:t>
      </w:r>
      <w:r>
        <w:br/>
      </w:r>
      <w:r>
        <w:rPr>
          <w:rFonts w:ascii="Times New Roman"/>
          <w:b w:val="false"/>
          <w:i w:val="false"/>
          <w:color w:val="000000"/>
          <w:sz w:val="28"/>
        </w:rPr>
        <w:t xml:space="preserve">
      - нарушение действующего законодательства Республики Казахстан.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55 - с дополнениями, внесенными приказом Комитета по гос.контролю над произ-вом и оборотом алкогольной продукции РК от 7.08.98г. N 20 </w:t>
      </w:r>
      <w:r>
        <w:rPr>
          <w:rFonts w:ascii="Times New Roman"/>
          <w:b w:val="false"/>
          <w:i w:val="false"/>
          <w:color w:val="000000"/>
          <w:sz w:val="28"/>
        </w:rPr>
        <w:t xml:space="preserve">V980605_ </w:t>
      </w:r>
      <w:r>
        <w:rPr>
          <w:rFonts w:ascii="Times New Roman"/>
          <w:b w:val="false"/>
          <w:i w:val="false"/>
          <w:color w:val="000000"/>
          <w:sz w:val="28"/>
        </w:rPr>
        <w:t xml:space="preserve"> . </w:t>
      </w:r>
      <w:r>
        <w:br/>
      </w:r>
      <w:r>
        <w:rPr>
          <w:rFonts w:ascii="Times New Roman"/>
          <w:b w:val="false"/>
          <w:i w:val="false"/>
          <w:color w:val="000000"/>
          <w:sz w:val="28"/>
        </w:rPr>
        <w:t xml:space="preserve">
      56. Лицензиар под роспись или извещением по почте (с уведомлением) оповещает лицензиата о дне и месте рассмотрения вопроса о приостановлении действия лицензии. </w:t>
      </w:r>
      <w:r>
        <w:br/>
      </w:r>
      <w:r>
        <w:rPr>
          <w:rFonts w:ascii="Times New Roman"/>
          <w:b w:val="false"/>
          <w:i w:val="false"/>
          <w:color w:val="000000"/>
          <w:sz w:val="28"/>
        </w:rPr>
        <w:t xml:space="preserve">
      57. В случае неявки лицензиата после повторного письменного приглашения, решение о приостановлении действия лицензии принимается Комитетом.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57 - с изменениями, внесенными приказом Комитета по гос. контролю над произ-вом и оборотом алкогольной продукции РК от 7.08.98г. N 20 </w:t>
      </w:r>
      <w:r>
        <w:rPr>
          <w:rFonts w:ascii="Times New Roman"/>
          <w:b w:val="false"/>
          <w:i w:val="false"/>
          <w:color w:val="000000"/>
          <w:sz w:val="28"/>
        </w:rPr>
        <w:t xml:space="preserve">V980605_ </w:t>
      </w:r>
      <w:r>
        <w:rPr>
          <w:rFonts w:ascii="Times New Roman"/>
          <w:b w:val="false"/>
          <w:i w:val="false"/>
          <w:color w:val="000000"/>
          <w:sz w:val="28"/>
        </w:rPr>
        <w:t xml:space="preserve"> . </w:t>
      </w:r>
      <w:r>
        <w:br/>
      </w:r>
      <w:r>
        <w:rPr>
          <w:rFonts w:ascii="Times New Roman"/>
          <w:b w:val="false"/>
          <w:i w:val="false"/>
          <w:color w:val="000000"/>
          <w:sz w:val="28"/>
        </w:rPr>
        <w:t xml:space="preserve">
      58. При приостановлении действия лицензии лицензиар вручает лицензиату уведомление с указанием причины приостановления и уведомляет о принятом решении органы Налогового комитета и Комитета налоговой полиции по месту нахождения лицензиата. </w:t>
      </w:r>
      <w:r>
        <w:br/>
      </w:r>
      <w:r>
        <w:rPr>
          <w:rFonts w:ascii="Times New Roman"/>
          <w:b w:val="false"/>
          <w:i w:val="false"/>
          <w:color w:val="000000"/>
          <w:sz w:val="28"/>
        </w:rPr>
        <w:t xml:space="preserve">
      После устранения причин, по которым действие лицензии было приостановлено, лицензия возобновляется, о чем лицензиат оповещает под роспись в письменном виде, либо сообщением по почте. Решение о возобновлении действия лицензии принимается после проведения проверки (обследования).          </w:t>
      </w:r>
      <w:r>
        <w:br/>
      </w:r>
      <w:r>
        <w:rPr>
          <w:rFonts w:ascii="Times New Roman"/>
          <w:b w:val="false"/>
          <w:i w:val="false"/>
          <w:color w:val="000000"/>
          <w:sz w:val="28"/>
        </w:rPr>
        <w:t xml:space="preserve">
     59. Действие выданной лицензии прекращается при условии: </w:t>
      </w:r>
      <w:r>
        <w:br/>
      </w:r>
      <w:r>
        <w:rPr>
          <w:rFonts w:ascii="Times New Roman"/>
          <w:b w:val="false"/>
          <w:i w:val="false"/>
          <w:color w:val="000000"/>
          <w:sz w:val="28"/>
        </w:rPr>
        <w:t xml:space="preserve">
     - истечения срока, на который выдана лицензия; </w:t>
      </w:r>
      <w:r>
        <w:br/>
      </w:r>
      <w:r>
        <w:rPr>
          <w:rFonts w:ascii="Times New Roman"/>
          <w:b w:val="false"/>
          <w:i w:val="false"/>
          <w:color w:val="000000"/>
          <w:sz w:val="28"/>
        </w:rPr>
        <w:t xml:space="preserve">
     - совершение в полном объеме действий, на осуществление которых выдана лицензия;           </w:t>
      </w:r>
      <w:r>
        <w:br/>
      </w:r>
      <w:r>
        <w:rPr>
          <w:rFonts w:ascii="Times New Roman"/>
          <w:b w:val="false"/>
          <w:i w:val="false"/>
          <w:color w:val="000000"/>
          <w:sz w:val="28"/>
        </w:rPr>
        <w:t xml:space="preserve">
     - отзыва лицензии; </w:t>
      </w:r>
      <w:r>
        <w:br/>
      </w:r>
      <w:r>
        <w:rPr>
          <w:rFonts w:ascii="Times New Roman"/>
          <w:b w:val="false"/>
          <w:i w:val="false"/>
          <w:color w:val="000000"/>
          <w:sz w:val="28"/>
        </w:rPr>
        <w:t xml:space="preserve">
     - прекращения предпринимательской деятельности физического лица, реорганизации или ликвидации юридического лица. </w:t>
      </w:r>
      <w:r>
        <w:br/>
      </w:r>
      <w:r>
        <w:rPr>
          <w:rFonts w:ascii="Times New Roman"/>
          <w:b w:val="false"/>
          <w:i w:val="false"/>
          <w:color w:val="000000"/>
          <w:sz w:val="28"/>
        </w:rPr>
        <w:t xml:space="preserve">
     Споры, связанные с прекращением действия лицензии, разрешаются судами. </w:t>
      </w:r>
      <w:r>
        <w:br/>
      </w:r>
      <w:r>
        <w:rPr>
          <w:rFonts w:ascii="Times New Roman"/>
          <w:b w:val="false"/>
          <w:i w:val="false"/>
          <w:color w:val="000000"/>
          <w:sz w:val="28"/>
        </w:rPr>
        <w:t xml:space="preserve">
     60. Лицензия может быть отозвана в судебном порядке, если иное не предусмотрено законодательными актами в случаях: </w:t>
      </w:r>
      <w:r>
        <w:br/>
      </w:r>
      <w:r>
        <w:rPr>
          <w:rFonts w:ascii="Times New Roman"/>
          <w:b w:val="false"/>
          <w:i w:val="false"/>
          <w:color w:val="000000"/>
          <w:sz w:val="28"/>
        </w:rPr>
        <w:t xml:space="preserve">
     - неисполнение лицензиатом требований, содержащихся в лицензии; </w:t>
      </w:r>
      <w:r>
        <w:br/>
      </w:r>
      <w:r>
        <w:rPr>
          <w:rFonts w:ascii="Times New Roman"/>
          <w:b w:val="false"/>
          <w:i w:val="false"/>
          <w:color w:val="000000"/>
          <w:sz w:val="28"/>
        </w:rPr>
        <w:t xml:space="preserve">
     - неустранение в месячный срок причин, вызвавших приостановление действия лицензии;        </w:t>
      </w:r>
      <w:r>
        <w:br/>
      </w:r>
      <w:r>
        <w:rPr>
          <w:rFonts w:ascii="Times New Roman"/>
          <w:b w:val="false"/>
          <w:i w:val="false"/>
          <w:color w:val="000000"/>
          <w:sz w:val="28"/>
        </w:rPr>
        <w:t xml:space="preserve">
     - запрещение судом лицензиату заниматься тем видом деятельности, на осуществление которого он обладает лицензией. </w:t>
      </w:r>
      <w:r>
        <w:br/>
      </w:r>
      <w:r>
        <w:rPr>
          <w:rFonts w:ascii="Times New Roman"/>
          <w:b w:val="false"/>
          <w:i w:val="false"/>
          <w:color w:val="000000"/>
          <w:sz w:val="28"/>
        </w:rPr>
        <w:t xml:space="preserve">
     61. При реорганизации юридического лица (слиянии, присоединении, разделении, выведении, преобразовании), изменении наименования Заявителя, передислокации производства ранее выданная лицензия аннулируется и выдается на новое лицо. При этом проводится экспертиза документов нового юридического лица или обследование производства при его передислокации. Лицензия на новое лицо выдается на срок, не превышающий срок действия аннулированной лицензии. </w:t>
      </w:r>
    </w:p>
    <w:bookmarkStart w:name="z42" w:id="16"/>
    <w:p>
      <w:pPr>
        <w:spacing w:after="0"/>
        <w:ind w:left="0"/>
        <w:jc w:val="both"/>
      </w:pPr>
      <w:r>
        <w:rPr>
          <w:rFonts w:ascii="Times New Roman"/>
          <w:b w:val="false"/>
          <w:i w:val="false"/>
          <w:color w:val="000000"/>
          <w:sz w:val="28"/>
        </w:rPr>
        <w:t>
</w:t>
      </w:r>
      <w:r>
        <w:rPr>
          <w:rFonts w:ascii="Times New Roman"/>
          <w:b/>
          <w:i w:val="false"/>
          <w:color w:val="000000"/>
          <w:sz w:val="28"/>
        </w:rPr>
        <w:t xml:space="preserve">                        9. Лицензионный сбор </w:t>
      </w:r>
    </w:p>
    <w:bookmarkEnd w:id="16"/>
    <w:p>
      <w:pPr>
        <w:spacing w:after="0"/>
        <w:ind w:left="0"/>
        <w:jc w:val="both"/>
      </w:pPr>
      <w:r>
        <w:rPr>
          <w:rFonts w:ascii="Times New Roman"/>
          <w:b w:val="false"/>
          <w:i w:val="false"/>
          <w:color w:val="000000"/>
          <w:sz w:val="28"/>
        </w:rPr>
        <w:t xml:space="preserve">      62. Размер и порядок уплаты лицензионного сбора устанавливается Правительством Республики Казахстан. </w:t>
      </w:r>
    </w:p>
    <w:bookmarkStart w:name="z43" w:id="17"/>
    <w:p>
      <w:pPr>
        <w:spacing w:after="0"/>
        <w:ind w:left="0"/>
        <w:jc w:val="both"/>
      </w:pPr>
      <w:r>
        <w:rPr>
          <w:rFonts w:ascii="Times New Roman"/>
          <w:b w:val="false"/>
          <w:i w:val="false"/>
          <w:color w:val="000000"/>
          <w:sz w:val="28"/>
        </w:rPr>
        <w:t>
</w:t>
      </w:r>
      <w:r>
        <w:rPr>
          <w:rFonts w:ascii="Times New Roman"/>
          <w:b/>
          <w:i w:val="false"/>
          <w:color w:val="000000"/>
          <w:sz w:val="28"/>
        </w:rPr>
        <w:t xml:space="preserve">                   10. Общие лицензионные правила </w:t>
      </w:r>
    </w:p>
    <w:bookmarkEnd w:id="17"/>
    <w:p>
      <w:pPr>
        <w:spacing w:after="0"/>
        <w:ind w:left="0"/>
        <w:jc w:val="both"/>
      </w:pPr>
      <w:r>
        <w:rPr>
          <w:rFonts w:ascii="Times New Roman"/>
          <w:b w:val="false"/>
          <w:i w:val="false"/>
          <w:color w:val="000000"/>
          <w:sz w:val="28"/>
        </w:rPr>
        <w:t xml:space="preserve">      63. Лицензиаты обязаны декларировать объемы производства и оборота этилового спирта и алкогольной продукции в порядке, определенном Комитетом (приложения 6-9).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63 - с изменениями, внесенными приказом Комитета по гос. контролю над произ-вом и оборотом алкогольной продукции РК от 7.08.98г. N 20 </w:t>
      </w:r>
      <w:r>
        <w:rPr>
          <w:rFonts w:ascii="Times New Roman"/>
          <w:b w:val="false"/>
          <w:i w:val="false"/>
          <w:color w:val="000000"/>
          <w:sz w:val="28"/>
        </w:rPr>
        <w:t xml:space="preserve">V980605_ </w:t>
      </w:r>
      <w:r>
        <w:rPr>
          <w:rFonts w:ascii="Times New Roman"/>
          <w:b w:val="false"/>
          <w:i w:val="false"/>
          <w:color w:val="000000"/>
          <w:sz w:val="28"/>
        </w:rPr>
        <w:t xml:space="preserve"> . </w:t>
      </w:r>
      <w:r>
        <w:br/>
      </w:r>
      <w:r>
        <w:rPr>
          <w:rFonts w:ascii="Times New Roman"/>
          <w:b w:val="false"/>
          <w:i w:val="false"/>
          <w:color w:val="000000"/>
          <w:sz w:val="28"/>
        </w:rPr>
        <w:t xml:space="preserve">
      64. Лицензиаты вправе осуществлять хранение этилового спирта и алкогольной продукции только на обследованных складах, указанных в лицензии.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64 - в новой редакции согласно приказу Комитета по гос. контролю над произ-вом и оборотом алкогольной продукции РК от 7.08.98г. N 20 </w:t>
      </w:r>
      <w:r>
        <w:rPr>
          <w:rFonts w:ascii="Times New Roman"/>
          <w:b w:val="false"/>
          <w:i w:val="false"/>
          <w:color w:val="000000"/>
          <w:sz w:val="28"/>
        </w:rPr>
        <w:t xml:space="preserve">V980605_ </w:t>
      </w:r>
      <w:r>
        <w:rPr>
          <w:rFonts w:ascii="Times New Roman"/>
          <w:b w:val="false"/>
          <w:i w:val="false"/>
          <w:color w:val="000000"/>
          <w:sz w:val="28"/>
        </w:rPr>
        <w:t xml:space="preserve"> . </w:t>
      </w:r>
      <w:r>
        <w:br/>
      </w:r>
      <w:r>
        <w:rPr>
          <w:rFonts w:ascii="Times New Roman"/>
          <w:b w:val="false"/>
          <w:i w:val="false"/>
          <w:color w:val="000000"/>
          <w:sz w:val="28"/>
        </w:rPr>
        <w:t xml:space="preserve">
      65. Лицензия юридически закрепляет права лицензиата и не может передаваться другому юридическому или физическому лицу, действие лицензии не распространяется на третьих лиц, связанных с лицензиатом договорными отношениями. Лицензия оформляется в одном экземпляре, при утере не восстанавливается, а выдается вновь в установленном порядке. </w:t>
      </w:r>
      <w:r>
        <w:br/>
      </w:r>
      <w:r>
        <w:rPr>
          <w:rFonts w:ascii="Times New Roman"/>
          <w:b w:val="false"/>
          <w:i w:val="false"/>
          <w:color w:val="000000"/>
          <w:sz w:val="28"/>
        </w:rPr>
        <w:t xml:space="preserve">
      66.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66 - исключен согласно приказу Комитета по гос.контролю над произ-вом и оборотом алкогольной продукции РК от 7.08.98г. N 20 </w:t>
      </w:r>
      <w:r>
        <w:rPr>
          <w:rFonts w:ascii="Times New Roman"/>
          <w:b w:val="false"/>
          <w:i w:val="false"/>
          <w:color w:val="000000"/>
          <w:sz w:val="28"/>
        </w:rPr>
        <w:t xml:space="preserve">V980605_ </w:t>
      </w:r>
      <w:r>
        <w:rPr>
          <w:rFonts w:ascii="Times New Roman"/>
          <w:b w:val="false"/>
          <w:i w:val="false"/>
          <w:color w:val="000000"/>
          <w:sz w:val="28"/>
        </w:rPr>
        <w:t xml:space="preserve"> . </w:t>
      </w:r>
      <w:r>
        <w:br/>
      </w:r>
      <w:r>
        <w:rPr>
          <w:rFonts w:ascii="Times New Roman"/>
          <w:b w:val="false"/>
          <w:i w:val="false"/>
          <w:color w:val="000000"/>
          <w:sz w:val="28"/>
        </w:rPr>
        <w:t xml:space="preserve">
      67. Лицензия выдается организациям, имеющим собственные производственные помещения, линии розлива и иное необходимое оборудование. Лицензирование деятельности, связанной с отношениями аренды указанных помещений и оборудования не допускается. </w:t>
      </w:r>
      <w:r>
        <w:br/>
      </w:r>
      <w:r>
        <w:rPr>
          <w:rFonts w:ascii="Times New Roman"/>
          <w:b w:val="false"/>
          <w:i w:val="false"/>
          <w:color w:val="000000"/>
          <w:sz w:val="28"/>
        </w:rPr>
        <w:t xml:space="preserve">
      68. Комитет в соответствии с действующим законодательством вправе проводить проверки лицензиатов на предмет соблюдения лицензионных условий. </w:t>
      </w:r>
      <w:r>
        <w:br/>
      </w:r>
      <w:r>
        <w:rPr>
          <w:rFonts w:ascii="Times New Roman"/>
          <w:b w:val="false"/>
          <w:i w:val="false"/>
          <w:color w:val="000000"/>
          <w:sz w:val="28"/>
        </w:rPr>
        <w:t xml:space="preserve">
      69. Лицензиат обязан: </w:t>
      </w:r>
      <w:r>
        <w:br/>
      </w:r>
      <w:r>
        <w:rPr>
          <w:rFonts w:ascii="Times New Roman"/>
          <w:b w:val="false"/>
          <w:i w:val="false"/>
          <w:color w:val="000000"/>
          <w:sz w:val="28"/>
        </w:rPr>
        <w:t xml:space="preserve">
      1) соблюдать нормативные правовые акты в сфере санитарной, экологической, пожарной безопасности и другого действующего законодательства Республики Казахстан; </w:t>
      </w:r>
      <w:r>
        <w:br/>
      </w:r>
      <w:r>
        <w:rPr>
          <w:rFonts w:ascii="Times New Roman"/>
          <w:b w:val="false"/>
          <w:i w:val="false"/>
          <w:color w:val="000000"/>
          <w:sz w:val="28"/>
        </w:rPr>
        <w:t xml:space="preserve">
      2) соблюдать требования и условия, изложенные в настоящих Правилах; </w:t>
      </w:r>
      <w:r>
        <w:br/>
      </w:r>
      <w:r>
        <w:rPr>
          <w:rFonts w:ascii="Times New Roman"/>
          <w:b w:val="false"/>
          <w:i w:val="false"/>
          <w:color w:val="000000"/>
          <w:sz w:val="28"/>
        </w:rPr>
        <w:t xml:space="preserve">
      3) применять в производстве алкогольной продукции этиловый спирт, произведенный только из пищевого сырья; </w:t>
      </w:r>
      <w:r>
        <w:br/>
      </w:r>
      <w:r>
        <w:rPr>
          <w:rFonts w:ascii="Times New Roman"/>
          <w:b w:val="false"/>
          <w:i w:val="false"/>
          <w:color w:val="000000"/>
          <w:sz w:val="28"/>
        </w:rPr>
        <w:t xml:space="preserve">
      4) реализовывать этиловый спирт только при предъявлении покупателем соответствующих лицензий на право производства алкогольной продукции, лечебных и фармацевтических препаратов или лицензии на право реализации этилового спирта, либо с разрешения Комитета; </w:t>
      </w:r>
      <w:r>
        <w:br/>
      </w:r>
      <w:r>
        <w:rPr>
          <w:rFonts w:ascii="Times New Roman"/>
          <w:b w:val="false"/>
          <w:i w:val="false"/>
          <w:color w:val="000000"/>
          <w:sz w:val="28"/>
        </w:rPr>
        <w:t xml:space="preserve">
      5) реализовывать этиловый спирт, используемый в технологическом процессе при изготовлении неалкогольной продукции и в медицинских учреждениях, только в соответствии с выделенными квотами на безакцизное потребление, подтвержденными документально; </w:t>
      </w:r>
      <w:r>
        <w:br/>
      </w:r>
      <w:r>
        <w:rPr>
          <w:rFonts w:ascii="Times New Roman"/>
          <w:b w:val="false"/>
          <w:i w:val="false"/>
          <w:color w:val="000000"/>
          <w:sz w:val="28"/>
        </w:rPr>
        <w:t xml:space="preserve">
      6) реализовывать алкогольную продукцию (кроме пива) на территории Республики Казахстан только организациям, имеющим лицензии на право хранения и оптовой реализации алкогольной продукции, оптовой реализации алкогольной продукции и организациям розничной торговли, имеющим разрешение на занятие данным видом деятельности и свидетельства о государственной регистрации индивидуального предпринимателя; </w:t>
      </w:r>
      <w:r>
        <w:br/>
      </w:r>
      <w:r>
        <w:rPr>
          <w:rFonts w:ascii="Times New Roman"/>
          <w:b w:val="false"/>
          <w:i w:val="false"/>
          <w:color w:val="000000"/>
          <w:sz w:val="28"/>
        </w:rPr>
        <w:t xml:space="preserve">
      7) обеспечить соответствующий журнальный учет в разрезе поставщиков и потребителей; </w:t>
      </w:r>
      <w:r>
        <w:br/>
      </w:r>
      <w:r>
        <w:rPr>
          <w:rFonts w:ascii="Times New Roman"/>
          <w:b w:val="false"/>
          <w:i w:val="false"/>
          <w:color w:val="000000"/>
          <w:sz w:val="28"/>
        </w:rPr>
        <w:t xml:space="preserve">
      8) не реализовывать товары, подлежащие обязательной сертификации, не имеющие сертификата соответствия установленного образца, а также товары без наличия на них марок акцизного сбора, подлежащие маркировке в установленном порядке; </w:t>
      </w:r>
      <w:r>
        <w:br/>
      </w:r>
      <w:r>
        <w:rPr>
          <w:rFonts w:ascii="Times New Roman"/>
          <w:b w:val="false"/>
          <w:i w:val="false"/>
          <w:color w:val="000000"/>
          <w:sz w:val="28"/>
        </w:rPr>
        <w:t xml:space="preserve">
      9) незамедлительно прекращать реализацию товаров в случае, когда органом, осуществляющим контроль за безопасностью товаров (работ, услуг) объявлено решение об их изъятии из оборота, а также если выявлена некачественная продукция. </w:t>
      </w:r>
      <w:r>
        <w:rPr>
          <w:rFonts w:ascii="Times New Roman"/>
          <w:b w:val="false"/>
          <w:i w:val="false"/>
          <w:color w:val="ff0000"/>
          <w:sz w:val="28"/>
        </w:rPr>
        <w:t xml:space="preserve"> &lt;*&gt; </w:t>
      </w:r>
      <w:r>
        <w:br/>
      </w:r>
      <w:r>
        <w:rPr>
          <w:rFonts w:ascii="Times New Roman"/>
          <w:b w:val="false"/>
          <w:i w:val="false"/>
          <w:color w:val="000000"/>
          <w:sz w:val="28"/>
        </w:rPr>
        <w:t>
</w:t>
      </w:r>
      <w:r>
        <w:rPr>
          <w:rFonts w:ascii="Times New Roman"/>
          <w:b w:val="false"/>
          <w:i w:val="false"/>
          <w:color w:val="ff0000"/>
          <w:sz w:val="28"/>
        </w:rPr>
        <w:t xml:space="preserve">      Сноска. Пункт 69 - с изменениями и дополнениями, внесенными приказом Комитета по гос.контролю над произ-вом и оборотом алкогольной продукции РК от 7.08.98г. N 20 </w:t>
      </w:r>
      <w:r>
        <w:rPr>
          <w:rFonts w:ascii="Times New Roman"/>
          <w:b w:val="false"/>
          <w:i w:val="false"/>
          <w:color w:val="000000"/>
          <w:sz w:val="28"/>
        </w:rPr>
        <w:t xml:space="preserve">V980605_ </w:t>
      </w:r>
      <w:r>
        <w:rPr>
          <w:rFonts w:ascii="Times New Roman"/>
          <w:b w:val="false"/>
          <w:i w:val="false"/>
          <w:color w:val="ff0000"/>
          <w:sz w:val="28"/>
        </w:rPr>
        <w:t xml:space="preserve">; приказом Комитета по государственному контролю над производством и оборотом алкогольной продукции от 21.12.1998 года N 96 </w:t>
      </w:r>
      <w:r>
        <w:rPr>
          <w:rFonts w:ascii="Times New Roman"/>
          <w:b w:val="false"/>
          <w:i w:val="false"/>
          <w:color w:val="000000"/>
          <w:sz w:val="28"/>
        </w:rPr>
        <w:t xml:space="preserve">V980762_ </w:t>
      </w:r>
      <w:r>
        <w:rPr>
          <w:rFonts w:ascii="Times New Roman"/>
          <w:b w:val="false"/>
          <w:i w:val="false"/>
          <w:color w:val="000000"/>
          <w:sz w:val="28"/>
        </w:rPr>
        <w:t xml:space="preserve"> . </w:t>
      </w:r>
      <w:r>
        <w:br/>
      </w:r>
      <w:r>
        <w:rPr>
          <w:rFonts w:ascii="Times New Roman"/>
          <w:b w:val="false"/>
          <w:i w:val="false"/>
          <w:color w:val="000000"/>
          <w:sz w:val="28"/>
        </w:rPr>
        <w:t xml:space="preserve">
      70. В случае осуществления лицензируемой деятельности вне постоянного места нахождения (места государственной регистрации) юридического лица (филиал), Заявитель обязан представить документы и заявить на обследование каждый филиал. Лицензия в этом случае выдается в одном экземпляре с приложением списка филиалов и их местонахождения. </w:t>
      </w:r>
    </w:p>
    <w:bookmarkStart w:name="z18" w:id="18"/>
    <w:p>
      <w:pPr>
        <w:spacing w:after="0"/>
        <w:ind w:left="0"/>
        <w:jc w:val="both"/>
      </w:pPr>
      <w:r>
        <w:rPr>
          <w:rFonts w:ascii="Times New Roman"/>
          <w:b w:val="false"/>
          <w:i w:val="false"/>
          <w:color w:val="000000"/>
          <w:sz w:val="28"/>
        </w:rPr>
        <w:t>
</w:t>
      </w:r>
      <w:r>
        <w:rPr>
          <w:rFonts w:ascii="Times New Roman"/>
          <w:b/>
          <w:i w:val="false"/>
          <w:color w:val="000000"/>
          <w:sz w:val="28"/>
        </w:rPr>
        <w:t xml:space="preserve">             11. Основные требования к производству этилового </w:t>
      </w:r>
      <w:r>
        <w:br/>
      </w:r>
      <w:r>
        <w:rPr>
          <w:rFonts w:ascii="Times New Roman"/>
          <w:b w:val="false"/>
          <w:i w:val="false"/>
          <w:color w:val="000000"/>
          <w:sz w:val="28"/>
        </w:rPr>
        <w:t>
</w:t>
      </w:r>
      <w:r>
        <w:rPr>
          <w:rFonts w:ascii="Times New Roman"/>
          <w:b/>
          <w:i w:val="false"/>
          <w:color w:val="000000"/>
          <w:sz w:val="28"/>
        </w:rPr>
        <w:t xml:space="preserve">                       спирта и алкогольной продукции </w:t>
      </w:r>
    </w:p>
    <w:bookmarkEnd w:id="18"/>
    <w:bookmarkStart w:name="z19" w:id="19"/>
    <w:p>
      <w:pPr>
        <w:spacing w:after="0"/>
        <w:ind w:left="0"/>
        <w:jc w:val="both"/>
      </w:pPr>
      <w:r>
        <w:rPr>
          <w:rFonts w:ascii="Times New Roman"/>
          <w:b w:val="false"/>
          <w:i w:val="false"/>
          <w:color w:val="000000"/>
          <w:sz w:val="28"/>
        </w:rPr>
        <w:t xml:space="preserve">
      71. Лицензия на право занятия лицензируемой деятельностью, выдается субъекту, квалификационный уровень которого соответствует предъявляемым требованиям для данного вида деятельности. </w:t>
      </w:r>
      <w:r>
        <w:br/>
      </w:r>
      <w:r>
        <w:rPr>
          <w:rFonts w:ascii="Times New Roman"/>
          <w:b w:val="false"/>
          <w:i w:val="false"/>
          <w:color w:val="000000"/>
          <w:sz w:val="28"/>
        </w:rPr>
        <w:t xml:space="preserve">
      72. Лицензия на производство этилового спирта и алкогольной продукции выдается при наличии у Заявителя: </w:t>
      </w:r>
      <w:r>
        <w:br/>
      </w:r>
      <w:r>
        <w:rPr>
          <w:rFonts w:ascii="Times New Roman"/>
          <w:b w:val="false"/>
          <w:i w:val="false"/>
          <w:color w:val="000000"/>
          <w:sz w:val="28"/>
        </w:rPr>
        <w:t xml:space="preserve">
      1) технологического оборудования по производству этилового спирта и алкогольной продукции (кроме пива и винодельческой продукции) мощностью не менее 200 тысяч декалитров в год; </w:t>
      </w:r>
      <w:r>
        <w:br/>
      </w:r>
      <w:r>
        <w:rPr>
          <w:rFonts w:ascii="Times New Roman"/>
          <w:b w:val="false"/>
          <w:i w:val="false"/>
          <w:color w:val="000000"/>
          <w:sz w:val="28"/>
        </w:rPr>
        <w:t xml:space="preserve">
      2) технологического и вспомогательного оборудования; </w:t>
      </w:r>
      <w:r>
        <w:br/>
      </w:r>
      <w:r>
        <w:rPr>
          <w:rFonts w:ascii="Times New Roman"/>
          <w:b w:val="false"/>
          <w:i w:val="false"/>
          <w:color w:val="000000"/>
          <w:sz w:val="28"/>
        </w:rPr>
        <w:t xml:space="preserve">
      3) спиртоизмеряющих аппаратов (при производстве этилового спирта) и приборов учета объемов при производстве алкогольной продукции (кроме пива), опломбированных контролерами Комитета; </w:t>
      </w:r>
      <w:r>
        <w:br/>
      </w:r>
      <w:r>
        <w:rPr>
          <w:rFonts w:ascii="Times New Roman"/>
          <w:b w:val="false"/>
          <w:i w:val="false"/>
          <w:color w:val="000000"/>
          <w:sz w:val="28"/>
        </w:rPr>
        <w:t xml:space="preserve">
      4) ротаметров (при наличии угольных колонок), определяющих скорость фильтрации сортировок водочных изделий; </w:t>
      </w:r>
      <w:r>
        <w:br/>
      </w:r>
      <w:r>
        <w:rPr>
          <w:rFonts w:ascii="Times New Roman"/>
          <w:b w:val="false"/>
          <w:i w:val="false"/>
          <w:color w:val="000000"/>
          <w:sz w:val="28"/>
        </w:rPr>
        <w:t xml:space="preserve">
      5) испытательной лаборатории по химическому и технологическому контролю производства и качеству готовой продукции, аттестованной на Заявителя и находящейся на территории субъекта; </w:t>
      </w:r>
      <w:r>
        <w:br/>
      </w:r>
      <w:r>
        <w:rPr>
          <w:rFonts w:ascii="Times New Roman"/>
          <w:b w:val="false"/>
          <w:i w:val="false"/>
          <w:color w:val="000000"/>
          <w:sz w:val="28"/>
        </w:rPr>
        <w:t xml:space="preserve">
      6) договор с уполномоченными органами на контроль производства и показателей качества сырья, вспомогательных материалов, готовой продукции для минипивзаводов; </w:t>
      </w:r>
      <w:r>
        <w:br/>
      </w:r>
      <w:r>
        <w:rPr>
          <w:rFonts w:ascii="Times New Roman"/>
          <w:b w:val="false"/>
          <w:i w:val="false"/>
          <w:color w:val="000000"/>
          <w:sz w:val="28"/>
        </w:rPr>
        <w:t xml:space="preserve">
      7) типовых журналов химического, технологического и микробиологического контроля производства и качества продукции, а также первичного бухгалтерского учета производства и оборота этилового спирта и алкогольной продукции; </w:t>
      </w:r>
      <w:r>
        <w:br/>
      </w:r>
      <w:r>
        <w:rPr>
          <w:rFonts w:ascii="Times New Roman"/>
          <w:b w:val="false"/>
          <w:i w:val="false"/>
          <w:color w:val="000000"/>
          <w:sz w:val="28"/>
        </w:rPr>
        <w:t xml:space="preserve">
      8) стационарных коммуникаций - служб водо-, паро-, холодо-, электроснабжения и канализации, обеспечивающих функционирование производства в соответствии с требованиями нормативной и технической документации; </w:t>
      </w:r>
      <w:r>
        <w:br/>
      </w:r>
      <w:r>
        <w:rPr>
          <w:rFonts w:ascii="Times New Roman"/>
          <w:b w:val="false"/>
          <w:i w:val="false"/>
          <w:color w:val="000000"/>
          <w:sz w:val="28"/>
        </w:rPr>
        <w:t xml:space="preserve">
      9) технологической схемы производства со спецификацией оборудования; </w:t>
      </w:r>
      <w:r>
        <w:br/>
      </w:r>
      <w:r>
        <w:rPr>
          <w:rFonts w:ascii="Times New Roman"/>
          <w:b w:val="false"/>
          <w:i w:val="false"/>
          <w:color w:val="000000"/>
          <w:sz w:val="28"/>
        </w:rPr>
        <w:t xml:space="preserve">
      10) весового и мерного хозяйства; </w:t>
      </w:r>
      <w:r>
        <w:br/>
      </w:r>
      <w:r>
        <w:rPr>
          <w:rFonts w:ascii="Times New Roman"/>
          <w:b w:val="false"/>
          <w:i w:val="false"/>
          <w:color w:val="000000"/>
          <w:sz w:val="28"/>
        </w:rPr>
        <w:t xml:space="preserve">
      11) установленных условий хранения этилового спирта и алкогольной продукции, побочных продуктов производства, сырья, вспомогательных материалов, тары в соответствии с требованиями нормативной документации; </w:t>
      </w:r>
      <w:r>
        <w:br/>
      </w:r>
      <w:r>
        <w:rPr>
          <w:rFonts w:ascii="Times New Roman"/>
          <w:b w:val="false"/>
          <w:i w:val="false"/>
          <w:color w:val="000000"/>
          <w:sz w:val="28"/>
        </w:rPr>
        <w:t xml:space="preserve">
      12) договор на проведение работ по сертификации продукции или производства с аккредитованным органом; </w:t>
      </w:r>
      <w:r>
        <w:br/>
      </w:r>
      <w:r>
        <w:rPr>
          <w:rFonts w:ascii="Times New Roman"/>
          <w:b w:val="false"/>
          <w:i w:val="false"/>
          <w:color w:val="000000"/>
          <w:sz w:val="28"/>
        </w:rPr>
        <w:t xml:space="preserve">
      13) метрологического обеспечения производства и испытательной лаборатории средствами измерений и наличие графика поверки средств измерений, согласованного с территориальным органом Госстандарта; </w:t>
      </w:r>
      <w:r>
        <w:br/>
      </w:r>
      <w:r>
        <w:rPr>
          <w:rFonts w:ascii="Times New Roman"/>
          <w:b w:val="false"/>
          <w:i w:val="false"/>
          <w:color w:val="000000"/>
          <w:sz w:val="28"/>
        </w:rPr>
        <w:t xml:space="preserve">
      14) технических мерников 1 класса вместимостью от 0,5 до 5000 дал по ГОСТ 13884-68, прошедшим государственную поверку, образцовых стеклянных мер вместимости по ГОСТ 8.100-73; </w:t>
      </w:r>
      <w:r>
        <w:br/>
      </w:r>
      <w:r>
        <w:rPr>
          <w:rFonts w:ascii="Times New Roman"/>
          <w:b w:val="false"/>
          <w:i w:val="false"/>
          <w:color w:val="000000"/>
          <w:sz w:val="28"/>
        </w:rPr>
        <w:t xml:space="preserve">
      15) нормативно-технической документации на этиловый спирт и алкогольную продукцию, сырье, вспомогательные материалы, побочные продукты и отходы производства (ГОСТы, ТУ, СТ Республики Казахстан, ПР Республики Казахстан, технологические регламенты, инструкции); </w:t>
      </w:r>
      <w:r>
        <w:br/>
      </w:r>
      <w:r>
        <w:rPr>
          <w:rFonts w:ascii="Times New Roman"/>
          <w:b w:val="false"/>
          <w:i w:val="false"/>
          <w:color w:val="000000"/>
          <w:sz w:val="28"/>
        </w:rPr>
        <w:t xml:space="preserve">
      16) технологических инструкций на рабочих местах, утвержденных в установленном порядке. </w:t>
      </w:r>
      <w:r>
        <w:br/>
      </w:r>
      <w:r>
        <w:rPr>
          <w:rFonts w:ascii="Times New Roman"/>
          <w:b w:val="false"/>
          <w:i w:val="false"/>
          <w:color w:val="000000"/>
          <w:sz w:val="28"/>
        </w:rPr>
        <w:t xml:space="preserve">
      73. Лицензирование производства осуществляется при обязательном наличии у Заявителя помимо указанных в пункте 72 настоящих Правил следующих технологических цехов и участков: </w:t>
      </w:r>
      <w:r>
        <w:br/>
      </w:r>
      <w:r>
        <w:rPr>
          <w:rFonts w:ascii="Times New Roman"/>
          <w:b w:val="false"/>
          <w:i w:val="false"/>
          <w:color w:val="000000"/>
          <w:sz w:val="28"/>
        </w:rPr>
        <w:t xml:space="preserve">
      1) для водок и ликеро-водочных изделий - спиртохранилища, очистного, моечно-розливного, посудо-тарного цехов, цеха хранения готовой продукции и складов для хранения вспомогательного материалов; </w:t>
      </w:r>
      <w:r>
        <w:br/>
      </w:r>
      <w:r>
        <w:rPr>
          <w:rFonts w:ascii="Times New Roman"/>
          <w:b w:val="false"/>
          <w:i w:val="false"/>
          <w:color w:val="000000"/>
          <w:sz w:val="28"/>
        </w:rPr>
        <w:t xml:space="preserve">
      2) для вина - участка по переработке винограда и плодов, технологического цеха по хранению и обработке виноматериалов и вин, розливомоечный цех, посудо-тарный цех и цех хранения готовой продукции; </w:t>
      </w:r>
      <w:r>
        <w:br/>
      </w:r>
      <w:r>
        <w:rPr>
          <w:rFonts w:ascii="Times New Roman"/>
          <w:b w:val="false"/>
          <w:i w:val="false"/>
          <w:color w:val="000000"/>
          <w:sz w:val="28"/>
        </w:rPr>
        <w:t xml:space="preserve">
      3) для пива - технологические цеха в соответствии с технологической инструкцией хранения солода и производства пива; </w:t>
      </w:r>
      <w:r>
        <w:br/>
      </w:r>
      <w:r>
        <w:rPr>
          <w:rFonts w:ascii="Times New Roman"/>
          <w:b w:val="false"/>
          <w:i w:val="false"/>
          <w:color w:val="000000"/>
          <w:sz w:val="28"/>
        </w:rPr>
        <w:t xml:space="preserve">
      4) для спирта - цеха и участки в соответствии с технологическими регламентами производства этилового спирта из крахмало- и сахаросодержащего сырья. </w:t>
      </w:r>
    </w:p>
    <w:bookmarkEnd w:id="19"/>
    <w:bookmarkStart w:name="z20" w:id="20"/>
    <w:p>
      <w:pPr>
        <w:spacing w:after="0"/>
        <w:ind w:left="0"/>
        <w:jc w:val="both"/>
      </w:pPr>
      <w:r>
        <w:rPr>
          <w:rFonts w:ascii="Times New Roman"/>
          <w:b w:val="false"/>
          <w:i w:val="false"/>
          <w:color w:val="000000"/>
          <w:sz w:val="28"/>
        </w:rPr>
        <w:t>
</w:t>
      </w:r>
      <w:r>
        <w:rPr>
          <w:rFonts w:ascii="Times New Roman"/>
          <w:b/>
          <w:i w:val="false"/>
          <w:color w:val="000000"/>
          <w:sz w:val="28"/>
        </w:rPr>
        <w:t xml:space="preserve">                 12. Основные требования к хранению и реализации </w:t>
      </w:r>
      <w:r>
        <w:br/>
      </w:r>
      <w:r>
        <w:rPr>
          <w:rFonts w:ascii="Times New Roman"/>
          <w:b w:val="false"/>
          <w:i w:val="false"/>
          <w:color w:val="000000"/>
          <w:sz w:val="28"/>
        </w:rPr>
        <w:t>
</w:t>
      </w:r>
      <w:r>
        <w:rPr>
          <w:rFonts w:ascii="Times New Roman"/>
          <w:b/>
          <w:i w:val="false"/>
          <w:color w:val="000000"/>
          <w:sz w:val="28"/>
        </w:rPr>
        <w:t xml:space="preserve">                   этилового спирта, хранению и оптовой реализации </w:t>
      </w:r>
      <w:r>
        <w:br/>
      </w:r>
      <w:r>
        <w:rPr>
          <w:rFonts w:ascii="Times New Roman"/>
          <w:b w:val="false"/>
          <w:i w:val="false"/>
          <w:color w:val="000000"/>
          <w:sz w:val="28"/>
        </w:rPr>
        <w:t>
</w:t>
      </w:r>
      <w:r>
        <w:rPr>
          <w:rFonts w:ascii="Times New Roman"/>
          <w:b/>
          <w:i w:val="false"/>
          <w:color w:val="000000"/>
          <w:sz w:val="28"/>
        </w:rPr>
        <w:t xml:space="preserve">                         алкогольной продукции (кроме пива) </w:t>
      </w:r>
    </w:p>
    <w:bookmarkEnd w:id="20"/>
    <w:bookmarkStart w:name="z21" w:id="21"/>
    <w:p>
      <w:pPr>
        <w:spacing w:after="0"/>
        <w:ind w:left="0"/>
        <w:jc w:val="both"/>
      </w:pPr>
      <w:r>
        <w:rPr>
          <w:rFonts w:ascii="Times New Roman"/>
          <w:b w:val="false"/>
          <w:i w:val="false"/>
          <w:color w:val="000000"/>
          <w:sz w:val="28"/>
        </w:rPr>
        <w:t xml:space="preserve">
      74. Лицензии на хранение и реализацию этилового спирта, хранение и оптовую реализацию алкогольной продукции (кроме пива) выдаются при наличии: </w:t>
      </w:r>
      <w:r>
        <w:br/>
      </w:r>
      <w:r>
        <w:rPr>
          <w:rFonts w:ascii="Times New Roman"/>
          <w:b w:val="false"/>
          <w:i w:val="false"/>
          <w:color w:val="000000"/>
          <w:sz w:val="28"/>
        </w:rPr>
        <w:t xml:space="preserve">
      1) помещений: </w:t>
      </w:r>
      <w:r>
        <w:br/>
      </w:r>
      <w:r>
        <w:rPr>
          <w:rFonts w:ascii="Times New Roman"/>
          <w:b w:val="false"/>
          <w:i w:val="false"/>
          <w:color w:val="000000"/>
          <w:sz w:val="28"/>
        </w:rPr>
        <w:t xml:space="preserve">
      основных - для хранения, приема и отпуска продукции; </w:t>
      </w:r>
      <w:r>
        <w:br/>
      </w:r>
      <w:r>
        <w:rPr>
          <w:rFonts w:ascii="Times New Roman"/>
          <w:b w:val="false"/>
          <w:i w:val="false"/>
          <w:color w:val="000000"/>
          <w:sz w:val="28"/>
        </w:rPr>
        <w:t xml:space="preserve">
      вспомогательных - для хранения тары, ремонтных мастерских, комнаты товарных образцов и продажи товаров; </w:t>
      </w:r>
      <w:r>
        <w:br/>
      </w:r>
      <w:r>
        <w:rPr>
          <w:rFonts w:ascii="Times New Roman"/>
          <w:b w:val="false"/>
          <w:i w:val="false"/>
          <w:color w:val="000000"/>
          <w:sz w:val="28"/>
        </w:rPr>
        <w:t xml:space="preserve">
      инженерно-технических - вентиляционных камер, котельных, для хранения хозяйственного инвентаря и оборудования, для стоянки подъемно-транспортных механизмов, для сторожевой и пожарной охраны; </w:t>
      </w:r>
      <w:r>
        <w:br/>
      </w:r>
      <w:r>
        <w:rPr>
          <w:rFonts w:ascii="Times New Roman"/>
          <w:b w:val="false"/>
          <w:i w:val="false"/>
          <w:color w:val="000000"/>
          <w:sz w:val="28"/>
        </w:rPr>
        <w:t xml:space="preserve">
      2) лаборатория для проверки качества продукции или договор с уполномоченным органом на осуществление входного контроля сырья, вспомогательных материалов, технологического контроля по стадиям производства и готовой продукции; </w:t>
      </w:r>
      <w:r>
        <w:br/>
      </w:r>
      <w:r>
        <w:rPr>
          <w:rFonts w:ascii="Times New Roman"/>
          <w:b w:val="false"/>
          <w:i w:val="false"/>
          <w:color w:val="000000"/>
          <w:sz w:val="28"/>
        </w:rPr>
        <w:t xml:space="preserve">
      3) автомобильных и (или) железнодорожных подъездов; </w:t>
      </w:r>
      <w:r>
        <w:br/>
      </w:r>
      <w:r>
        <w:rPr>
          <w:rFonts w:ascii="Times New Roman"/>
          <w:b w:val="false"/>
          <w:i w:val="false"/>
          <w:color w:val="000000"/>
          <w:sz w:val="28"/>
        </w:rPr>
        <w:t xml:space="preserve">
      4) коммуникационных систем - холодного и горячего водоснабжения, канализации, отопления, электроснабжения, вентиляции, противопожарных устройств, охранной сигнализации, складского, подъемно-транспортного, контрольно-измерительного оборудования; </w:t>
      </w:r>
      <w:r>
        <w:br/>
      </w:r>
      <w:r>
        <w:rPr>
          <w:rFonts w:ascii="Times New Roman"/>
          <w:b w:val="false"/>
          <w:i w:val="false"/>
          <w:color w:val="000000"/>
          <w:sz w:val="28"/>
        </w:rPr>
        <w:t xml:space="preserve">
      5) нормативных правовых актов и технической документации, регламентирующих деятельность предприятий, занятых хранением и реализацией этилового спирта, хранением и оптовой реализацией алкогольной продукцией с целью обеспечения требований безопасности для жизни и здоровья потребителей (санитарные нормы и правила, ГОСТы, нормы и правила пожарной безопасности, охраны окружающей среды и т.д.); </w:t>
      </w:r>
      <w:r>
        <w:br/>
      </w:r>
      <w:r>
        <w:rPr>
          <w:rFonts w:ascii="Times New Roman"/>
          <w:b w:val="false"/>
          <w:i w:val="false"/>
          <w:color w:val="000000"/>
          <w:sz w:val="28"/>
        </w:rPr>
        <w:t xml:space="preserve">
      6) первичного и бухгалтерского учета оборота этилового спирта и алкогольной продукции.    </w:t>
      </w:r>
      <w:r>
        <w:br/>
      </w:r>
      <w:r>
        <w:rPr>
          <w:rFonts w:ascii="Times New Roman"/>
          <w:b w:val="false"/>
          <w:i w:val="false"/>
          <w:color w:val="000000"/>
          <w:sz w:val="28"/>
        </w:rPr>
        <w:t xml:space="preserve">
      75. Лицензии на хранение и оптовую реализацию алкогольной продукции (кроме пива), помимо требований, предусмотренных в пункте 74 настоящих Правил, выдаются при наличии: </w:t>
      </w:r>
      <w:r>
        <w:br/>
      </w:r>
      <w:r>
        <w:rPr>
          <w:rFonts w:ascii="Times New Roman"/>
          <w:b w:val="false"/>
          <w:i w:val="false"/>
          <w:color w:val="000000"/>
          <w:sz w:val="28"/>
        </w:rPr>
        <w:t xml:space="preserve">
      платежеспособности и положительных финансовых результатов за предыдущий финансовый год; </w:t>
      </w:r>
      <w:r>
        <w:br/>
      </w:r>
      <w:r>
        <w:rPr>
          <w:rFonts w:ascii="Times New Roman"/>
          <w:b w:val="false"/>
          <w:i w:val="false"/>
          <w:color w:val="000000"/>
          <w:sz w:val="28"/>
        </w:rPr>
        <w:t xml:space="preserve">
      опыта работы в сфере торгово-посреднической деятельности не менее одного года.                </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4" w:id="22"/>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w:t>
      </w:r>
      <w:r>
        <w:br/>
      </w:r>
      <w:r>
        <w:rPr>
          <w:rFonts w:ascii="Times New Roman"/>
          <w:b w:val="false"/>
          <w:i w:val="false"/>
          <w:color w:val="000000"/>
          <w:sz w:val="28"/>
        </w:rPr>
        <w:t xml:space="preserve">
                                       лицензирования производства </w:t>
      </w:r>
      <w:r>
        <w:br/>
      </w:r>
      <w:r>
        <w:rPr>
          <w:rFonts w:ascii="Times New Roman"/>
          <w:b w:val="false"/>
          <w:i w:val="false"/>
          <w:color w:val="000000"/>
          <w:sz w:val="28"/>
        </w:rPr>
        <w:t xml:space="preserve">
                                       этилового спирта и алкогольной </w:t>
      </w:r>
      <w:r>
        <w:br/>
      </w:r>
      <w:r>
        <w:rPr>
          <w:rFonts w:ascii="Times New Roman"/>
          <w:b w:val="false"/>
          <w:i w:val="false"/>
          <w:color w:val="000000"/>
          <w:sz w:val="28"/>
        </w:rPr>
        <w:t xml:space="preserve">
                                       продукции, хранения и </w:t>
      </w:r>
      <w:r>
        <w:br/>
      </w:r>
      <w:r>
        <w:rPr>
          <w:rFonts w:ascii="Times New Roman"/>
          <w:b w:val="false"/>
          <w:i w:val="false"/>
          <w:color w:val="000000"/>
          <w:sz w:val="28"/>
        </w:rPr>
        <w:t xml:space="preserve">
                                       реализации этилового спирта, </w:t>
      </w:r>
      <w:r>
        <w:br/>
      </w:r>
      <w:r>
        <w:rPr>
          <w:rFonts w:ascii="Times New Roman"/>
          <w:b w:val="false"/>
          <w:i w:val="false"/>
          <w:color w:val="000000"/>
          <w:sz w:val="28"/>
        </w:rPr>
        <w:t xml:space="preserve">
                                       хранения и оптовой реализации </w:t>
      </w:r>
      <w:r>
        <w:br/>
      </w:r>
      <w:r>
        <w:rPr>
          <w:rFonts w:ascii="Times New Roman"/>
          <w:b w:val="false"/>
          <w:i w:val="false"/>
          <w:color w:val="000000"/>
          <w:sz w:val="28"/>
        </w:rPr>
        <w:t xml:space="preserve">
                                       алкогольной продукции (кроме пива)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Заголовок Приложения 1 - с изменениями, внесенными приказом Комитета по гос.контролю над произ-вом и оборотом алкогольной продукции РК от 7.08.98г. N 20 </w:t>
      </w:r>
      <w:r>
        <w:rPr>
          <w:rFonts w:ascii="Times New Roman"/>
          <w:b w:val="false"/>
          <w:i w:val="false"/>
          <w:color w:val="000000"/>
          <w:sz w:val="28"/>
        </w:rPr>
        <w:t xml:space="preserve">  V980605_ </w:t>
      </w:r>
      <w:r>
        <w:rPr>
          <w:rFonts w:ascii="Times New Roman"/>
          <w:b w:val="false"/>
          <w:i w:val="false"/>
          <w:color w:val="000000"/>
          <w:sz w:val="28"/>
        </w:rPr>
        <w:t xml:space="preserve"> .         </w:t>
      </w:r>
    </w:p>
    <w:bookmarkEnd w:id="22"/>
    <w:p>
      <w:pPr>
        <w:spacing w:after="0"/>
        <w:ind w:left="0"/>
        <w:jc w:val="both"/>
      </w:pPr>
      <w:r>
        <w:rPr>
          <w:rFonts w:ascii="Times New Roman"/>
          <w:b w:val="false"/>
          <w:i w:val="false"/>
          <w:color w:val="000000"/>
          <w:sz w:val="28"/>
        </w:rPr>
        <w:t xml:space="preserve">___________________________________________________________________________ </w:t>
      </w:r>
      <w:r>
        <w:br/>
      </w:r>
      <w:r>
        <w:rPr>
          <w:rFonts w:ascii="Times New Roman"/>
          <w:b w:val="false"/>
          <w:i w:val="false"/>
          <w:color w:val="000000"/>
          <w:sz w:val="28"/>
        </w:rPr>
        <w:t xml:space="preserve">
              (полное наименование органа лицензирования)     </w:t>
      </w:r>
      <w:r>
        <w:br/>
      </w:r>
      <w:r>
        <w:rPr>
          <w:rFonts w:ascii="Times New Roman"/>
          <w:b w:val="false"/>
          <w:i w:val="false"/>
          <w:color w:val="000000"/>
          <w:sz w:val="28"/>
        </w:rPr>
        <w:t xml:space="preserve">
от_________________________________________________________________________ </w:t>
      </w:r>
      <w:r>
        <w:br/>
      </w:r>
      <w:r>
        <w:rPr>
          <w:rFonts w:ascii="Times New Roman"/>
          <w:b w:val="false"/>
          <w:i w:val="false"/>
          <w:color w:val="000000"/>
          <w:sz w:val="28"/>
        </w:rPr>
        <w:t xml:space="preserve">
              (полное наименование юридического лица) </w:t>
      </w:r>
      <w:r>
        <w:br/>
      </w: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i w:val="false"/>
          <w:color w:val="000000"/>
          <w:sz w:val="28"/>
        </w:rPr>
        <w:t xml:space="preserve">                           Заявление </w:t>
      </w:r>
    </w:p>
    <w:p>
      <w:pPr>
        <w:spacing w:after="0"/>
        <w:ind w:left="0"/>
        <w:jc w:val="both"/>
      </w:pPr>
      <w:r>
        <w:rPr>
          <w:rFonts w:ascii="Times New Roman"/>
          <w:b w:val="false"/>
          <w:i w:val="false"/>
          <w:color w:val="000000"/>
          <w:sz w:val="28"/>
        </w:rPr>
        <w:t xml:space="preserve">Прошу выдать лицензию на осуществление_____________________________________ </w:t>
      </w:r>
      <w:r>
        <w:br/>
      </w:r>
      <w:r>
        <w:rPr>
          <w:rFonts w:ascii="Times New Roman"/>
          <w:b w:val="false"/>
          <w:i w:val="false"/>
          <w:color w:val="000000"/>
          <w:sz w:val="28"/>
        </w:rPr>
        <w:t xml:space="preserve">
деятельности на территории_________________________________________________ </w:t>
      </w:r>
      <w:r>
        <w:br/>
      </w:r>
      <w:r>
        <w:rPr>
          <w:rFonts w:ascii="Times New Roman"/>
          <w:b w:val="false"/>
          <w:i w:val="false"/>
          <w:color w:val="000000"/>
          <w:sz w:val="28"/>
        </w:rPr>
        <w:t xml:space="preserve">
                               (Республики Казахстан, странах СНГ,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дальнем зарубежье) </w:t>
      </w:r>
    </w:p>
    <w:p>
      <w:pPr>
        <w:spacing w:after="0"/>
        <w:ind w:left="0"/>
        <w:jc w:val="both"/>
      </w:pPr>
      <w:r>
        <w:rPr>
          <w:rFonts w:ascii="Times New Roman"/>
          <w:b w:val="false"/>
          <w:i w:val="false"/>
          <w:color w:val="000000"/>
          <w:sz w:val="28"/>
        </w:rPr>
        <w:t xml:space="preserve">Сведения об организации: </w:t>
      </w:r>
    </w:p>
    <w:p>
      <w:pPr>
        <w:spacing w:after="0"/>
        <w:ind w:left="0"/>
        <w:jc w:val="both"/>
      </w:pPr>
      <w:r>
        <w:rPr>
          <w:rFonts w:ascii="Times New Roman"/>
          <w:b w:val="false"/>
          <w:i w:val="false"/>
          <w:color w:val="000000"/>
          <w:sz w:val="28"/>
        </w:rPr>
        <w:t xml:space="preserve">1. Форма собственности_____________________________________________________ </w:t>
      </w:r>
      <w:r>
        <w:br/>
      </w:r>
      <w:r>
        <w:rPr>
          <w:rFonts w:ascii="Times New Roman"/>
          <w:b w:val="false"/>
          <w:i w:val="false"/>
          <w:color w:val="000000"/>
          <w:sz w:val="28"/>
        </w:rPr>
        <w:t xml:space="preserve">
                             (государственная, частная) </w:t>
      </w:r>
      <w:r>
        <w:br/>
      </w:r>
      <w:r>
        <w:rPr>
          <w:rFonts w:ascii="Times New Roman"/>
          <w:b w:val="false"/>
          <w:i w:val="false"/>
          <w:color w:val="000000"/>
          <w:sz w:val="28"/>
        </w:rPr>
        <w:t xml:space="preserve">
2. Год создания____________________________________________________________ </w:t>
      </w:r>
      <w:r>
        <w:br/>
      </w:r>
      <w:r>
        <w:rPr>
          <w:rFonts w:ascii="Times New Roman"/>
          <w:b w:val="false"/>
          <w:i w:val="false"/>
          <w:color w:val="000000"/>
          <w:sz w:val="28"/>
        </w:rPr>
        <w:t xml:space="preserve">
3. Свидетельство о регистрации_____________________________________________ </w:t>
      </w:r>
      <w:r>
        <w:br/>
      </w:r>
      <w:r>
        <w:rPr>
          <w:rFonts w:ascii="Times New Roman"/>
          <w:b w:val="false"/>
          <w:i w:val="false"/>
          <w:color w:val="000000"/>
          <w:sz w:val="28"/>
        </w:rPr>
        <w:t xml:space="preserve">
                                  (N, кем и когда выдано)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4. Адрес___________________________________________________________________ </w:t>
      </w:r>
      <w:r>
        <w:br/>
      </w:r>
      <w:r>
        <w:rPr>
          <w:rFonts w:ascii="Times New Roman"/>
          <w:b w:val="false"/>
          <w:i w:val="false"/>
          <w:color w:val="000000"/>
          <w:sz w:val="28"/>
        </w:rPr>
        <w:t xml:space="preserve">
             (индекс, город, район, область, улица, дом, телефон, факс)    </w:t>
      </w:r>
      <w:r>
        <w:br/>
      </w:r>
      <w:r>
        <w:rPr>
          <w:rFonts w:ascii="Times New Roman"/>
          <w:b w:val="false"/>
          <w:i w:val="false"/>
          <w:color w:val="000000"/>
          <w:sz w:val="28"/>
        </w:rPr>
        <w:t xml:space="preserve">
5. Расчетный счет__________________________________________________________ </w:t>
      </w:r>
      <w:r>
        <w:br/>
      </w:r>
      <w:r>
        <w:rPr>
          <w:rFonts w:ascii="Times New Roman"/>
          <w:b w:val="false"/>
          <w:i w:val="false"/>
          <w:color w:val="000000"/>
          <w:sz w:val="28"/>
        </w:rPr>
        <w:t xml:space="preserve">
                      (N счета, наименование и местонахождение банка) </w:t>
      </w:r>
      <w:r>
        <w:br/>
      </w:r>
      <w:r>
        <w:rPr>
          <w:rFonts w:ascii="Times New Roman"/>
          <w:b w:val="false"/>
          <w:i w:val="false"/>
          <w:color w:val="000000"/>
          <w:sz w:val="28"/>
        </w:rPr>
        <w:t xml:space="preserve">
6. Прилагаемые документы___________________________________________________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Руководитель_______________________________________________________________ </w:t>
      </w:r>
      <w:r>
        <w:br/>
      </w:r>
      <w:r>
        <w:rPr>
          <w:rFonts w:ascii="Times New Roman"/>
          <w:b w:val="false"/>
          <w:i w:val="false"/>
          <w:color w:val="000000"/>
          <w:sz w:val="28"/>
        </w:rPr>
        <w:t xml:space="preserve">
                    (подпись, фамилия, имя, отчество) </w:t>
      </w:r>
    </w:p>
    <w:p>
      <w:pPr>
        <w:spacing w:after="0"/>
        <w:ind w:left="0"/>
        <w:jc w:val="both"/>
      </w:pPr>
      <w:r>
        <w:rPr>
          <w:rFonts w:ascii="Times New Roman"/>
          <w:b w:val="false"/>
          <w:i w:val="false"/>
          <w:color w:val="000000"/>
          <w:sz w:val="28"/>
        </w:rPr>
        <w:t xml:space="preserve">Место печати </w:t>
      </w:r>
    </w:p>
    <w:p>
      <w:pPr>
        <w:spacing w:after="0"/>
        <w:ind w:left="0"/>
        <w:jc w:val="both"/>
      </w:pPr>
      <w:r>
        <w:rPr>
          <w:rFonts w:ascii="Times New Roman"/>
          <w:b w:val="false"/>
          <w:i w:val="false"/>
          <w:color w:val="000000"/>
          <w:sz w:val="28"/>
        </w:rPr>
        <w:t xml:space="preserve">"____"____________199___г. </w:t>
      </w:r>
    </w:p>
    <w:p>
      <w:pPr>
        <w:spacing w:after="0"/>
        <w:ind w:left="0"/>
        <w:jc w:val="both"/>
      </w:pPr>
      <w:r>
        <w:rPr>
          <w:rFonts w:ascii="Times New Roman"/>
          <w:b w:val="false"/>
          <w:i w:val="false"/>
          <w:color w:val="000000"/>
          <w:sz w:val="28"/>
        </w:rPr>
        <w:t xml:space="preserve">Заявление принято к рассмотрению "____"____________199___г.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(подпись, фамилия, имя, отчество ответственного лица органа лицензирования) </w:t>
      </w:r>
      <w:r>
        <w:br/>
      </w:r>
      <w:r>
        <w:rPr>
          <w:rFonts w:ascii="Times New Roman"/>
          <w:b w:val="false"/>
          <w:i w:val="false"/>
          <w:color w:val="000000"/>
          <w:sz w:val="28"/>
        </w:rPr>
        <w:t xml:space="preserve">
___________________________________________________________________________ </w:t>
      </w:r>
    </w:p>
    <w:bookmarkStart w:name="z23" w:id="23"/>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лицензирования производства </w:t>
      </w:r>
      <w:r>
        <w:br/>
      </w:r>
      <w:r>
        <w:rPr>
          <w:rFonts w:ascii="Times New Roman"/>
          <w:b w:val="false"/>
          <w:i w:val="false"/>
          <w:color w:val="000000"/>
          <w:sz w:val="28"/>
        </w:rPr>
        <w:t xml:space="preserve">
                                      этилового спирта и алкогольной </w:t>
      </w:r>
      <w:r>
        <w:br/>
      </w:r>
      <w:r>
        <w:rPr>
          <w:rFonts w:ascii="Times New Roman"/>
          <w:b w:val="false"/>
          <w:i w:val="false"/>
          <w:color w:val="000000"/>
          <w:sz w:val="28"/>
        </w:rPr>
        <w:t xml:space="preserve">
                                      продукции, хранения и </w:t>
      </w:r>
      <w:r>
        <w:br/>
      </w:r>
      <w:r>
        <w:rPr>
          <w:rFonts w:ascii="Times New Roman"/>
          <w:b w:val="false"/>
          <w:i w:val="false"/>
          <w:color w:val="000000"/>
          <w:sz w:val="28"/>
        </w:rPr>
        <w:t xml:space="preserve">
                                      реализации этилового спирта, </w:t>
      </w:r>
      <w:r>
        <w:br/>
      </w:r>
      <w:r>
        <w:rPr>
          <w:rFonts w:ascii="Times New Roman"/>
          <w:b w:val="false"/>
          <w:i w:val="false"/>
          <w:color w:val="000000"/>
          <w:sz w:val="28"/>
        </w:rPr>
        <w:t xml:space="preserve">
                                      хранения и оптовой реализации </w:t>
      </w:r>
      <w:r>
        <w:br/>
      </w:r>
      <w:r>
        <w:rPr>
          <w:rFonts w:ascii="Times New Roman"/>
          <w:b w:val="false"/>
          <w:i w:val="false"/>
          <w:color w:val="000000"/>
          <w:sz w:val="28"/>
        </w:rPr>
        <w:t xml:space="preserve">
                                      алкогольной продукции (кроме пива) </w:t>
      </w:r>
      <w:r>
        <w:rPr>
          <w:rFonts w:ascii="Times New Roman"/>
          <w:b w:val="false"/>
          <w:i w:val="false"/>
          <w:color w:val="ff0000"/>
          <w:sz w:val="28"/>
        </w:rPr>
        <w:t xml:space="preserve">&lt;*&gt; </w:t>
      </w:r>
    </w:p>
    <w:bookmarkEnd w:id="23"/>
    <w:bookmarkStart w:name="z24" w:id="24"/>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Заголовок Приложения 2 - с изменениями, внесенными приказом Комитета по гос.контролю над произ-вом и оборотом алкогольной продукции РК от 7.08.98г. N 20 </w:t>
      </w:r>
      <w:r>
        <w:rPr>
          <w:rFonts w:ascii="Times New Roman"/>
          <w:b w:val="false"/>
          <w:i w:val="false"/>
          <w:color w:val="000000"/>
          <w:sz w:val="28"/>
        </w:rPr>
        <w:t xml:space="preserve">V980605_ </w:t>
      </w:r>
      <w:r>
        <w:rPr>
          <w:rFonts w:ascii="Times New Roman"/>
          <w:b w:val="false"/>
          <w:i w:val="false"/>
          <w:color w:val="000000"/>
          <w:sz w:val="28"/>
        </w:rPr>
        <w:t xml:space="preserve"> . </w:t>
      </w:r>
    </w:p>
    <w:bookmarkEnd w:id="24"/>
    <w:p>
      <w:pPr>
        <w:spacing w:after="0"/>
        <w:ind w:left="0"/>
        <w:jc w:val="both"/>
      </w:pPr>
      <w:r>
        <w:rPr>
          <w:rFonts w:ascii="Times New Roman"/>
          <w:b w:val="false"/>
          <w:i w:val="false"/>
          <w:color w:val="000000"/>
          <w:sz w:val="28"/>
        </w:rPr>
        <w:t xml:space="preserve">Дата поступления документов </w:t>
      </w:r>
      <w:r>
        <w:br/>
      </w:r>
      <w:r>
        <w:rPr>
          <w:rFonts w:ascii="Times New Roman"/>
          <w:b w:val="false"/>
          <w:i w:val="false"/>
          <w:color w:val="000000"/>
          <w:sz w:val="28"/>
        </w:rPr>
        <w:t xml:space="preserve">
в Комитет по гос. контролю </w:t>
      </w:r>
      <w:r>
        <w:br/>
      </w:r>
      <w:r>
        <w:rPr>
          <w:rFonts w:ascii="Times New Roman"/>
          <w:b w:val="false"/>
          <w:i w:val="false"/>
          <w:color w:val="000000"/>
          <w:sz w:val="28"/>
        </w:rPr>
        <w:t xml:space="preserve">
над производством и оборотом </w:t>
      </w:r>
      <w:r>
        <w:br/>
      </w:r>
      <w:r>
        <w:rPr>
          <w:rFonts w:ascii="Times New Roman"/>
          <w:b w:val="false"/>
          <w:i w:val="false"/>
          <w:color w:val="000000"/>
          <w:sz w:val="28"/>
        </w:rPr>
        <w:t xml:space="preserve">
алкогольной продукции </w:t>
      </w:r>
      <w:r>
        <w:br/>
      </w:r>
      <w:r>
        <w:rPr>
          <w:rFonts w:ascii="Times New Roman"/>
          <w:b w:val="false"/>
          <w:i w:val="false"/>
          <w:color w:val="000000"/>
          <w:sz w:val="28"/>
        </w:rPr>
        <w:t xml:space="preserve">
"____"___________199___г.                          (входящий штамп) </w:t>
      </w:r>
    </w:p>
    <w:p>
      <w:pPr>
        <w:spacing w:after="0"/>
        <w:ind w:left="0"/>
        <w:jc w:val="both"/>
      </w:pPr>
      <w:r>
        <w:rPr>
          <w:rFonts w:ascii="Times New Roman"/>
          <w:b w:val="false"/>
          <w:i w:val="false"/>
          <w:color w:val="000000"/>
          <w:sz w:val="28"/>
        </w:rPr>
        <w:t xml:space="preserve">Дополнительные материалы получены </w:t>
      </w:r>
      <w:r>
        <w:br/>
      </w:r>
      <w:r>
        <w:rPr>
          <w:rFonts w:ascii="Times New Roman"/>
          <w:b w:val="false"/>
          <w:i w:val="false"/>
          <w:color w:val="000000"/>
          <w:sz w:val="28"/>
        </w:rPr>
        <w:t xml:space="preserve">
1.____________________199__г. </w:t>
      </w:r>
      <w:r>
        <w:br/>
      </w:r>
      <w:r>
        <w:rPr>
          <w:rFonts w:ascii="Times New Roman"/>
          <w:b w:val="false"/>
          <w:i w:val="false"/>
          <w:color w:val="000000"/>
          <w:sz w:val="28"/>
        </w:rPr>
        <w:t xml:space="preserve">
2.____________________199__г. </w:t>
      </w:r>
    </w:p>
    <w:p>
      <w:pPr>
        <w:spacing w:after="0"/>
        <w:ind w:left="0"/>
        <w:jc w:val="both"/>
      </w:pPr>
      <w:r>
        <w:rPr>
          <w:rFonts w:ascii="Times New Roman"/>
          <w:b w:val="false"/>
          <w:i w:val="false"/>
          <w:color w:val="000000"/>
          <w:sz w:val="28"/>
        </w:rPr>
        <w:t xml:space="preserve">Заявитель______________________________________________________________ </w:t>
      </w:r>
      <w:r>
        <w:br/>
      </w:r>
      <w:r>
        <w:rPr>
          <w:rFonts w:ascii="Times New Roman"/>
          <w:b w:val="false"/>
          <w:i w:val="false"/>
          <w:color w:val="000000"/>
          <w:sz w:val="28"/>
        </w:rPr>
        <w:t xml:space="preserve">
     На получение лицензии на______________________________________________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Адрес заявителя_______________________________________________________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Ответственный работник заявителя______________________________________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(Ф.И.О., номер телефона, факса) </w:t>
      </w:r>
    </w:p>
    <w:p>
      <w:pPr>
        <w:spacing w:after="0"/>
        <w:ind w:left="0"/>
        <w:jc w:val="both"/>
      </w:pPr>
      <w:r>
        <w:rPr>
          <w:rFonts w:ascii="Times New Roman"/>
          <w:b w:val="false"/>
          <w:i w:val="false"/>
          <w:color w:val="000000"/>
          <w:sz w:val="28"/>
        </w:rPr>
        <w:t xml:space="preserve">     Перечень представленной документации: </w:t>
      </w:r>
    </w:p>
    <w:p>
      <w:pPr>
        <w:spacing w:after="0"/>
        <w:ind w:left="0"/>
        <w:jc w:val="both"/>
      </w:pPr>
      <w:r>
        <w:rPr>
          <w:rFonts w:ascii="Times New Roman"/>
          <w:b w:val="false"/>
          <w:i w:val="false"/>
          <w:color w:val="000000"/>
          <w:sz w:val="28"/>
        </w:rPr>
        <w:t xml:space="preserve">                                                          Отметка о наличии </w:t>
      </w:r>
    </w:p>
    <w:p>
      <w:pPr>
        <w:spacing w:after="0"/>
        <w:ind w:left="0"/>
        <w:jc w:val="both"/>
      </w:pPr>
      <w:r>
        <w:rPr>
          <w:rFonts w:ascii="Times New Roman"/>
          <w:b w:val="false"/>
          <w:i w:val="false"/>
          <w:color w:val="000000"/>
          <w:sz w:val="28"/>
        </w:rPr>
        <w:t xml:space="preserve">1. Заявление     </w:t>
      </w:r>
      <w:r>
        <w:br/>
      </w:r>
      <w:r>
        <w:rPr>
          <w:rFonts w:ascii="Times New Roman"/>
          <w:b w:val="false"/>
          <w:i w:val="false"/>
          <w:color w:val="000000"/>
          <w:sz w:val="28"/>
        </w:rPr>
        <w:t xml:space="preserve">
2. Копия свидетельства о государственной регистрации      _________________ </w:t>
      </w:r>
      <w:r>
        <w:br/>
      </w:r>
      <w:r>
        <w:rPr>
          <w:rFonts w:ascii="Times New Roman"/>
          <w:b w:val="false"/>
          <w:i w:val="false"/>
          <w:color w:val="000000"/>
          <w:sz w:val="28"/>
        </w:rPr>
        <w:t xml:space="preserve">
3. Копии платежных документов об оплате лицензионного сбора________________ </w:t>
      </w:r>
      <w:r>
        <w:br/>
      </w:r>
      <w:r>
        <w:rPr>
          <w:rFonts w:ascii="Times New Roman"/>
          <w:b w:val="false"/>
          <w:i w:val="false"/>
          <w:color w:val="000000"/>
          <w:sz w:val="28"/>
        </w:rPr>
        <w:t xml:space="preserve">
4. Копия документа, удостоверяющего личность </w:t>
      </w:r>
      <w:r>
        <w:br/>
      </w:r>
      <w:r>
        <w:rPr>
          <w:rFonts w:ascii="Times New Roman"/>
          <w:b w:val="false"/>
          <w:i w:val="false"/>
          <w:color w:val="000000"/>
          <w:sz w:val="28"/>
        </w:rPr>
        <w:t xml:space="preserve">
   (для физических лиц)                                    ________________ </w:t>
      </w:r>
      <w:r>
        <w:br/>
      </w:r>
      <w:r>
        <w:rPr>
          <w:rFonts w:ascii="Times New Roman"/>
          <w:b w:val="false"/>
          <w:i w:val="false"/>
          <w:color w:val="000000"/>
          <w:sz w:val="28"/>
        </w:rPr>
        <w:t xml:space="preserve">
5. Копию патента на предпринимательскую деятельность       ________________ </w:t>
      </w:r>
      <w:r>
        <w:br/>
      </w:r>
      <w:r>
        <w:rPr>
          <w:rFonts w:ascii="Times New Roman"/>
          <w:b w:val="false"/>
          <w:i w:val="false"/>
          <w:color w:val="000000"/>
          <w:sz w:val="28"/>
        </w:rPr>
        <w:t xml:space="preserve">
6. Заключение органов стандартизации и метрологии          ________________ </w:t>
      </w:r>
      <w:r>
        <w:br/>
      </w:r>
      <w:r>
        <w:rPr>
          <w:rFonts w:ascii="Times New Roman"/>
          <w:b w:val="false"/>
          <w:i w:val="false"/>
          <w:color w:val="000000"/>
          <w:sz w:val="28"/>
        </w:rPr>
        <w:t xml:space="preserve">
7. Заключение органов санитарного надзора                  ________________ </w:t>
      </w:r>
      <w:r>
        <w:br/>
      </w:r>
      <w:r>
        <w:rPr>
          <w:rFonts w:ascii="Times New Roman"/>
          <w:b w:val="false"/>
          <w:i w:val="false"/>
          <w:color w:val="000000"/>
          <w:sz w:val="28"/>
        </w:rPr>
        <w:t xml:space="preserve">
8. Заключение органов экологического надзора               ________________ </w:t>
      </w:r>
      <w:r>
        <w:br/>
      </w:r>
      <w:r>
        <w:rPr>
          <w:rFonts w:ascii="Times New Roman"/>
          <w:b w:val="false"/>
          <w:i w:val="false"/>
          <w:color w:val="000000"/>
          <w:sz w:val="28"/>
        </w:rPr>
        <w:t xml:space="preserve">
9. Акт о соответствии квалификационному </w:t>
      </w:r>
      <w:r>
        <w:br/>
      </w:r>
      <w:r>
        <w:rPr>
          <w:rFonts w:ascii="Times New Roman"/>
          <w:b w:val="false"/>
          <w:i w:val="false"/>
          <w:color w:val="000000"/>
          <w:sz w:val="28"/>
        </w:rPr>
        <w:t xml:space="preserve">
   уровню и требованиям                                    ________________ </w:t>
      </w:r>
      <w:r>
        <w:br/>
      </w:r>
      <w:r>
        <w:rPr>
          <w:rFonts w:ascii="Times New Roman"/>
          <w:b w:val="false"/>
          <w:i w:val="false"/>
          <w:color w:val="000000"/>
          <w:sz w:val="28"/>
        </w:rPr>
        <w:t xml:space="preserve">
10. _______________________________________________        ________________ </w:t>
      </w:r>
      <w:r>
        <w:br/>
      </w:r>
      <w:r>
        <w:rPr>
          <w:rFonts w:ascii="Times New Roman"/>
          <w:b w:val="false"/>
          <w:i w:val="false"/>
          <w:color w:val="000000"/>
          <w:sz w:val="28"/>
        </w:rPr>
        <w:t xml:space="preserve">
11. _______________________________________________        ________________ </w:t>
      </w:r>
    </w:p>
    <w:p>
      <w:pPr>
        <w:spacing w:after="0"/>
        <w:ind w:left="0"/>
        <w:jc w:val="both"/>
      </w:pPr>
      <w:r>
        <w:rPr>
          <w:rFonts w:ascii="Times New Roman"/>
          <w:b w:val="false"/>
          <w:i w:val="false"/>
          <w:color w:val="000000"/>
          <w:sz w:val="28"/>
        </w:rPr>
        <w:t xml:space="preserve">Документы принял______________________________________________ </w:t>
      </w:r>
      <w:r>
        <w:br/>
      </w:r>
      <w:r>
        <w:rPr>
          <w:rFonts w:ascii="Times New Roman"/>
          <w:b w:val="false"/>
          <w:i w:val="false"/>
          <w:color w:val="000000"/>
          <w:sz w:val="28"/>
        </w:rPr>
        <w:t xml:space="preserve">
                   (ответственный работник Комитета) </w:t>
      </w:r>
    </w:p>
    <w:p>
      <w:pPr>
        <w:spacing w:after="0"/>
        <w:ind w:left="0"/>
        <w:jc w:val="both"/>
      </w:pPr>
      <w:r>
        <w:rPr>
          <w:rFonts w:ascii="Times New Roman"/>
          <w:b w:val="false"/>
          <w:i w:val="false"/>
          <w:color w:val="000000"/>
          <w:sz w:val="28"/>
        </w:rPr>
        <w:t xml:space="preserve">Визы: </w:t>
      </w:r>
    </w:p>
    <w:p>
      <w:pPr>
        <w:spacing w:after="0"/>
        <w:ind w:left="0"/>
        <w:jc w:val="both"/>
      </w:pPr>
      <w:r>
        <w:rPr>
          <w:rFonts w:ascii="Times New Roman"/>
          <w:b w:val="false"/>
          <w:i w:val="false"/>
          <w:color w:val="000000"/>
          <w:sz w:val="28"/>
        </w:rPr>
        <w:t xml:space="preserve">Начальник управления (отдела)__________________________  ___________199__г. </w:t>
      </w:r>
      <w:r>
        <w:br/>
      </w:r>
      <w:r>
        <w:rPr>
          <w:rFonts w:ascii="Times New Roman"/>
          <w:b w:val="false"/>
          <w:i w:val="false"/>
          <w:color w:val="000000"/>
          <w:sz w:val="28"/>
        </w:rPr>
        <w:t xml:space="preserve">
Дело на___листах, исполнитель__________________________  ___________199__г. </w:t>
      </w:r>
      <w:r>
        <w:br/>
      </w:r>
      <w:r>
        <w:rPr>
          <w:rFonts w:ascii="Times New Roman"/>
          <w:b w:val="false"/>
          <w:i w:val="false"/>
          <w:color w:val="000000"/>
          <w:sz w:val="28"/>
        </w:rPr>
        <w:t xml:space="preserve">
                     (Ф.И.О. ответственного работника Комитета)     </w:t>
      </w:r>
    </w:p>
    <w:bookmarkStart w:name="z26" w:id="25"/>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лицензирования производства </w:t>
      </w:r>
      <w:r>
        <w:br/>
      </w:r>
      <w:r>
        <w:rPr>
          <w:rFonts w:ascii="Times New Roman"/>
          <w:b w:val="false"/>
          <w:i w:val="false"/>
          <w:color w:val="000000"/>
          <w:sz w:val="28"/>
        </w:rPr>
        <w:t xml:space="preserve">
                                     этилового спирта и алкогольной </w:t>
      </w:r>
      <w:r>
        <w:br/>
      </w:r>
      <w:r>
        <w:rPr>
          <w:rFonts w:ascii="Times New Roman"/>
          <w:b w:val="false"/>
          <w:i w:val="false"/>
          <w:color w:val="000000"/>
          <w:sz w:val="28"/>
        </w:rPr>
        <w:t xml:space="preserve">
                                     продукции, хранения и </w:t>
      </w:r>
      <w:r>
        <w:br/>
      </w:r>
      <w:r>
        <w:rPr>
          <w:rFonts w:ascii="Times New Roman"/>
          <w:b w:val="false"/>
          <w:i w:val="false"/>
          <w:color w:val="000000"/>
          <w:sz w:val="28"/>
        </w:rPr>
        <w:t xml:space="preserve">
                                     реализации этилового спирта, </w:t>
      </w:r>
      <w:r>
        <w:br/>
      </w:r>
      <w:r>
        <w:rPr>
          <w:rFonts w:ascii="Times New Roman"/>
          <w:b w:val="false"/>
          <w:i w:val="false"/>
          <w:color w:val="000000"/>
          <w:sz w:val="28"/>
        </w:rPr>
        <w:t xml:space="preserve">
                                     хранения и оптовой реализации </w:t>
      </w:r>
      <w:r>
        <w:br/>
      </w:r>
      <w:r>
        <w:rPr>
          <w:rFonts w:ascii="Times New Roman"/>
          <w:b w:val="false"/>
          <w:i w:val="false"/>
          <w:color w:val="000000"/>
          <w:sz w:val="28"/>
        </w:rPr>
        <w:t xml:space="preserve">
                                     алкогольной продукции (кроме пива) </w:t>
      </w:r>
      <w:r>
        <w:rPr>
          <w:rFonts w:ascii="Times New Roman"/>
          <w:b w:val="false"/>
          <w:i w:val="false"/>
          <w:color w:val="ff0000"/>
          <w:sz w:val="28"/>
        </w:rPr>
        <w:t xml:space="preserve">&lt;*&gt; </w:t>
      </w:r>
    </w:p>
    <w:bookmarkEnd w:id="25"/>
    <w:bookmarkStart w:name="z27" w:id="26"/>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Заголовок Приложения 3 - с изменениями, внесенными приказом Комитета по гос.контролю над произ-вом и оборотом алкогольной продукции РК от 7.08.98г. N 20 </w:t>
      </w:r>
      <w:r>
        <w:rPr>
          <w:rFonts w:ascii="Times New Roman"/>
          <w:b w:val="false"/>
          <w:i w:val="false"/>
          <w:color w:val="000000"/>
          <w:sz w:val="28"/>
        </w:rPr>
        <w:t xml:space="preserve">V980605_ </w:t>
      </w:r>
      <w:r>
        <w:rPr>
          <w:rFonts w:ascii="Times New Roman"/>
          <w:b w:val="false"/>
          <w:i w:val="false"/>
          <w:color w:val="000000"/>
          <w:sz w:val="28"/>
        </w:rPr>
        <w:t xml:space="preserve"> . </w:t>
      </w:r>
    </w:p>
    <w:bookmarkEnd w:id="26"/>
    <w:p>
      <w:pPr>
        <w:spacing w:after="0"/>
        <w:ind w:left="0"/>
        <w:jc w:val="both"/>
      </w:pPr>
      <w:r>
        <w:rPr>
          <w:rFonts w:ascii="Times New Roman"/>
          <w:b w:val="false"/>
          <w:i w:val="false"/>
          <w:color w:val="000000"/>
          <w:sz w:val="28"/>
        </w:rPr>
        <w:t xml:space="preserve">                                              Директору Республиканского </w:t>
      </w:r>
      <w:r>
        <w:br/>
      </w:r>
      <w:r>
        <w:rPr>
          <w:rFonts w:ascii="Times New Roman"/>
          <w:b w:val="false"/>
          <w:i w:val="false"/>
          <w:color w:val="000000"/>
          <w:sz w:val="28"/>
        </w:rPr>
        <w:t xml:space="preserve">
                                              государственного предприятия </w:t>
      </w:r>
      <w:r>
        <w:br/>
      </w:r>
      <w:r>
        <w:rPr>
          <w:rFonts w:ascii="Times New Roman"/>
          <w:b w:val="false"/>
          <w:i w:val="false"/>
          <w:color w:val="000000"/>
          <w:sz w:val="28"/>
        </w:rPr>
        <w:t xml:space="preserve">
                                              "КазАлкоЦентр"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от____________________________ </w:t>
      </w:r>
      <w:r>
        <w:br/>
      </w:r>
      <w:r>
        <w:rPr>
          <w:rFonts w:ascii="Times New Roman"/>
          <w:b w:val="false"/>
          <w:i w:val="false"/>
          <w:color w:val="000000"/>
          <w:sz w:val="28"/>
        </w:rPr>
        <w:t xml:space="preserve">
                                                (полное наименование, ФИО)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____________________________ </w:t>
      </w:r>
      <w:r>
        <w:br/>
      </w:r>
      <w:r>
        <w:rPr>
          <w:rFonts w:ascii="Times New Roman"/>
          <w:b w:val="false"/>
          <w:i w:val="false"/>
          <w:color w:val="000000"/>
          <w:sz w:val="28"/>
        </w:rPr>
        <w:t xml:space="preserve">
                                                        (адрес) </w:t>
      </w:r>
    </w:p>
    <w:p>
      <w:pPr>
        <w:spacing w:after="0"/>
        <w:ind w:left="0"/>
        <w:jc w:val="both"/>
      </w:pPr>
      <w:r>
        <w:rPr>
          <w:rFonts w:ascii="Times New Roman"/>
          <w:b/>
          <w:i w:val="false"/>
          <w:color w:val="000000"/>
          <w:sz w:val="28"/>
        </w:rPr>
        <w:t xml:space="preserve">                             Заявление </w:t>
      </w:r>
    </w:p>
    <w:p>
      <w:pPr>
        <w:spacing w:after="0"/>
        <w:ind w:left="0"/>
        <w:jc w:val="both"/>
      </w:pPr>
      <w:r>
        <w:rPr>
          <w:rFonts w:ascii="Times New Roman"/>
          <w:b w:val="false"/>
          <w:i w:val="false"/>
          <w:color w:val="000000"/>
          <w:sz w:val="28"/>
        </w:rPr>
        <w:t xml:space="preserve">Прошу провести обследование________________________________________________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на предмет соответствия квалификационному уровню и требованиям, </w:t>
      </w:r>
      <w:r>
        <w:br/>
      </w:r>
      <w:r>
        <w:rPr>
          <w:rFonts w:ascii="Times New Roman"/>
          <w:b w:val="false"/>
          <w:i w:val="false"/>
          <w:color w:val="000000"/>
          <w:sz w:val="28"/>
        </w:rPr>
        <w:t xml:space="preserve">
предъявляемым для__________________________________________________________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Сведения об организации: </w:t>
      </w:r>
      <w:r>
        <w:br/>
      </w:r>
      <w:r>
        <w:rPr>
          <w:rFonts w:ascii="Times New Roman"/>
          <w:b w:val="false"/>
          <w:i w:val="false"/>
          <w:color w:val="000000"/>
          <w:sz w:val="28"/>
        </w:rPr>
        <w:t>
 </w:t>
      </w:r>
      <w:r>
        <w:br/>
      </w:r>
      <w:r>
        <w:rPr>
          <w:rFonts w:ascii="Times New Roman"/>
          <w:b w:val="false"/>
          <w:i w:val="false"/>
          <w:color w:val="000000"/>
          <w:sz w:val="28"/>
        </w:rPr>
        <w:t xml:space="preserve">
  1. Форма собственности_____________________________________________________ </w:t>
      </w:r>
      <w:r>
        <w:br/>
      </w:r>
      <w:r>
        <w:rPr>
          <w:rFonts w:ascii="Times New Roman"/>
          <w:b w:val="false"/>
          <w:i w:val="false"/>
          <w:color w:val="000000"/>
          <w:sz w:val="28"/>
        </w:rPr>
        <w:t xml:space="preserve">
                            (государственная, частная) </w:t>
      </w:r>
      <w:r>
        <w:br/>
      </w:r>
      <w:r>
        <w:rPr>
          <w:rFonts w:ascii="Times New Roman"/>
          <w:b w:val="false"/>
          <w:i w:val="false"/>
          <w:color w:val="000000"/>
          <w:sz w:val="28"/>
        </w:rPr>
        <w:t xml:space="preserve">
2. Год создания____________________________________________________________ </w:t>
      </w:r>
      <w:r>
        <w:br/>
      </w:r>
      <w:r>
        <w:rPr>
          <w:rFonts w:ascii="Times New Roman"/>
          <w:b w:val="false"/>
          <w:i w:val="false"/>
          <w:color w:val="000000"/>
          <w:sz w:val="28"/>
        </w:rPr>
        <w:t xml:space="preserve">
3. Свидетельство о регистрации_____________________________________________ </w:t>
      </w:r>
      <w:r>
        <w:br/>
      </w:r>
      <w:r>
        <w:rPr>
          <w:rFonts w:ascii="Times New Roman"/>
          <w:b w:val="false"/>
          <w:i w:val="false"/>
          <w:color w:val="000000"/>
          <w:sz w:val="28"/>
        </w:rPr>
        <w:t xml:space="preserve">
                                  (N, кем и когда выдано)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4. Адрес___________________________________________________________________ </w:t>
      </w:r>
      <w:r>
        <w:br/>
      </w:r>
      <w:r>
        <w:rPr>
          <w:rFonts w:ascii="Times New Roman"/>
          <w:b w:val="false"/>
          <w:i w:val="false"/>
          <w:color w:val="000000"/>
          <w:sz w:val="28"/>
        </w:rPr>
        <w:t xml:space="preserve">
             (индекс, город, район, область, улица, дом, телефон, факс)    </w:t>
      </w:r>
      <w:r>
        <w:br/>
      </w:r>
      <w:r>
        <w:rPr>
          <w:rFonts w:ascii="Times New Roman"/>
          <w:b w:val="false"/>
          <w:i w:val="false"/>
          <w:color w:val="000000"/>
          <w:sz w:val="28"/>
        </w:rPr>
        <w:t xml:space="preserve">
5. Расчетный счет__________________________________________________________ </w:t>
      </w:r>
      <w:r>
        <w:br/>
      </w:r>
      <w:r>
        <w:rPr>
          <w:rFonts w:ascii="Times New Roman"/>
          <w:b w:val="false"/>
          <w:i w:val="false"/>
          <w:color w:val="000000"/>
          <w:sz w:val="28"/>
        </w:rPr>
        <w:t xml:space="preserve">
                      (N счета, наименование и местонахождение банка) </w:t>
      </w:r>
      <w:r>
        <w:br/>
      </w:r>
      <w:r>
        <w:rPr>
          <w:rFonts w:ascii="Times New Roman"/>
          <w:b w:val="false"/>
          <w:i w:val="false"/>
          <w:color w:val="000000"/>
          <w:sz w:val="28"/>
        </w:rPr>
        <w:t xml:space="preserve">
6. Прилагаемые документы___________________________________________________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Руководитель_______________________________________________________________ </w:t>
      </w:r>
      <w:r>
        <w:br/>
      </w:r>
      <w:r>
        <w:rPr>
          <w:rFonts w:ascii="Times New Roman"/>
          <w:b w:val="false"/>
          <w:i w:val="false"/>
          <w:color w:val="000000"/>
          <w:sz w:val="28"/>
        </w:rPr>
        <w:t xml:space="preserve">
                     (подпись, фамилия, имя, отчество) </w:t>
      </w:r>
    </w:p>
    <w:p>
      <w:pPr>
        <w:spacing w:after="0"/>
        <w:ind w:left="0"/>
        <w:jc w:val="both"/>
      </w:pPr>
      <w:r>
        <w:rPr>
          <w:rFonts w:ascii="Times New Roman"/>
          <w:b w:val="false"/>
          <w:i w:val="false"/>
          <w:color w:val="000000"/>
          <w:sz w:val="28"/>
        </w:rPr>
        <w:t xml:space="preserve">Место печати </w:t>
      </w:r>
    </w:p>
    <w:p>
      <w:pPr>
        <w:spacing w:after="0"/>
        <w:ind w:left="0"/>
        <w:jc w:val="both"/>
      </w:pPr>
      <w:r>
        <w:rPr>
          <w:rFonts w:ascii="Times New Roman"/>
          <w:b w:val="false"/>
          <w:i w:val="false"/>
          <w:color w:val="000000"/>
          <w:sz w:val="28"/>
        </w:rPr>
        <w:t xml:space="preserve">"____"____________199___г. </w:t>
      </w:r>
    </w:p>
    <w:bookmarkStart w:name="z31" w:id="27"/>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лицензирования производства </w:t>
      </w:r>
      <w:r>
        <w:br/>
      </w:r>
      <w:r>
        <w:rPr>
          <w:rFonts w:ascii="Times New Roman"/>
          <w:b w:val="false"/>
          <w:i w:val="false"/>
          <w:color w:val="000000"/>
          <w:sz w:val="28"/>
        </w:rPr>
        <w:t xml:space="preserve">
                                     этилового спирта и алкогольной </w:t>
      </w:r>
      <w:r>
        <w:br/>
      </w:r>
      <w:r>
        <w:rPr>
          <w:rFonts w:ascii="Times New Roman"/>
          <w:b w:val="false"/>
          <w:i w:val="false"/>
          <w:color w:val="000000"/>
          <w:sz w:val="28"/>
        </w:rPr>
        <w:t xml:space="preserve">
                                     продукции, хранения и </w:t>
      </w:r>
      <w:r>
        <w:br/>
      </w:r>
      <w:r>
        <w:rPr>
          <w:rFonts w:ascii="Times New Roman"/>
          <w:b w:val="false"/>
          <w:i w:val="false"/>
          <w:color w:val="000000"/>
          <w:sz w:val="28"/>
        </w:rPr>
        <w:t xml:space="preserve">
                                     реализации этилового спирта, </w:t>
      </w:r>
      <w:r>
        <w:br/>
      </w:r>
      <w:r>
        <w:rPr>
          <w:rFonts w:ascii="Times New Roman"/>
          <w:b w:val="false"/>
          <w:i w:val="false"/>
          <w:color w:val="000000"/>
          <w:sz w:val="28"/>
        </w:rPr>
        <w:t xml:space="preserve">
                                     хранения и оптовой реализации </w:t>
      </w:r>
      <w:r>
        <w:br/>
      </w:r>
      <w:r>
        <w:rPr>
          <w:rFonts w:ascii="Times New Roman"/>
          <w:b w:val="false"/>
          <w:i w:val="false"/>
          <w:color w:val="000000"/>
          <w:sz w:val="28"/>
        </w:rPr>
        <w:t xml:space="preserve">
                                     алкогольной продукции (кроме пива) </w:t>
      </w:r>
      <w:r>
        <w:rPr>
          <w:rFonts w:ascii="Times New Roman"/>
          <w:b w:val="false"/>
          <w:i w:val="false"/>
          <w:color w:val="ff0000"/>
          <w:sz w:val="28"/>
        </w:rPr>
        <w:t xml:space="preserve">&lt;*&gt; </w:t>
      </w:r>
    </w:p>
    <w:bookmarkEnd w:id="27"/>
    <w:p>
      <w:pPr>
        <w:spacing w:after="0"/>
        <w:ind w:left="0"/>
        <w:jc w:val="both"/>
      </w:pPr>
      <w:r>
        <w:rPr>
          <w:rFonts w:ascii="Times New Roman"/>
          <w:b w:val="false"/>
          <w:i w:val="false"/>
          <w:color w:val="ff0000"/>
          <w:sz w:val="28"/>
        </w:rPr>
        <w:t xml:space="preserve">     Сноска. Заголовок Приложения 4 - с изменениями, внесенными приказом Комитета по гос.контролю над произ-вом и оборотом алкогольной продукции РК от 7.08.98г. N 20 </w:t>
      </w:r>
      <w:r>
        <w:rPr>
          <w:rFonts w:ascii="Times New Roman"/>
          <w:b w:val="false"/>
          <w:i w:val="false"/>
          <w:color w:val="000000"/>
          <w:sz w:val="28"/>
        </w:rPr>
        <w:t xml:space="preserve">V980605_ </w:t>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                             Паспорт </w:t>
      </w:r>
      <w:r>
        <w:br/>
      </w:r>
      <w:r>
        <w:rPr>
          <w:rFonts w:ascii="Times New Roman"/>
          <w:b w:val="false"/>
          <w:i w:val="false"/>
          <w:color w:val="000000"/>
          <w:sz w:val="28"/>
        </w:rPr>
        <w:t xml:space="preserve">
                      предприятия-лицензиата </w:t>
      </w:r>
    </w:p>
    <w:p>
      <w:pPr>
        <w:spacing w:after="0"/>
        <w:ind w:left="0"/>
        <w:jc w:val="both"/>
      </w:pPr>
      <w:r>
        <w:rPr>
          <w:rFonts w:ascii="Times New Roman"/>
          <w:b w:val="false"/>
          <w:i w:val="false"/>
          <w:color w:val="000000"/>
          <w:sz w:val="28"/>
        </w:rPr>
        <w:t xml:space="preserve">___________________________________________________________________________ </w:t>
      </w:r>
      <w:r>
        <w:br/>
      </w:r>
      <w:r>
        <w:rPr>
          <w:rFonts w:ascii="Times New Roman"/>
          <w:b w:val="false"/>
          <w:i w:val="false"/>
          <w:color w:val="000000"/>
          <w:sz w:val="28"/>
        </w:rPr>
        <w:t xml:space="preserve">
          (наименование юридического лица, местонахождение, адрес)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(номер гос. регистрации/перерегистрации, дата и место регистрации)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(регистрационный номер налогоплательщика РНН, место регистрации) </w:t>
      </w:r>
    </w:p>
    <w:p>
      <w:pPr>
        <w:spacing w:after="0"/>
        <w:ind w:left="0"/>
        <w:jc w:val="both"/>
      </w:pPr>
      <w:r>
        <w:rPr>
          <w:rFonts w:ascii="Times New Roman"/>
          <w:b w:val="false"/>
          <w:i w:val="false"/>
          <w:color w:val="000000"/>
          <w:sz w:val="28"/>
        </w:rPr>
        <w:t xml:space="preserve">____________________________________    ___________________________________ </w:t>
      </w:r>
      <w:r>
        <w:br/>
      </w:r>
      <w:r>
        <w:rPr>
          <w:rFonts w:ascii="Times New Roman"/>
          <w:b w:val="false"/>
          <w:i w:val="false"/>
          <w:color w:val="000000"/>
          <w:sz w:val="28"/>
        </w:rPr>
        <w:t xml:space="preserve">
(контактные телефоны, факс, телекс)      (Ф.И.О. руководителя,гл.технолога, </w:t>
      </w:r>
      <w:r>
        <w:br/>
      </w:r>
      <w:r>
        <w:rPr>
          <w:rFonts w:ascii="Times New Roman"/>
          <w:b w:val="false"/>
          <w:i w:val="false"/>
          <w:color w:val="000000"/>
          <w:sz w:val="28"/>
        </w:rPr>
        <w:t xml:space="preserve">
                                                     бухгалтера)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наименование       !  код    !   вид деятельности   !  производственная </w:t>
      </w:r>
      <w:r>
        <w:br/>
      </w:r>
      <w:r>
        <w:rPr>
          <w:rFonts w:ascii="Times New Roman"/>
          <w:b w:val="false"/>
          <w:i w:val="false"/>
          <w:color w:val="000000"/>
          <w:sz w:val="28"/>
        </w:rPr>
        <w:t xml:space="preserve">
  выпускаемой        ! ТН ВЭД  ! розлив, производство,!мощность предприятия </w:t>
      </w:r>
      <w:r>
        <w:br/>
      </w:r>
      <w:r>
        <w:rPr>
          <w:rFonts w:ascii="Times New Roman"/>
          <w:b w:val="false"/>
          <w:i w:val="false"/>
          <w:color w:val="000000"/>
          <w:sz w:val="28"/>
        </w:rPr>
        <w:t xml:space="preserve">
алкогольной продукции!         !     хранение         !    Тыс. дал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(продолжение таблицы)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фактический объем        !    планируемый фактически </w:t>
      </w:r>
      <w:r>
        <w:br/>
      </w:r>
      <w:r>
        <w:rPr>
          <w:rFonts w:ascii="Times New Roman"/>
          <w:b w:val="false"/>
          <w:i w:val="false"/>
          <w:color w:val="000000"/>
          <w:sz w:val="28"/>
        </w:rPr>
        <w:t xml:space="preserve">
          производства по кварталам  !     объем производства по   </w:t>
      </w:r>
      <w:r>
        <w:br/>
      </w:r>
      <w:r>
        <w:rPr>
          <w:rFonts w:ascii="Times New Roman"/>
          <w:b w:val="false"/>
          <w:i w:val="false"/>
          <w:color w:val="000000"/>
          <w:sz w:val="28"/>
        </w:rPr>
        <w:t xml:space="preserve">
            за предыдущий год        !    кварталам текущего года </w:t>
      </w:r>
      <w:r>
        <w:br/>
      </w:r>
      <w:r>
        <w:rPr>
          <w:rFonts w:ascii="Times New Roman"/>
          <w:b w:val="false"/>
          <w:i w:val="false"/>
          <w:color w:val="000000"/>
          <w:sz w:val="28"/>
        </w:rPr>
        <w:t xml:space="preserve">
                 (тыс.дал)           !           (тыс.дал)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1     !    2    !    3   !   4   !   1   !    2    !    3     !    4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Руководитель предприятия ______________________________________ </w:t>
      </w:r>
    </w:p>
    <w:p>
      <w:pPr>
        <w:spacing w:after="0"/>
        <w:ind w:left="0"/>
        <w:jc w:val="both"/>
      </w:pPr>
      <w:r>
        <w:rPr>
          <w:rFonts w:ascii="Times New Roman"/>
          <w:b w:val="false"/>
          <w:i w:val="false"/>
          <w:color w:val="000000"/>
          <w:sz w:val="28"/>
        </w:rPr>
        <w:t xml:space="preserve">Главный бухгалтер предприятия__________________________________ </w:t>
      </w:r>
    </w:p>
    <w:p>
      <w:pPr>
        <w:spacing w:after="0"/>
        <w:ind w:left="0"/>
        <w:jc w:val="both"/>
      </w:pPr>
      <w:r>
        <w:rPr>
          <w:rFonts w:ascii="Times New Roman"/>
          <w:b w:val="false"/>
          <w:i w:val="false"/>
          <w:color w:val="000000"/>
          <w:sz w:val="28"/>
        </w:rPr>
        <w:t xml:space="preserve">                                                                М.П. </w:t>
      </w:r>
    </w:p>
    <w:bookmarkStart w:name="z33" w:id="28"/>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лицензирования производства </w:t>
      </w:r>
      <w:r>
        <w:br/>
      </w:r>
      <w:r>
        <w:rPr>
          <w:rFonts w:ascii="Times New Roman"/>
          <w:b w:val="false"/>
          <w:i w:val="false"/>
          <w:color w:val="000000"/>
          <w:sz w:val="28"/>
        </w:rPr>
        <w:t xml:space="preserve">
                                          этилового спирта и алкогольной </w:t>
      </w:r>
      <w:r>
        <w:br/>
      </w:r>
      <w:r>
        <w:rPr>
          <w:rFonts w:ascii="Times New Roman"/>
          <w:b w:val="false"/>
          <w:i w:val="false"/>
          <w:color w:val="000000"/>
          <w:sz w:val="28"/>
        </w:rPr>
        <w:t xml:space="preserve">
                                          продукции, хранения и </w:t>
      </w:r>
      <w:r>
        <w:br/>
      </w:r>
      <w:r>
        <w:rPr>
          <w:rFonts w:ascii="Times New Roman"/>
          <w:b w:val="false"/>
          <w:i w:val="false"/>
          <w:color w:val="000000"/>
          <w:sz w:val="28"/>
        </w:rPr>
        <w:t xml:space="preserve">
                                          реализации этилового спирта, </w:t>
      </w:r>
      <w:r>
        <w:br/>
      </w:r>
      <w:r>
        <w:rPr>
          <w:rFonts w:ascii="Times New Roman"/>
          <w:b w:val="false"/>
          <w:i w:val="false"/>
          <w:color w:val="000000"/>
          <w:sz w:val="28"/>
        </w:rPr>
        <w:t xml:space="preserve">
                                          хранения и оптовой реализации </w:t>
      </w:r>
      <w:r>
        <w:br/>
      </w:r>
      <w:r>
        <w:rPr>
          <w:rFonts w:ascii="Times New Roman"/>
          <w:b w:val="false"/>
          <w:i w:val="false"/>
          <w:color w:val="000000"/>
          <w:sz w:val="28"/>
        </w:rPr>
        <w:t xml:space="preserve">
                                     алкогольной продукции (кроме пива)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Заголовок Приложения 5 - с изменениями, внесенными приказом Комитета по гос.контролю над произ-вом и оборотом алкогольной продукции РК от 7.08.98г. N 20 </w:t>
      </w:r>
      <w:r>
        <w:rPr>
          <w:rFonts w:ascii="Times New Roman"/>
          <w:b w:val="false"/>
          <w:i w:val="false"/>
          <w:color w:val="000000"/>
          <w:sz w:val="28"/>
        </w:rPr>
        <w:t xml:space="preserve">  V980605_ </w:t>
      </w:r>
      <w:r>
        <w:rPr>
          <w:rFonts w:ascii="Times New Roman"/>
          <w:b w:val="false"/>
          <w:i w:val="false"/>
          <w:color w:val="000000"/>
          <w:sz w:val="28"/>
        </w:rPr>
        <w:t xml:space="preserve"> .        </w:t>
      </w:r>
    </w:p>
    <w:bookmarkEnd w:id="28"/>
    <w:p>
      <w:pPr>
        <w:spacing w:after="0"/>
        <w:ind w:left="0"/>
        <w:jc w:val="both"/>
      </w:pPr>
      <w:r>
        <w:rPr>
          <w:rFonts w:ascii="Times New Roman"/>
          <w:b/>
          <w:i w:val="false"/>
          <w:color w:val="000000"/>
          <w:sz w:val="28"/>
        </w:rPr>
        <w:t xml:space="preserve">                            Спецификация </w:t>
      </w:r>
      <w:r>
        <w:br/>
      </w:r>
      <w:r>
        <w:rPr>
          <w:rFonts w:ascii="Times New Roman"/>
          <w:b w:val="false"/>
          <w:i w:val="false"/>
          <w:color w:val="000000"/>
          <w:sz w:val="28"/>
        </w:rPr>
        <w:t xml:space="preserve">
           технологического и вспомогательного оборудования </w:t>
      </w:r>
      <w:r>
        <w:br/>
      </w:r>
      <w:r>
        <w:rPr>
          <w:rFonts w:ascii="Times New Roman"/>
          <w:b w:val="false"/>
          <w:i w:val="false"/>
          <w:color w:val="000000"/>
          <w:sz w:val="28"/>
        </w:rPr>
        <w:t xml:space="preserve">
                     по технологическим участкам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N  ! Наименование  ! Тип, марка  ! Производительность !   Количество     </w:t>
      </w:r>
      <w:r>
        <w:br/>
      </w:r>
      <w:r>
        <w:rPr>
          <w:rFonts w:ascii="Times New Roman"/>
          <w:b w:val="false"/>
          <w:i w:val="false"/>
          <w:color w:val="000000"/>
          <w:sz w:val="28"/>
        </w:rPr>
        <w:t xml:space="preserve">
    ! оборудования  !             !оборуд-ния,вмест-сть!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1  !       2       !      3      !         4          !         5 </w:t>
      </w:r>
      <w:r>
        <w:br/>
      </w: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Заполняется производителями спирта </w:t>
      </w:r>
    </w:p>
    <w:bookmarkStart w:name="z45" w:id="29"/>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Правилам лицензирования производства </w:t>
      </w:r>
      <w:r>
        <w:br/>
      </w:r>
      <w:r>
        <w:rPr>
          <w:rFonts w:ascii="Times New Roman"/>
          <w:b w:val="false"/>
          <w:i w:val="false"/>
          <w:color w:val="000000"/>
          <w:sz w:val="28"/>
        </w:rPr>
        <w:t xml:space="preserve">
                           этилового спирта и алкогольной                  </w:t>
      </w:r>
      <w:r>
        <w:br/>
      </w:r>
      <w:r>
        <w:rPr>
          <w:rFonts w:ascii="Times New Roman"/>
          <w:b w:val="false"/>
          <w:i w:val="false"/>
          <w:color w:val="000000"/>
          <w:sz w:val="28"/>
        </w:rPr>
        <w:t xml:space="preserve">
                           продукции, хранения </w:t>
      </w:r>
      <w:r>
        <w:br/>
      </w:r>
      <w:r>
        <w:rPr>
          <w:rFonts w:ascii="Times New Roman"/>
          <w:b w:val="false"/>
          <w:i w:val="false"/>
          <w:color w:val="000000"/>
          <w:sz w:val="28"/>
        </w:rPr>
        <w:t xml:space="preserve">
                           и реализации этилового спирта, хранения и </w:t>
      </w:r>
      <w:r>
        <w:br/>
      </w:r>
      <w:r>
        <w:rPr>
          <w:rFonts w:ascii="Times New Roman"/>
          <w:b w:val="false"/>
          <w:i w:val="false"/>
          <w:color w:val="000000"/>
          <w:sz w:val="28"/>
        </w:rPr>
        <w:t xml:space="preserve">
                           оптовой </w:t>
      </w:r>
      <w:r>
        <w:br/>
      </w:r>
      <w:r>
        <w:rPr>
          <w:rFonts w:ascii="Times New Roman"/>
          <w:b w:val="false"/>
          <w:i w:val="false"/>
          <w:color w:val="000000"/>
          <w:sz w:val="28"/>
        </w:rPr>
        <w:t xml:space="preserve">
                           реализации алкогольной продукции (кроме пива) </w:t>
      </w:r>
      <w:r>
        <w:rPr>
          <w:rFonts w:ascii="Times New Roman"/>
          <w:b w:val="false"/>
          <w:i w:val="false"/>
          <w:color w:val="ff0000"/>
          <w:sz w:val="28"/>
        </w:rPr>
        <w:t xml:space="preserve">&lt;*&gt; </w:t>
      </w:r>
    </w:p>
    <w:bookmarkEnd w:id="29"/>
    <w:p>
      <w:pPr>
        <w:spacing w:after="0"/>
        <w:ind w:left="0"/>
        <w:jc w:val="both"/>
      </w:pPr>
      <w:r>
        <w:rPr>
          <w:rFonts w:ascii="Times New Roman"/>
          <w:b w:val="false"/>
          <w:i w:val="false"/>
          <w:color w:val="ff0000"/>
          <w:sz w:val="28"/>
        </w:rPr>
        <w:t xml:space="preserve">     Сноска. Приложение 6 - в новой редакции согласно приказу Комитета по гос.контролю над произ-вом и оборотом алкогольной продукции РК от 7.08.98г. N 20 </w:t>
      </w:r>
      <w:r>
        <w:rPr>
          <w:rFonts w:ascii="Times New Roman"/>
          <w:b w:val="false"/>
          <w:i w:val="false"/>
          <w:color w:val="000000"/>
          <w:sz w:val="28"/>
        </w:rPr>
        <w:t xml:space="preserve">  V980605_ </w:t>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                                 Декларация </w:t>
      </w:r>
      <w:r>
        <w:br/>
      </w:r>
      <w:r>
        <w:rPr>
          <w:rFonts w:ascii="Times New Roman"/>
          <w:b w:val="false"/>
          <w:i w:val="false"/>
          <w:color w:val="000000"/>
          <w:sz w:val="28"/>
        </w:rPr>
        <w:t xml:space="preserve">
                  производства и оборота этилового спирта </w:t>
      </w:r>
    </w:p>
    <w:p>
      <w:pPr>
        <w:spacing w:after="0"/>
        <w:ind w:left="0"/>
        <w:jc w:val="both"/>
      </w:pPr>
      <w:r>
        <w:rPr>
          <w:rFonts w:ascii="Times New Roman"/>
          <w:b w:val="false"/>
          <w:i w:val="false"/>
          <w:color w:val="000000"/>
          <w:sz w:val="28"/>
        </w:rPr>
        <w:t xml:space="preserve">                       за_________199___г. </w:t>
      </w:r>
    </w:p>
    <w:p>
      <w:pPr>
        <w:spacing w:after="0"/>
        <w:ind w:left="0"/>
        <w:jc w:val="both"/>
      </w:pPr>
      <w:r>
        <w:rPr>
          <w:rFonts w:ascii="Times New Roman"/>
          <w:b w:val="false"/>
          <w:i w:val="false"/>
          <w:color w:val="000000"/>
          <w:sz w:val="28"/>
        </w:rPr>
        <w:t xml:space="preserve">_______________________________________________ </w:t>
      </w:r>
      <w:r>
        <w:br/>
      </w:r>
      <w:r>
        <w:rPr>
          <w:rFonts w:ascii="Times New Roman"/>
          <w:b w:val="false"/>
          <w:i w:val="false"/>
          <w:color w:val="000000"/>
          <w:sz w:val="28"/>
        </w:rPr>
        <w:t xml:space="preserve">
(Наименование и адрес предприятия, организации) </w:t>
      </w:r>
    </w:p>
    <w:p>
      <w:pPr>
        <w:spacing w:after="0"/>
        <w:ind w:left="0"/>
        <w:jc w:val="both"/>
      </w:pPr>
      <w:r>
        <w:rPr>
          <w:rFonts w:ascii="Times New Roman"/>
          <w:b w:val="false"/>
          <w:i w:val="false"/>
          <w:color w:val="000000"/>
          <w:sz w:val="28"/>
        </w:rPr>
        <w:t xml:space="preserve">_____________________________________________________ </w:t>
      </w:r>
      <w:r>
        <w:br/>
      </w:r>
      <w:r>
        <w:rPr>
          <w:rFonts w:ascii="Times New Roman"/>
          <w:b w:val="false"/>
          <w:i w:val="false"/>
          <w:color w:val="000000"/>
          <w:sz w:val="28"/>
        </w:rPr>
        <w:t xml:space="preserve">
(Серия, номер, дата получения лицензии, срок действия)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 Баланс производства и оборота </w:t>
      </w:r>
      <w:r>
        <w:br/>
      </w:r>
      <w:r>
        <w:rPr>
          <w:rFonts w:ascii="Times New Roman"/>
          <w:b w:val="false"/>
          <w:i w:val="false"/>
          <w:color w:val="000000"/>
          <w:sz w:val="28"/>
        </w:rPr>
        <w:t xml:space="preserve">
                               этилового спирта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N !Сорт этилового !Остаток на начало!Произведено !    Приход, тыс.дал б.с. </w:t>
      </w:r>
      <w:r>
        <w:br/>
      </w:r>
      <w:r>
        <w:rPr>
          <w:rFonts w:ascii="Times New Roman"/>
          <w:b w:val="false"/>
          <w:i w:val="false"/>
          <w:color w:val="000000"/>
          <w:sz w:val="28"/>
        </w:rPr>
        <w:t xml:space="preserve">
п/п!спирта по ГОСТ,!    отчетного    !этилового   !------------------------ </w:t>
      </w:r>
      <w:r>
        <w:br/>
      </w:r>
      <w:r>
        <w:rPr>
          <w:rFonts w:ascii="Times New Roman"/>
          <w:b w:val="false"/>
          <w:i w:val="false"/>
          <w:color w:val="000000"/>
          <w:sz w:val="28"/>
        </w:rPr>
        <w:t xml:space="preserve">
   !ТУ,СТ РК       !     периода,    !спирта,     !  Всего     !в том числе </w:t>
      </w:r>
      <w:r>
        <w:br/>
      </w:r>
      <w:r>
        <w:rPr>
          <w:rFonts w:ascii="Times New Roman"/>
          <w:b w:val="false"/>
          <w:i w:val="false"/>
          <w:color w:val="000000"/>
          <w:sz w:val="28"/>
        </w:rPr>
        <w:t xml:space="preserve">
   !               !   тыс.дал б.с.  !тыс.дал б.с.!            !по импорту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1 !    2          !      3          !    4       !      5      !     6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               !                 !            !             !          </w:t>
      </w:r>
      <w:r>
        <w:br/>
      </w: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Продолжение таблицы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Расход, тыс. дал б.с.         ! Остаток на конец отчетного  </w:t>
      </w:r>
      <w:r>
        <w:br/>
      </w:r>
      <w:r>
        <w:rPr>
          <w:rFonts w:ascii="Times New Roman"/>
          <w:b w:val="false"/>
          <w:i w:val="false"/>
          <w:color w:val="000000"/>
          <w:sz w:val="28"/>
        </w:rPr>
        <w:t xml:space="preserve">
---------------------------------------------! периода тыс. дал б.с.      </w:t>
      </w:r>
      <w:r>
        <w:br/>
      </w:r>
      <w:r>
        <w:rPr>
          <w:rFonts w:ascii="Times New Roman"/>
          <w:b w:val="false"/>
          <w:i w:val="false"/>
          <w:color w:val="000000"/>
          <w:sz w:val="28"/>
        </w:rPr>
        <w:t xml:space="preserve">
               в том числе:                  !                             </w:t>
      </w:r>
      <w:r>
        <w:br/>
      </w:r>
      <w:r>
        <w:rPr>
          <w:rFonts w:ascii="Times New Roman"/>
          <w:b w:val="false"/>
          <w:i w:val="false"/>
          <w:color w:val="000000"/>
          <w:sz w:val="28"/>
        </w:rPr>
        <w:t xml:space="preserve">
---------------------------------------------!                             </w:t>
      </w:r>
      <w:r>
        <w:br/>
      </w:r>
      <w:r>
        <w:rPr>
          <w:rFonts w:ascii="Times New Roman"/>
          <w:b w:val="false"/>
          <w:i w:val="false"/>
          <w:color w:val="000000"/>
          <w:sz w:val="28"/>
        </w:rPr>
        <w:t xml:space="preserve">
   отгружено потребителям !израсходовано  на !                             </w:t>
      </w:r>
      <w:r>
        <w:br/>
      </w:r>
      <w:r>
        <w:rPr>
          <w:rFonts w:ascii="Times New Roman"/>
          <w:b w:val="false"/>
          <w:i w:val="false"/>
          <w:color w:val="000000"/>
          <w:sz w:val="28"/>
        </w:rPr>
        <w:t xml:space="preserve">
--------------------------!   собственное    !                             </w:t>
      </w:r>
      <w:r>
        <w:br/>
      </w:r>
      <w:r>
        <w:rPr>
          <w:rFonts w:ascii="Times New Roman"/>
          <w:b w:val="false"/>
          <w:i w:val="false"/>
          <w:color w:val="000000"/>
          <w:sz w:val="28"/>
        </w:rPr>
        <w:t xml:space="preserve">
 всего    !в том числе на !    производство  !                            </w:t>
      </w:r>
      <w:r>
        <w:br/>
      </w:r>
      <w:r>
        <w:rPr>
          <w:rFonts w:ascii="Times New Roman"/>
          <w:b w:val="false"/>
          <w:i w:val="false"/>
          <w:color w:val="000000"/>
          <w:sz w:val="28"/>
        </w:rPr>
        <w:t xml:space="preserve">
          ! экспорт       !                  !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8     !      9        !       10         !             11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               !                  !                             </w:t>
      </w:r>
      <w:r>
        <w:br/>
      </w: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                II. Сведения об отгрузке этилового спирта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N !     Получатель        !      Отгрузка,тыс. дал б.с.                   </w:t>
      </w:r>
      <w:r>
        <w:br/>
      </w:r>
      <w:r>
        <w:rPr>
          <w:rFonts w:ascii="Times New Roman"/>
          <w:b w:val="false"/>
          <w:i w:val="false"/>
          <w:color w:val="000000"/>
          <w:sz w:val="28"/>
        </w:rPr>
        <w:t xml:space="preserve">
п/п!-----------------------!----------------------------------------------- </w:t>
      </w:r>
      <w:r>
        <w:br/>
      </w:r>
      <w:r>
        <w:rPr>
          <w:rFonts w:ascii="Times New Roman"/>
          <w:b w:val="false"/>
          <w:i w:val="false"/>
          <w:color w:val="000000"/>
          <w:sz w:val="28"/>
        </w:rPr>
        <w:t xml:space="preserve">
   !Наименование,!Серия N  !Сорт этилового!Всего !В т.ч. на  !N грузовой   </w:t>
      </w:r>
      <w:r>
        <w:br/>
      </w:r>
      <w:r>
        <w:rPr>
          <w:rFonts w:ascii="Times New Roman"/>
          <w:b w:val="false"/>
          <w:i w:val="false"/>
          <w:color w:val="000000"/>
          <w:sz w:val="28"/>
        </w:rPr>
        <w:t xml:space="preserve">
   !адрес,вид де-!лицензии,!спирта,ГОСТ,  !      !экспорт    !таможенной   </w:t>
      </w:r>
      <w:r>
        <w:br/>
      </w:r>
      <w:r>
        <w:rPr>
          <w:rFonts w:ascii="Times New Roman"/>
          <w:b w:val="false"/>
          <w:i w:val="false"/>
          <w:color w:val="000000"/>
          <w:sz w:val="28"/>
        </w:rPr>
        <w:t xml:space="preserve">
   !ятельности   !дата по- !ТУ,СТ РК      !      !           !декларации   </w:t>
      </w:r>
      <w:r>
        <w:br/>
      </w:r>
      <w:r>
        <w:rPr>
          <w:rFonts w:ascii="Times New Roman"/>
          <w:b w:val="false"/>
          <w:i w:val="false"/>
          <w:color w:val="000000"/>
          <w:sz w:val="28"/>
        </w:rPr>
        <w:t xml:space="preserve">
   !(производство!лучения, !              !      !           !             </w:t>
      </w:r>
      <w:r>
        <w:br/>
      </w:r>
      <w:r>
        <w:rPr>
          <w:rFonts w:ascii="Times New Roman"/>
          <w:b w:val="false"/>
          <w:i w:val="false"/>
          <w:color w:val="000000"/>
          <w:sz w:val="28"/>
        </w:rPr>
        <w:t xml:space="preserve">
   !алког.продук-!срок     !              !      !           !             </w:t>
      </w:r>
      <w:r>
        <w:br/>
      </w:r>
      <w:r>
        <w:rPr>
          <w:rFonts w:ascii="Times New Roman"/>
          <w:b w:val="false"/>
          <w:i w:val="false"/>
          <w:color w:val="000000"/>
          <w:sz w:val="28"/>
        </w:rPr>
        <w:t xml:space="preserve">
   !ции,мед. пре-!действия !              !      !           !             </w:t>
      </w:r>
      <w:r>
        <w:br/>
      </w:r>
      <w:r>
        <w:rPr>
          <w:rFonts w:ascii="Times New Roman"/>
          <w:b w:val="false"/>
          <w:i w:val="false"/>
          <w:color w:val="000000"/>
          <w:sz w:val="28"/>
        </w:rPr>
        <w:t xml:space="preserve">
   !паратов и    !         !              !      !           !             </w:t>
      </w:r>
      <w:r>
        <w:br/>
      </w:r>
      <w:r>
        <w:rPr>
          <w:rFonts w:ascii="Times New Roman"/>
          <w:b w:val="false"/>
          <w:i w:val="false"/>
          <w:color w:val="000000"/>
          <w:sz w:val="28"/>
        </w:rPr>
        <w:t xml:space="preserve">
   !прочие )     !         !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             !         !              !      !           !             </w:t>
      </w:r>
      <w:r>
        <w:br/>
      </w: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Продолжение таблицы </w:t>
      </w:r>
      <w:r>
        <w:br/>
      </w:r>
      <w:r>
        <w:rPr>
          <w:rFonts w:ascii="Times New Roman"/>
          <w:b w:val="false"/>
          <w:i w:val="false"/>
          <w:color w:val="000000"/>
          <w:sz w:val="28"/>
        </w:rPr>
        <w:t xml:space="preserve">
______________________________________________________ </w:t>
      </w:r>
      <w:r>
        <w:br/>
      </w:r>
      <w:r>
        <w:rPr>
          <w:rFonts w:ascii="Times New Roman"/>
          <w:b w:val="false"/>
          <w:i w:val="false"/>
          <w:color w:val="000000"/>
          <w:sz w:val="28"/>
        </w:rPr>
        <w:t xml:space="preserve">
Уплачено акцизов, тыс.тенге !Основание предоставления !   </w:t>
      </w:r>
      <w:r>
        <w:br/>
      </w:r>
      <w:r>
        <w:rPr>
          <w:rFonts w:ascii="Times New Roman"/>
          <w:b w:val="false"/>
          <w:i w:val="false"/>
          <w:color w:val="000000"/>
          <w:sz w:val="28"/>
        </w:rPr>
        <w:t xml:space="preserve">
----------------------------!        льгот            ! </w:t>
      </w:r>
      <w:r>
        <w:br/>
      </w:r>
      <w:r>
        <w:rPr>
          <w:rFonts w:ascii="Times New Roman"/>
          <w:b w:val="false"/>
          <w:i w:val="false"/>
          <w:color w:val="000000"/>
          <w:sz w:val="28"/>
        </w:rPr>
        <w:t xml:space="preserve">
 начислено !   фактически   !                         ! </w:t>
      </w:r>
      <w:r>
        <w:br/>
      </w:r>
      <w:r>
        <w:rPr>
          <w:rFonts w:ascii="Times New Roman"/>
          <w:b w:val="false"/>
          <w:i w:val="false"/>
          <w:color w:val="000000"/>
          <w:sz w:val="28"/>
        </w:rPr>
        <w:t xml:space="preserve">
           !   уплачено     !                         ! </w:t>
      </w:r>
      <w:r>
        <w:br/>
      </w:r>
      <w:r>
        <w:rPr>
          <w:rFonts w:ascii="Times New Roman"/>
          <w:b w:val="false"/>
          <w:i w:val="false"/>
          <w:color w:val="000000"/>
          <w:sz w:val="28"/>
        </w:rPr>
        <w:t xml:space="preserve">
______________________________________________________! </w:t>
      </w:r>
      <w:r>
        <w:br/>
      </w:r>
      <w:r>
        <w:rPr>
          <w:rFonts w:ascii="Times New Roman"/>
          <w:b w:val="false"/>
          <w:i w:val="false"/>
          <w:color w:val="000000"/>
          <w:sz w:val="28"/>
        </w:rPr>
        <w:t xml:space="preserve">
     8     !        9       !           10            ! </w:t>
      </w:r>
      <w:r>
        <w:br/>
      </w:r>
      <w:r>
        <w:rPr>
          <w:rFonts w:ascii="Times New Roman"/>
          <w:b w:val="false"/>
          <w:i w:val="false"/>
          <w:color w:val="000000"/>
          <w:sz w:val="28"/>
        </w:rPr>
        <w:t xml:space="preserve">
______________________________________________________! </w:t>
      </w:r>
      <w:r>
        <w:br/>
      </w:r>
      <w:r>
        <w:rPr>
          <w:rFonts w:ascii="Times New Roman"/>
          <w:b w:val="false"/>
          <w:i w:val="false"/>
          <w:color w:val="000000"/>
          <w:sz w:val="28"/>
        </w:rPr>
        <w:t xml:space="preserve">
           !                !                         ! </w:t>
      </w:r>
      <w:r>
        <w:br/>
      </w:r>
      <w:r>
        <w:rPr>
          <w:rFonts w:ascii="Times New Roman"/>
          <w:b w:val="false"/>
          <w:i w:val="false"/>
          <w:color w:val="000000"/>
          <w:sz w:val="28"/>
        </w:rPr>
        <w:t xml:space="preserve">
______________________________________________________! </w:t>
      </w:r>
    </w:p>
    <w:p>
      <w:pPr>
        <w:spacing w:after="0"/>
        <w:ind w:left="0"/>
        <w:jc w:val="both"/>
      </w:pPr>
      <w:r>
        <w:rPr>
          <w:rFonts w:ascii="Times New Roman"/>
          <w:b w:val="false"/>
          <w:i w:val="false"/>
          <w:color w:val="000000"/>
          <w:sz w:val="28"/>
        </w:rPr>
        <w:t xml:space="preserve">               III. Сведения о поставках этилового спирта </w:t>
      </w:r>
      <w:r>
        <w:br/>
      </w:r>
      <w:r>
        <w:rPr>
          <w:rFonts w:ascii="Times New Roman"/>
          <w:b w:val="false"/>
          <w:i w:val="false"/>
          <w:color w:val="000000"/>
          <w:sz w:val="28"/>
        </w:rPr>
        <w:t xml:space="preserve">
___________________________________________ </w:t>
      </w:r>
      <w:r>
        <w:br/>
      </w:r>
      <w:r>
        <w:rPr>
          <w:rFonts w:ascii="Times New Roman"/>
          <w:b w:val="false"/>
          <w:i w:val="false"/>
          <w:color w:val="000000"/>
          <w:sz w:val="28"/>
        </w:rPr>
        <w:t xml:space="preserve">
 N  !     Поставщик       ! Сорт этилового! </w:t>
      </w:r>
      <w:r>
        <w:br/>
      </w:r>
      <w:r>
        <w:rPr>
          <w:rFonts w:ascii="Times New Roman"/>
          <w:b w:val="false"/>
          <w:i w:val="false"/>
          <w:color w:val="000000"/>
          <w:sz w:val="28"/>
        </w:rPr>
        <w:t xml:space="preserve">
 п/п!---------------------!спирта по ГОСТ,!          </w:t>
      </w:r>
      <w:r>
        <w:br/>
      </w:r>
      <w:r>
        <w:rPr>
          <w:rFonts w:ascii="Times New Roman"/>
          <w:b w:val="false"/>
          <w:i w:val="false"/>
          <w:color w:val="000000"/>
          <w:sz w:val="28"/>
        </w:rPr>
        <w:t xml:space="preserve">
    !Наименова-!Серия,N   ! ТУ, СТ РК     ! </w:t>
      </w:r>
      <w:r>
        <w:br/>
      </w:r>
      <w:r>
        <w:rPr>
          <w:rFonts w:ascii="Times New Roman"/>
          <w:b w:val="false"/>
          <w:i w:val="false"/>
          <w:color w:val="000000"/>
          <w:sz w:val="28"/>
        </w:rPr>
        <w:t xml:space="preserve">
    !ние,адрес !лицензии, !               !                </w:t>
      </w:r>
      <w:r>
        <w:br/>
      </w:r>
      <w:r>
        <w:rPr>
          <w:rFonts w:ascii="Times New Roman"/>
          <w:b w:val="false"/>
          <w:i w:val="false"/>
          <w:color w:val="000000"/>
          <w:sz w:val="28"/>
        </w:rPr>
        <w:t xml:space="preserve">
    !          !дата полу-!               !      </w:t>
      </w:r>
      <w:r>
        <w:br/>
      </w:r>
      <w:r>
        <w:rPr>
          <w:rFonts w:ascii="Times New Roman"/>
          <w:b w:val="false"/>
          <w:i w:val="false"/>
          <w:color w:val="000000"/>
          <w:sz w:val="28"/>
        </w:rPr>
        <w:t xml:space="preserve">
    !          !чения,срок!               !    </w:t>
      </w:r>
      <w:r>
        <w:br/>
      </w:r>
      <w:r>
        <w:rPr>
          <w:rFonts w:ascii="Times New Roman"/>
          <w:b w:val="false"/>
          <w:i w:val="false"/>
          <w:color w:val="000000"/>
          <w:sz w:val="28"/>
        </w:rPr>
        <w:t xml:space="preserve">
    !          !действия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w:t>
      </w:r>
      <w:r>
        <w:br/>
      </w:r>
      <w:r>
        <w:rPr>
          <w:rFonts w:ascii="Times New Roman"/>
          <w:b w:val="false"/>
          <w:i w:val="false"/>
          <w:color w:val="000000"/>
          <w:sz w:val="28"/>
        </w:rPr>
        <w:t xml:space="preserve">
__________________________________________! </w:t>
      </w:r>
      <w:r>
        <w:br/>
      </w:r>
      <w:r>
        <w:rPr>
          <w:rFonts w:ascii="Times New Roman"/>
          <w:b w:val="false"/>
          <w:i w:val="false"/>
          <w:color w:val="000000"/>
          <w:sz w:val="28"/>
        </w:rPr>
        <w:t xml:space="preserve">
    !          !          !               ! </w:t>
      </w:r>
      <w:r>
        <w:br/>
      </w:r>
      <w:r>
        <w:rPr>
          <w:rFonts w:ascii="Times New Roman"/>
          <w:b w:val="false"/>
          <w:i w:val="false"/>
          <w:color w:val="000000"/>
          <w:sz w:val="28"/>
        </w:rPr>
        <w:t xml:space="preserve">
__________________________________________!     </w:t>
      </w:r>
    </w:p>
    <w:p>
      <w:pPr>
        <w:spacing w:after="0"/>
        <w:ind w:left="0"/>
        <w:jc w:val="both"/>
      </w:pPr>
      <w:r>
        <w:rPr>
          <w:rFonts w:ascii="Times New Roman"/>
          <w:b w:val="false"/>
          <w:i w:val="false"/>
          <w:color w:val="000000"/>
          <w:sz w:val="28"/>
        </w:rPr>
        <w:t xml:space="preserve">Продолжение таблицы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Объем полученного этилового спирта, тыс. дал б.с.!Уплачено акцизов по </w:t>
      </w:r>
      <w:r>
        <w:br/>
      </w:r>
      <w:r>
        <w:rPr>
          <w:rFonts w:ascii="Times New Roman"/>
          <w:b w:val="false"/>
          <w:i w:val="false"/>
          <w:color w:val="000000"/>
          <w:sz w:val="28"/>
        </w:rPr>
        <w:t xml:space="preserve">
                                                 !импорту, </w:t>
      </w:r>
      <w:r>
        <w:br/>
      </w:r>
      <w:r>
        <w:rPr>
          <w:rFonts w:ascii="Times New Roman"/>
          <w:b w:val="false"/>
          <w:i w:val="false"/>
          <w:color w:val="000000"/>
          <w:sz w:val="28"/>
        </w:rPr>
        <w:t xml:space="preserve">
-------------------------------------------------!тыс. тенге </w:t>
      </w:r>
      <w:r>
        <w:br/>
      </w:r>
      <w:r>
        <w:rPr>
          <w:rFonts w:ascii="Times New Roman"/>
          <w:b w:val="false"/>
          <w:i w:val="false"/>
          <w:color w:val="000000"/>
          <w:sz w:val="28"/>
        </w:rPr>
        <w:t xml:space="preserve">
     !     в том числе по импорту                ! </w:t>
      </w:r>
      <w:r>
        <w:br/>
      </w:r>
      <w:r>
        <w:rPr>
          <w:rFonts w:ascii="Times New Roman"/>
          <w:b w:val="false"/>
          <w:i w:val="false"/>
          <w:color w:val="000000"/>
          <w:sz w:val="28"/>
        </w:rPr>
        <w:t xml:space="preserve">
--------------------------------------------------------------------------- </w:t>
      </w:r>
      <w:r>
        <w:br/>
      </w:r>
      <w:r>
        <w:rPr>
          <w:rFonts w:ascii="Times New Roman"/>
          <w:b w:val="false"/>
          <w:i w:val="false"/>
          <w:color w:val="000000"/>
          <w:sz w:val="28"/>
        </w:rPr>
        <w:t xml:space="preserve">
Всего!установлен-!получено !серия,N  !N грузовой ! начислено !   фактически </w:t>
      </w:r>
      <w:r>
        <w:br/>
      </w:r>
      <w:r>
        <w:rPr>
          <w:rFonts w:ascii="Times New Roman"/>
          <w:b w:val="false"/>
          <w:i w:val="false"/>
          <w:color w:val="000000"/>
          <w:sz w:val="28"/>
        </w:rPr>
        <w:t xml:space="preserve">
     !ная квота  !этилового!импортной!таможенной !           !     уплачено </w:t>
      </w:r>
      <w:r>
        <w:br/>
      </w:r>
      <w:r>
        <w:rPr>
          <w:rFonts w:ascii="Times New Roman"/>
          <w:b w:val="false"/>
          <w:i w:val="false"/>
          <w:color w:val="000000"/>
          <w:sz w:val="28"/>
        </w:rPr>
        <w:t xml:space="preserve">
     !           !спирта   !лицензии,!декларации !           ! </w:t>
      </w:r>
      <w:r>
        <w:br/>
      </w:r>
      <w:r>
        <w:rPr>
          <w:rFonts w:ascii="Times New Roman"/>
          <w:b w:val="false"/>
          <w:i w:val="false"/>
          <w:color w:val="000000"/>
          <w:sz w:val="28"/>
        </w:rPr>
        <w:t xml:space="preserve">
     !           !         !дата по- !           !           ! </w:t>
      </w:r>
      <w:r>
        <w:br/>
      </w:r>
      <w:r>
        <w:rPr>
          <w:rFonts w:ascii="Times New Roman"/>
          <w:b w:val="false"/>
          <w:i w:val="false"/>
          <w:color w:val="000000"/>
          <w:sz w:val="28"/>
        </w:rPr>
        <w:t xml:space="preserve">
     !           !         !лучения, !           !           ! </w:t>
      </w:r>
      <w:r>
        <w:br/>
      </w:r>
      <w:r>
        <w:rPr>
          <w:rFonts w:ascii="Times New Roman"/>
          <w:b w:val="false"/>
          <w:i w:val="false"/>
          <w:color w:val="000000"/>
          <w:sz w:val="28"/>
        </w:rPr>
        <w:t xml:space="preserve">
     !           !         !срок     !           !           !      </w:t>
      </w:r>
      <w:r>
        <w:br/>
      </w:r>
      <w:r>
        <w:rPr>
          <w:rFonts w:ascii="Times New Roman"/>
          <w:b w:val="false"/>
          <w:i w:val="false"/>
          <w:color w:val="000000"/>
          <w:sz w:val="28"/>
        </w:rPr>
        <w:t xml:space="preserve">
     !           !         !действия !           !           ! </w:t>
      </w:r>
      <w:r>
        <w:br/>
      </w:r>
      <w:r>
        <w:rPr>
          <w:rFonts w:ascii="Times New Roman"/>
          <w:b w:val="false"/>
          <w:i w:val="false"/>
          <w:color w:val="000000"/>
          <w:sz w:val="28"/>
        </w:rPr>
        <w:t xml:space="preserve">
--------------------------------------------------------------------------- </w:t>
      </w:r>
      <w:r>
        <w:br/>
      </w:r>
      <w:r>
        <w:rPr>
          <w:rFonts w:ascii="Times New Roman"/>
          <w:b w:val="false"/>
          <w:i w:val="false"/>
          <w:color w:val="000000"/>
          <w:sz w:val="28"/>
        </w:rPr>
        <w:t xml:space="preserve">
 5   !      6    !    7    !    8    !     9     !    10     !       11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           !         !         !           !           !        </w:t>
      </w:r>
      <w:r>
        <w:br/>
      </w: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 Руководитель организации__________________________Ф.И.О. </w:t>
      </w:r>
    </w:p>
    <w:p>
      <w:pPr>
        <w:spacing w:after="0"/>
        <w:ind w:left="0"/>
        <w:jc w:val="both"/>
      </w:pPr>
      <w:r>
        <w:rPr>
          <w:rFonts w:ascii="Times New Roman"/>
          <w:b w:val="false"/>
          <w:i w:val="false"/>
          <w:color w:val="000000"/>
          <w:sz w:val="28"/>
        </w:rPr>
        <w:t xml:space="preserve"> Главный бухгалтер      ___________________________Ф.И.О. </w:t>
      </w:r>
    </w:p>
    <w:p>
      <w:pPr>
        <w:spacing w:after="0"/>
        <w:ind w:left="0"/>
        <w:jc w:val="both"/>
      </w:pPr>
      <w:r>
        <w:rPr>
          <w:rFonts w:ascii="Times New Roman"/>
          <w:b w:val="false"/>
          <w:i w:val="false"/>
          <w:color w:val="000000"/>
          <w:sz w:val="28"/>
        </w:rPr>
        <w:t xml:space="preserve">Заполняется производителями алкогольной продукции </w:t>
      </w:r>
    </w:p>
    <w:bookmarkStart w:name="z46" w:id="30"/>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xml:space="preserve">
                         к Правилам лицензирования производства </w:t>
      </w:r>
      <w:r>
        <w:br/>
      </w:r>
      <w:r>
        <w:rPr>
          <w:rFonts w:ascii="Times New Roman"/>
          <w:b w:val="false"/>
          <w:i w:val="false"/>
          <w:color w:val="000000"/>
          <w:sz w:val="28"/>
        </w:rPr>
        <w:t xml:space="preserve">
                         этилового спирта и алкогольной продукции, </w:t>
      </w:r>
      <w:r>
        <w:br/>
      </w:r>
      <w:r>
        <w:rPr>
          <w:rFonts w:ascii="Times New Roman"/>
          <w:b w:val="false"/>
          <w:i w:val="false"/>
          <w:color w:val="000000"/>
          <w:sz w:val="28"/>
        </w:rPr>
        <w:t xml:space="preserve">
                         хранения и реализации этилового спирта, </w:t>
      </w:r>
      <w:r>
        <w:br/>
      </w:r>
      <w:r>
        <w:rPr>
          <w:rFonts w:ascii="Times New Roman"/>
          <w:b w:val="false"/>
          <w:i w:val="false"/>
          <w:color w:val="000000"/>
          <w:sz w:val="28"/>
        </w:rPr>
        <w:t xml:space="preserve">
                         хранения и оптовой реализации </w:t>
      </w:r>
      <w:r>
        <w:br/>
      </w:r>
      <w:r>
        <w:rPr>
          <w:rFonts w:ascii="Times New Roman"/>
          <w:b w:val="false"/>
          <w:i w:val="false"/>
          <w:color w:val="000000"/>
          <w:sz w:val="28"/>
        </w:rPr>
        <w:t xml:space="preserve">
                         алкогольной продукции (кроме пива) </w:t>
      </w:r>
      <w:r>
        <w:rPr>
          <w:rFonts w:ascii="Times New Roman"/>
          <w:b w:val="false"/>
          <w:i w:val="false"/>
          <w:color w:val="ff0000"/>
          <w:sz w:val="28"/>
        </w:rPr>
        <w:t xml:space="preserve">&lt;*&gt;     </w:t>
      </w:r>
    </w:p>
    <w:bookmarkEnd w:id="30"/>
    <w:p>
      <w:pPr>
        <w:spacing w:after="0"/>
        <w:ind w:left="0"/>
        <w:jc w:val="both"/>
      </w:pPr>
      <w:r>
        <w:rPr>
          <w:rFonts w:ascii="Times New Roman"/>
          <w:b w:val="false"/>
          <w:i w:val="false"/>
          <w:color w:val="ff0000"/>
          <w:sz w:val="28"/>
        </w:rPr>
        <w:t xml:space="preserve">     Сноска. Приложение 7 - в новой редакции согласно приказу Комитета по гос.контролю над произ-вом и оборотом алкогольной продукции РК от 7.08.98г. N 20 </w:t>
      </w:r>
      <w:r>
        <w:rPr>
          <w:rFonts w:ascii="Times New Roman"/>
          <w:b w:val="false"/>
          <w:i w:val="false"/>
          <w:color w:val="000000"/>
          <w:sz w:val="28"/>
        </w:rPr>
        <w:t xml:space="preserve">V980605_ </w:t>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                             Декларация </w:t>
      </w:r>
      <w:r>
        <w:br/>
      </w:r>
      <w:r>
        <w:rPr>
          <w:rFonts w:ascii="Times New Roman"/>
          <w:b w:val="false"/>
          <w:i w:val="false"/>
          <w:color w:val="000000"/>
          <w:sz w:val="28"/>
        </w:rPr>
        <w:t xml:space="preserve">
           производства и оборота алкогольной продукции </w:t>
      </w:r>
      <w:r>
        <w:br/>
      </w:r>
      <w:r>
        <w:rPr>
          <w:rFonts w:ascii="Times New Roman"/>
          <w:b w:val="false"/>
          <w:i w:val="false"/>
          <w:color w:val="000000"/>
          <w:sz w:val="28"/>
        </w:rPr>
        <w:t xml:space="preserve">
                  за___________________199____г. </w:t>
      </w:r>
    </w:p>
    <w:p>
      <w:pPr>
        <w:spacing w:after="0"/>
        <w:ind w:left="0"/>
        <w:jc w:val="both"/>
      </w:pPr>
      <w:r>
        <w:rPr>
          <w:rFonts w:ascii="Times New Roman"/>
          <w:b w:val="false"/>
          <w:i w:val="false"/>
          <w:color w:val="000000"/>
          <w:sz w:val="28"/>
        </w:rPr>
        <w:t xml:space="preserve">_______________________________________________     </w:t>
      </w:r>
      <w:r>
        <w:br/>
      </w:r>
      <w:r>
        <w:rPr>
          <w:rFonts w:ascii="Times New Roman"/>
          <w:b w:val="false"/>
          <w:i w:val="false"/>
          <w:color w:val="000000"/>
          <w:sz w:val="28"/>
        </w:rPr>
        <w:t xml:space="preserve">
  (Наименование и адрес предприятия(организации) </w:t>
      </w:r>
    </w:p>
    <w:p>
      <w:pPr>
        <w:spacing w:after="0"/>
        <w:ind w:left="0"/>
        <w:jc w:val="both"/>
      </w:pPr>
      <w:r>
        <w:rPr>
          <w:rFonts w:ascii="Times New Roman"/>
          <w:b w:val="false"/>
          <w:i w:val="false"/>
          <w:color w:val="000000"/>
          <w:sz w:val="28"/>
        </w:rPr>
        <w:t xml:space="preserve">______________________________________________________ </w:t>
      </w:r>
      <w:r>
        <w:br/>
      </w:r>
      <w:r>
        <w:rPr>
          <w:rFonts w:ascii="Times New Roman"/>
          <w:b w:val="false"/>
          <w:i w:val="false"/>
          <w:color w:val="000000"/>
          <w:sz w:val="28"/>
        </w:rPr>
        <w:t xml:space="preserve">
 (Серия, номер, дата получения лицензии, срок действия) </w:t>
      </w:r>
    </w:p>
    <w:p>
      <w:pPr>
        <w:spacing w:after="0"/>
        <w:ind w:left="0"/>
        <w:jc w:val="both"/>
      </w:pPr>
      <w:r>
        <w:rPr>
          <w:rFonts w:ascii="Times New Roman"/>
          <w:b w:val="false"/>
          <w:i w:val="false"/>
          <w:color w:val="000000"/>
          <w:sz w:val="28"/>
        </w:rPr>
        <w:t xml:space="preserve">                     I. Поступление этилового спирта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N !Сорт этилового!Остаток на начало  !         Поставщик               !  </w:t>
      </w:r>
      <w:r>
        <w:br/>
      </w:r>
      <w:r>
        <w:rPr>
          <w:rFonts w:ascii="Times New Roman"/>
          <w:b w:val="false"/>
          <w:i w:val="false"/>
          <w:color w:val="000000"/>
          <w:sz w:val="28"/>
        </w:rPr>
        <w:t xml:space="preserve">
п/п!спирта,ГОСТ,  !отчетного периода, !---------------------------------! </w:t>
      </w:r>
      <w:r>
        <w:br/>
      </w:r>
      <w:r>
        <w:rPr>
          <w:rFonts w:ascii="Times New Roman"/>
          <w:b w:val="false"/>
          <w:i w:val="false"/>
          <w:color w:val="000000"/>
          <w:sz w:val="28"/>
        </w:rPr>
        <w:t xml:space="preserve">
   !ТУ, СТ РК     ! тыс. дал б.с.     ! Наименование,!Серия, N лицензии,! </w:t>
      </w:r>
      <w:r>
        <w:br/>
      </w:r>
      <w:r>
        <w:rPr>
          <w:rFonts w:ascii="Times New Roman"/>
          <w:b w:val="false"/>
          <w:i w:val="false"/>
          <w:color w:val="000000"/>
          <w:sz w:val="28"/>
        </w:rPr>
        <w:t xml:space="preserve">
   !              !                   !       адрес  !дата получения,   ! </w:t>
      </w:r>
      <w:r>
        <w:br/>
      </w:r>
      <w:r>
        <w:rPr>
          <w:rFonts w:ascii="Times New Roman"/>
          <w:b w:val="false"/>
          <w:i w:val="false"/>
          <w:color w:val="000000"/>
          <w:sz w:val="28"/>
        </w:rPr>
        <w:t xml:space="preserve">
   !              !                   !              !срок действия     !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1 !      2       !          3        !       4      !           5      !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              !                   !              !                  ! </w:t>
      </w:r>
      <w:r>
        <w:br/>
      </w: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Продолжение таблицы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Поступление этилового спирта,тыс.дал б.с.  ! Уплачено акцизов по импорту,! </w:t>
      </w:r>
      <w:r>
        <w:br/>
      </w:r>
      <w:r>
        <w:rPr>
          <w:rFonts w:ascii="Times New Roman"/>
          <w:b w:val="false"/>
          <w:i w:val="false"/>
          <w:color w:val="000000"/>
          <w:sz w:val="28"/>
        </w:rPr>
        <w:t xml:space="preserve">
___________________________________________!         тыс. тенге          ! </w:t>
      </w:r>
      <w:r>
        <w:br/>
      </w:r>
      <w:r>
        <w:rPr>
          <w:rFonts w:ascii="Times New Roman"/>
          <w:b w:val="false"/>
          <w:i w:val="false"/>
          <w:color w:val="000000"/>
          <w:sz w:val="28"/>
        </w:rPr>
        <w:t xml:space="preserve">
Всего!    в том числе по импорту:          !_____________________________! </w:t>
      </w:r>
      <w:r>
        <w:br/>
      </w:r>
      <w:r>
        <w:rPr>
          <w:rFonts w:ascii="Times New Roman"/>
          <w:b w:val="false"/>
          <w:i w:val="false"/>
          <w:color w:val="000000"/>
          <w:sz w:val="28"/>
        </w:rPr>
        <w:t xml:space="preserve">
     !_____________________________________!начислено   !фактически      ! </w:t>
      </w:r>
      <w:r>
        <w:br/>
      </w:r>
      <w:r>
        <w:rPr>
          <w:rFonts w:ascii="Times New Roman"/>
          <w:b w:val="false"/>
          <w:i w:val="false"/>
          <w:color w:val="000000"/>
          <w:sz w:val="28"/>
        </w:rPr>
        <w:t xml:space="preserve">
     !Объем! Серия, N импорт-!N грузовой   !            !  уплачено      ! </w:t>
      </w:r>
      <w:r>
        <w:br/>
      </w:r>
      <w:r>
        <w:rPr>
          <w:rFonts w:ascii="Times New Roman"/>
          <w:b w:val="false"/>
          <w:i w:val="false"/>
          <w:color w:val="000000"/>
          <w:sz w:val="28"/>
        </w:rPr>
        <w:t xml:space="preserve">
     !     !ной лицензии, да-!таможенной   !            !                ! </w:t>
      </w:r>
      <w:r>
        <w:br/>
      </w:r>
      <w:r>
        <w:rPr>
          <w:rFonts w:ascii="Times New Roman"/>
          <w:b w:val="false"/>
          <w:i w:val="false"/>
          <w:color w:val="000000"/>
          <w:sz w:val="28"/>
        </w:rPr>
        <w:t xml:space="preserve">
     !     !та получения,    !декларации   !            !                ! </w:t>
      </w:r>
      <w:r>
        <w:br/>
      </w:r>
      <w:r>
        <w:rPr>
          <w:rFonts w:ascii="Times New Roman"/>
          <w:b w:val="false"/>
          <w:i w:val="false"/>
          <w:color w:val="000000"/>
          <w:sz w:val="28"/>
        </w:rPr>
        <w:t xml:space="preserve">
     !     !срок действия    !             !            !                !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6  !  7  !         8       !      9      !       10   !       11       !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     !                 !             !            !                ! </w:t>
      </w:r>
      <w:r>
        <w:br/>
      </w: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Продолжение таблицы </w:t>
      </w:r>
      <w:r>
        <w:br/>
      </w:r>
      <w:r>
        <w:rPr>
          <w:rFonts w:ascii="Times New Roman"/>
          <w:b w:val="false"/>
          <w:i w:val="false"/>
          <w:color w:val="000000"/>
          <w:sz w:val="28"/>
        </w:rPr>
        <w:t xml:space="preserve">
_____________________________________________ </w:t>
      </w:r>
      <w:r>
        <w:br/>
      </w:r>
      <w:r>
        <w:rPr>
          <w:rFonts w:ascii="Times New Roman"/>
          <w:b w:val="false"/>
          <w:i w:val="false"/>
          <w:color w:val="000000"/>
          <w:sz w:val="28"/>
        </w:rPr>
        <w:t xml:space="preserve">
Расход этилового   !Остаток на конец отчет-  ! </w:t>
      </w:r>
      <w:r>
        <w:br/>
      </w:r>
      <w:r>
        <w:rPr>
          <w:rFonts w:ascii="Times New Roman"/>
          <w:b w:val="false"/>
          <w:i w:val="false"/>
          <w:color w:val="000000"/>
          <w:sz w:val="28"/>
        </w:rPr>
        <w:t xml:space="preserve">
спирта,тыс.дал б.с.!ного периода,тыс.дал б.с.! </w:t>
      </w:r>
      <w:r>
        <w:br/>
      </w:r>
      <w:r>
        <w:rPr>
          <w:rFonts w:ascii="Times New Roman"/>
          <w:b w:val="false"/>
          <w:i w:val="false"/>
          <w:color w:val="000000"/>
          <w:sz w:val="28"/>
        </w:rPr>
        <w:t xml:space="preserve">
_____________________________________________! </w:t>
      </w:r>
      <w:r>
        <w:br/>
      </w:r>
      <w:r>
        <w:rPr>
          <w:rFonts w:ascii="Times New Roman"/>
          <w:b w:val="false"/>
          <w:i w:val="false"/>
          <w:color w:val="000000"/>
          <w:sz w:val="28"/>
        </w:rPr>
        <w:t xml:space="preserve">
      12           !          13             ! </w:t>
      </w:r>
      <w:r>
        <w:br/>
      </w:r>
      <w:r>
        <w:rPr>
          <w:rFonts w:ascii="Times New Roman"/>
          <w:b w:val="false"/>
          <w:i w:val="false"/>
          <w:color w:val="000000"/>
          <w:sz w:val="28"/>
        </w:rPr>
        <w:t xml:space="preserve">
_____________________________________________! </w:t>
      </w:r>
      <w:r>
        <w:br/>
      </w:r>
      <w:r>
        <w:rPr>
          <w:rFonts w:ascii="Times New Roman"/>
          <w:b w:val="false"/>
          <w:i w:val="false"/>
          <w:color w:val="000000"/>
          <w:sz w:val="28"/>
        </w:rPr>
        <w:t xml:space="preserve">
                   !                         ! </w:t>
      </w:r>
      <w:r>
        <w:br/>
      </w:r>
      <w:r>
        <w:rPr>
          <w:rFonts w:ascii="Times New Roman"/>
          <w:b w:val="false"/>
          <w:i w:val="false"/>
          <w:color w:val="000000"/>
          <w:sz w:val="28"/>
        </w:rPr>
        <w:t xml:space="preserve">
_____________________________________________! </w:t>
      </w:r>
    </w:p>
    <w:p>
      <w:pPr>
        <w:spacing w:after="0"/>
        <w:ind w:left="0"/>
        <w:jc w:val="both"/>
      </w:pPr>
      <w:r>
        <w:rPr>
          <w:rFonts w:ascii="Times New Roman"/>
          <w:b w:val="false"/>
          <w:i w:val="false"/>
          <w:color w:val="000000"/>
          <w:sz w:val="28"/>
        </w:rPr>
        <w:t xml:space="preserve">               II. Направление и объемы расхода этилового спирта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N !Направления расхода !Объем выпущенной,!Расход этилового спирта,дал б.с. </w:t>
      </w:r>
      <w:r>
        <w:br/>
      </w:r>
      <w:r>
        <w:rPr>
          <w:rFonts w:ascii="Times New Roman"/>
          <w:b w:val="false"/>
          <w:i w:val="false"/>
          <w:color w:val="000000"/>
          <w:sz w:val="28"/>
        </w:rPr>
        <w:t xml:space="preserve">
п/п!этилового спирта по !продукции тыс.дал!-------------------------------- </w:t>
      </w:r>
      <w:r>
        <w:br/>
      </w:r>
      <w:r>
        <w:rPr>
          <w:rFonts w:ascii="Times New Roman"/>
          <w:b w:val="false"/>
          <w:i w:val="false"/>
          <w:color w:val="000000"/>
          <w:sz w:val="28"/>
        </w:rPr>
        <w:t xml:space="preserve">
   !видам выпускаемой   !                 !Норма рас-!Сорт этилово-!Израс- </w:t>
      </w:r>
      <w:r>
        <w:br/>
      </w:r>
      <w:r>
        <w:rPr>
          <w:rFonts w:ascii="Times New Roman"/>
          <w:b w:val="false"/>
          <w:i w:val="false"/>
          <w:color w:val="000000"/>
          <w:sz w:val="28"/>
        </w:rPr>
        <w:t xml:space="preserve">
   !алкогольной продук- !                 !хода на   !го спирта,   !ходова- </w:t>
      </w:r>
      <w:r>
        <w:br/>
      </w:r>
      <w:r>
        <w:rPr>
          <w:rFonts w:ascii="Times New Roman"/>
          <w:b w:val="false"/>
          <w:i w:val="false"/>
          <w:color w:val="000000"/>
          <w:sz w:val="28"/>
        </w:rPr>
        <w:t xml:space="preserve">
   !ции                 !                 !ед.выпу-  !ГОСТ,ТУ,СТ РК!но эти- </w:t>
      </w:r>
      <w:r>
        <w:br/>
      </w:r>
      <w:r>
        <w:rPr>
          <w:rFonts w:ascii="Times New Roman"/>
          <w:b w:val="false"/>
          <w:i w:val="false"/>
          <w:color w:val="000000"/>
          <w:sz w:val="28"/>
        </w:rPr>
        <w:t xml:space="preserve">
   !                    !                 !щенной ал-!             !лового </w:t>
      </w:r>
      <w:r>
        <w:br/>
      </w:r>
      <w:r>
        <w:rPr>
          <w:rFonts w:ascii="Times New Roman"/>
          <w:b w:val="false"/>
          <w:i w:val="false"/>
          <w:color w:val="000000"/>
          <w:sz w:val="28"/>
        </w:rPr>
        <w:t xml:space="preserve">
   !                    !                 !когольной !             !спирта </w:t>
      </w:r>
      <w:r>
        <w:br/>
      </w:r>
      <w:r>
        <w:rPr>
          <w:rFonts w:ascii="Times New Roman"/>
          <w:b w:val="false"/>
          <w:i w:val="false"/>
          <w:color w:val="000000"/>
          <w:sz w:val="28"/>
        </w:rPr>
        <w:t xml:space="preserve">
   !                    !                 !продукции !             !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1 !          2         !        3        !    4     !      5      !   6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                    !                 !          !             !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_________________________________________________ </w:t>
      </w:r>
      <w:r>
        <w:br/>
      </w:r>
      <w:r>
        <w:rPr>
          <w:rFonts w:ascii="Times New Roman"/>
          <w:b w:val="false"/>
          <w:i w:val="false"/>
          <w:color w:val="000000"/>
          <w:sz w:val="28"/>
        </w:rPr>
        <w:t xml:space="preserve">
Уплачено акцизов от производства,!Основание      ! </w:t>
      </w:r>
      <w:r>
        <w:br/>
      </w:r>
      <w:r>
        <w:rPr>
          <w:rFonts w:ascii="Times New Roman"/>
          <w:b w:val="false"/>
          <w:i w:val="false"/>
          <w:color w:val="000000"/>
          <w:sz w:val="28"/>
        </w:rPr>
        <w:t xml:space="preserve">
     тыс. тенге                  !предоставления ! </w:t>
      </w:r>
      <w:r>
        <w:br/>
      </w:r>
      <w:r>
        <w:rPr>
          <w:rFonts w:ascii="Times New Roman"/>
          <w:b w:val="false"/>
          <w:i w:val="false"/>
          <w:color w:val="000000"/>
          <w:sz w:val="28"/>
        </w:rPr>
        <w:t xml:space="preserve">
---------------------------------!  льгот        ! </w:t>
      </w:r>
      <w:r>
        <w:br/>
      </w:r>
      <w:r>
        <w:rPr>
          <w:rFonts w:ascii="Times New Roman"/>
          <w:b w:val="false"/>
          <w:i w:val="false"/>
          <w:color w:val="000000"/>
          <w:sz w:val="28"/>
        </w:rPr>
        <w:t xml:space="preserve">
начислено   !фактически уплачено !               ! </w:t>
      </w:r>
      <w:r>
        <w:br/>
      </w:r>
      <w:r>
        <w:rPr>
          <w:rFonts w:ascii="Times New Roman"/>
          <w:b w:val="false"/>
          <w:i w:val="false"/>
          <w:color w:val="000000"/>
          <w:sz w:val="28"/>
        </w:rPr>
        <w:t xml:space="preserve">
_________________________________________________! </w:t>
      </w:r>
      <w:r>
        <w:br/>
      </w:r>
      <w:r>
        <w:rPr>
          <w:rFonts w:ascii="Times New Roman"/>
          <w:b w:val="false"/>
          <w:i w:val="false"/>
          <w:color w:val="000000"/>
          <w:sz w:val="28"/>
        </w:rPr>
        <w:t xml:space="preserve">
   7        !          8         !       9       ! </w:t>
      </w:r>
      <w:r>
        <w:br/>
      </w:r>
      <w:r>
        <w:rPr>
          <w:rFonts w:ascii="Times New Roman"/>
          <w:b w:val="false"/>
          <w:i w:val="false"/>
          <w:color w:val="000000"/>
          <w:sz w:val="28"/>
        </w:rPr>
        <w:t xml:space="preserve">
_________________________________________________! </w:t>
      </w:r>
      <w:r>
        <w:br/>
      </w:r>
      <w:r>
        <w:rPr>
          <w:rFonts w:ascii="Times New Roman"/>
          <w:b w:val="false"/>
          <w:i w:val="false"/>
          <w:color w:val="000000"/>
          <w:sz w:val="28"/>
        </w:rPr>
        <w:t xml:space="preserve">
            !                    !               ! </w:t>
      </w:r>
      <w:r>
        <w:br/>
      </w:r>
      <w:r>
        <w:rPr>
          <w:rFonts w:ascii="Times New Roman"/>
          <w:b w:val="false"/>
          <w:i w:val="false"/>
          <w:color w:val="000000"/>
          <w:sz w:val="28"/>
        </w:rPr>
        <w:t xml:space="preserve">
_________________________________________________! </w:t>
      </w:r>
    </w:p>
    <w:p>
      <w:pPr>
        <w:spacing w:after="0"/>
        <w:ind w:left="0"/>
        <w:jc w:val="both"/>
      </w:pPr>
      <w:r>
        <w:rPr>
          <w:rFonts w:ascii="Times New Roman"/>
          <w:b w:val="false"/>
          <w:i w:val="false"/>
          <w:color w:val="000000"/>
          <w:sz w:val="28"/>
        </w:rPr>
        <w:t xml:space="preserve">Примечание: Раздел II настоящей декларации заполняется также предприятиями, </w:t>
      </w:r>
      <w:r>
        <w:br/>
      </w:r>
      <w:r>
        <w:rPr>
          <w:rFonts w:ascii="Times New Roman"/>
          <w:b w:val="false"/>
          <w:i w:val="false"/>
          <w:color w:val="000000"/>
          <w:sz w:val="28"/>
        </w:rPr>
        <w:t xml:space="preserve">
производящими спирт и использующими его на собственное производство        </w:t>
      </w:r>
      <w:r>
        <w:br/>
      </w:r>
      <w:r>
        <w:rPr>
          <w:rFonts w:ascii="Times New Roman"/>
          <w:b w:val="false"/>
          <w:i w:val="false"/>
          <w:color w:val="000000"/>
          <w:sz w:val="28"/>
        </w:rPr>
        <w:t xml:space="preserve">
алкогольной  продукции. </w:t>
      </w:r>
    </w:p>
    <w:p>
      <w:pPr>
        <w:spacing w:after="0"/>
        <w:ind w:left="0"/>
        <w:jc w:val="both"/>
      </w:pPr>
      <w:r>
        <w:rPr>
          <w:rFonts w:ascii="Times New Roman"/>
          <w:b w:val="false"/>
          <w:i w:val="false"/>
          <w:color w:val="000000"/>
          <w:sz w:val="28"/>
        </w:rPr>
        <w:t xml:space="preserve"> Руководитель организации ______________________________Ф.И.О. </w:t>
      </w:r>
    </w:p>
    <w:p>
      <w:pPr>
        <w:spacing w:after="0"/>
        <w:ind w:left="0"/>
        <w:jc w:val="both"/>
      </w:pPr>
      <w:r>
        <w:rPr>
          <w:rFonts w:ascii="Times New Roman"/>
          <w:b w:val="false"/>
          <w:i w:val="false"/>
          <w:color w:val="000000"/>
          <w:sz w:val="28"/>
        </w:rPr>
        <w:t xml:space="preserve"> Главный бухгалтер       _______________________________Ф.И.О. </w:t>
      </w:r>
    </w:p>
    <w:p>
      <w:pPr>
        <w:spacing w:after="0"/>
        <w:ind w:left="0"/>
        <w:jc w:val="both"/>
      </w:pPr>
      <w:r>
        <w:rPr>
          <w:rFonts w:ascii="Times New Roman"/>
          <w:b w:val="false"/>
          <w:i w:val="false"/>
          <w:color w:val="000000"/>
          <w:sz w:val="28"/>
        </w:rPr>
        <w:t xml:space="preserve">     Заполняется оптовыми реализаторами этилового спирта </w:t>
      </w:r>
    </w:p>
    <w:bookmarkStart w:name="z37" w:id="31"/>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xml:space="preserve">
                                 к Правилам лицензирования производства </w:t>
      </w:r>
      <w:r>
        <w:br/>
      </w:r>
      <w:r>
        <w:rPr>
          <w:rFonts w:ascii="Times New Roman"/>
          <w:b w:val="false"/>
          <w:i w:val="false"/>
          <w:color w:val="000000"/>
          <w:sz w:val="28"/>
        </w:rPr>
        <w:t xml:space="preserve">
                                 этилового спирта и алкогольной продукции, </w:t>
      </w:r>
      <w:r>
        <w:br/>
      </w:r>
      <w:r>
        <w:rPr>
          <w:rFonts w:ascii="Times New Roman"/>
          <w:b w:val="false"/>
          <w:i w:val="false"/>
          <w:color w:val="000000"/>
          <w:sz w:val="28"/>
        </w:rPr>
        <w:t xml:space="preserve">
                                 хранения и реализации этилового спирта, </w:t>
      </w:r>
      <w:r>
        <w:br/>
      </w:r>
      <w:r>
        <w:rPr>
          <w:rFonts w:ascii="Times New Roman"/>
          <w:b w:val="false"/>
          <w:i w:val="false"/>
          <w:color w:val="000000"/>
          <w:sz w:val="28"/>
        </w:rPr>
        <w:t xml:space="preserve">
                                 хранения и оптовой реализации </w:t>
      </w:r>
      <w:r>
        <w:br/>
      </w:r>
      <w:r>
        <w:rPr>
          <w:rFonts w:ascii="Times New Roman"/>
          <w:b w:val="false"/>
          <w:i w:val="false"/>
          <w:color w:val="000000"/>
          <w:sz w:val="28"/>
        </w:rPr>
        <w:t xml:space="preserve">
                                 алкогольной продукции (кроме пива)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Приложение 8 - в новой редакции согласно приказу Комитета по гос.контролю над произ-вом и оборотом алкогольной продукции РК от 7.08.98г. N 20 </w:t>
      </w:r>
      <w:r>
        <w:rPr>
          <w:rFonts w:ascii="Times New Roman"/>
          <w:b w:val="false"/>
          <w:i w:val="false"/>
          <w:color w:val="000000"/>
          <w:sz w:val="28"/>
        </w:rPr>
        <w:t xml:space="preserve">  V980605_ </w:t>
      </w:r>
      <w:r>
        <w:rPr>
          <w:rFonts w:ascii="Times New Roman"/>
          <w:b w:val="false"/>
          <w:i w:val="false"/>
          <w:color w:val="000000"/>
          <w:sz w:val="28"/>
        </w:rPr>
        <w:t xml:space="preserve"> .     </w:t>
      </w:r>
    </w:p>
    <w:bookmarkEnd w:id="31"/>
    <w:p>
      <w:pPr>
        <w:spacing w:after="0"/>
        <w:ind w:left="0"/>
        <w:jc w:val="both"/>
      </w:pPr>
      <w:r>
        <w:rPr>
          <w:rFonts w:ascii="Times New Roman"/>
          <w:b/>
          <w:i w:val="false"/>
          <w:color w:val="000000"/>
          <w:sz w:val="28"/>
        </w:rPr>
        <w:t xml:space="preserve">                               Декларация </w:t>
      </w:r>
      <w:r>
        <w:br/>
      </w:r>
      <w:r>
        <w:rPr>
          <w:rFonts w:ascii="Times New Roman"/>
          <w:b w:val="false"/>
          <w:i w:val="false"/>
          <w:color w:val="000000"/>
          <w:sz w:val="28"/>
        </w:rPr>
        <w:t xml:space="preserve">
                       оборота этилового спирта </w:t>
      </w:r>
      <w:r>
        <w:br/>
      </w:r>
      <w:r>
        <w:rPr>
          <w:rFonts w:ascii="Times New Roman"/>
          <w:b w:val="false"/>
          <w:i w:val="false"/>
          <w:color w:val="000000"/>
          <w:sz w:val="28"/>
        </w:rPr>
        <w:t xml:space="preserve">
                      за_______________199____г. </w:t>
      </w:r>
    </w:p>
    <w:p>
      <w:pPr>
        <w:spacing w:after="0"/>
        <w:ind w:left="0"/>
        <w:jc w:val="both"/>
      </w:pPr>
      <w:r>
        <w:rPr>
          <w:rFonts w:ascii="Times New Roman"/>
          <w:b w:val="false"/>
          <w:i w:val="false"/>
          <w:color w:val="000000"/>
          <w:sz w:val="28"/>
        </w:rPr>
        <w:t xml:space="preserve">_______________________________________________ </w:t>
      </w:r>
      <w:r>
        <w:br/>
      </w:r>
      <w:r>
        <w:rPr>
          <w:rFonts w:ascii="Times New Roman"/>
          <w:b w:val="false"/>
          <w:i w:val="false"/>
          <w:color w:val="000000"/>
          <w:sz w:val="28"/>
        </w:rPr>
        <w:t xml:space="preserve">
 (Наименование и адрес предприятия(организации) </w:t>
      </w:r>
      <w:r>
        <w:br/>
      </w:r>
      <w:r>
        <w:rPr>
          <w:rFonts w:ascii="Times New Roman"/>
          <w:b w:val="false"/>
          <w:i w:val="false"/>
          <w:color w:val="000000"/>
          <w:sz w:val="28"/>
        </w:rPr>
        <w:t xml:space="preserve">
____________________________________________________ </w:t>
      </w:r>
      <w:r>
        <w:br/>
      </w:r>
      <w:r>
        <w:rPr>
          <w:rFonts w:ascii="Times New Roman"/>
          <w:b w:val="false"/>
          <w:i w:val="false"/>
          <w:color w:val="000000"/>
          <w:sz w:val="28"/>
        </w:rPr>
        <w:t xml:space="preserve">
 (Серия, номер, дата получения лицензии, срок действия) </w:t>
      </w:r>
    </w:p>
    <w:p>
      <w:pPr>
        <w:spacing w:after="0"/>
        <w:ind w:left="0"/>
        <w:jc w:val="both"/>
      </w:pPr>
      <w:r>
        <w:rPr>
          <w:rFonts w:ascii="Times New Roman"/>
          <w:b w:val="false"/>
          <w:i w:val="false"/>
          <w:color w:val="000000"/>
          <w:sz w:val="28"/>
        </w:rPr>
        <w:t xml:space="preserve">                    I. Оптовая реализация этилового спирта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N !Сорт этилового!Остаток на !Поступило,тыс.дал б.с.!Уплачено акцизов по  </w:t>
      </w:r>
      <w:r>
        <w:br/>
      </w:r>
      <w:r>
        <w:rPr>
          <w:rFonts w:ascii="Times New Roman"/>
          <w:b w:val="false"/>
          <w:i w:val="false"/>
          <w:color w:val="000000"/>
          <w:sz w:val="28"/>
        </w:rPr>
        <w:t xml:space="preserve">
п/п!спирта,ГОСТ,  !начало от- !----------------------!импорту, тыс. тенге </w:t>
      </w:r>
      <w:r>
        <w:br/>
      </w:r>
      <w:r>
        <w:rPr>
          <w:rFonts w:ascii="Times New Roman"/>
          <w:b w:val="false"/>
          <w:i w:val="false"/>
          <w:color w:val="000000"/>
          <w:sz w:val="28"/>
        </w:rPr>
        <w:t xml:space="preserve">
   !ТУ,СТ РК      !четного пе-!Всего !в том числе по !--------------------- </w:t>
      </w:r>
      <w:r>
        <w:br/>
      </w:r>
      <w:r>
        <w:rPr>
          <w:rFonts w:ascii="Times New Roman"/>
          <w:b w:val="false"/>
          <w:i w:val="false"/>
          <w:color w:val="000000"/>
          <w:sz w:val="28"/>
        </w:rPr>
        <w:t xml:space="preserve">
   !              !риода,тыс. !      !импорту        !начислено!фактически </w:t>
      </w:r>
      <w:r>
        <w:br/>
      </w:r>
      <w:r>
        <w:rPr>
          <w:rFonts w:ascii="Times New Roman"/>
          <w:b w:val="false"/>
          <w:i w:val="false"/>
          <w:color w:val="000000"/>
          <w:sz w:val="28"/>
        </w:rPr>
        <w:t xml:space="preserve">
   !              !дал б.с.   !      !               !         ! уплачено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              !           !      !               !         !           </w:t>
      </w:r>
      <w:r>
        <w:br/>
      </w: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Продолжение таблицы     </w:t>
      </w:r>
      <w:r>
        <w:br/>
      </w:r>
      <w:r>
        <w:rPr>
          <w:rFonts w:ascii="Times New Roman"/>
          <w:b w:val="false"/>
          <w:i w:val="false"/>
          <w:color w:val="000000"/>
          <w:sz w:val="28"/>
        </w:rPr>
        <w:t xml:space="preserve">
______________________________________________ </w:t>
      </w:r>
      <w:r>
        <w:br/>
      </w:r>
      <w:r>
        <w:rPr>
          <w:rFonts w:ascii="Times New Roman"/>
          <w:b w:val="false"/>
          <w:i w:val="false"/>
          <w:color w:val="000000"/>
          <w:sz w:val="28"/>
        </w:rPr>
        <w:t xml:space="preserve">
 Реализовано, тыс.дал б.с.!Остаток на конец  ! </w:t>
      </w:r>
      <w:r>
        <w:br/>
      </w:r>
      <w:r>
        <w:rPr>
          <w:rFonts w:ascii="Times New Roman"/>
          <w:b w:val="false"/>
          <w:i w:val="false"/>
          <w:color w:val="000000"/>
          <w:sz w:val="28"/>
        </w:rPr>
        <w:t xml:space="preserve">
--------------------------!отчетного периода ! </w:t>
      </w:r>
      <w:r>
        <w:br/>
      </w:r>
      <w:r>
        <w:rPr>
          <w:rFonts w:ascii="Times New Roman"/>
          <w:b w:val="false"/>
          <w:i w:val="false"/>
          <w:color w:val="000000"/>
          <w:sz w:val="28"/>
        </w:rPr>
        <w:t xml:space="preserve">
Всего    !в том числе на  !тыс. дал б.с.     ! </w:t>
      </w:r>
      <w:r>
        <w:br/>
      </w:r>
      <w:r>
        <w:rPr>
          <w:rFonts w:ascii="Times New Roman"/>
          <w:b w:val="false"/>
          <w:i w:val="false"/>
          <w:color w:val="000000"/>
          <w:sz w:val="28"/>
        </w:rPr>
        <w:t xml:space="preserve">
         ! экспорт        !                  ! </w:t>
      </w:r>
      <w:r>
        <w:br/>
      </w:r>
      <w:r>
        <w:rPr>
          <w:rFonts w:ascii="Times New Roman"/>
          <w:b w:val="false"/>
          <w:i w:val="false"/>
          <w:color w:val="000000"/>
          <w:sz w:val="28"/>
        </w:rPr>
        <w:t xml:space="preserve">
---------------------------------------------! </w:t>
      </w:r>
      <w:r>
        <w:br/>
      </w:r>
      <w:r>
        <w:rPr>
          <w:rFonts w:ascii="Times New Roman"/>
          <w:b w:val="false"/>
          <w:i w:val="false"/>
          <w:color w:val="000000"/>
          <w:sz w:val="28"/>
        </w:rPr>
        <w:t xml:space="preserve">
   8     !        9       !       10         ! </w:t>
      </w:r>
      <w:r>
        <w:br/>
      </w:r>
      <w:r>
        <w:rPr>
          <w:rFonts w:ascii="Times New Roman"/>
          <w:b w:val="false"/>
          <w:i w:val="false"/>
          <w:color w:val="000000"/>
          <w:sz w:val="28"/>
        </w:rPr>
        <w:t xml:space="preserve">
_____________________________________________! </w:t>
      </w:r>
      <w:r>
        <w:br/>
      </w:r>
      <w:r>
        <w:rPr>
          <w:rFonts w:ascii="Times New Roman"/>
          <w:b w:val="false"/>
          <w:i w:val="false"/>
          <w:color w:val="000000"/>
          <w:sz w:val="28"/>
        </w:rPr>
        <w:t xml:space="preserve">
         !                !                  ! </w:t>
      </w:r>
      <w:r>
        <w:br/>
      </w:r>
      <w:r>
        <w:rPr>
          <w:rFonts w:ascii="Times New Roman"/>
          <w:b w:val="false"/>
          <w:i w:val="false"/>
          <w:color w:val="000000"/>
          <w:sz w:val="28"/>
        </w:rPr>
        <w:t xml:space="preserve">
_____________________________________________! </w:t>
      </w:r>
    </w:p>
    <w:p>
      <w:pPr>
        <w:spacing w:after="0"/>
        <w:ind w:left="0"/>
        <w:jc w:val="both"/>
      </w:pPr>
      <w:r>
        <w:rPr>
          <w:rFonts w:ascii="Times New Roman"/>
          <w:b w:val="false"/>
          <w:i w:val="false"/>
          <w:color w:val="000000"/>
          <w:sz w:val="28"/>
        </w:rPr>
        <w:t xml:space="preserve">                  II. Сведения  о поставках этилового спирта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N !Поставщик    !Сорт этилового!      Объем полученного этилового спирта, </w:t>
      </w:r>
      <w:r>
        <w:br/>
      </w:r>
      <w:r>
        <w:rPr>
          <w:rFonts w:ascii="Times New Roman"/>
          <w:b w:val="false"/>
          <w:i w:val="false"/>
          <w:color w:val="000000"/>
          <w:sz w:val="28"/>
        </w:rPr>
        <w:t xml:space="preserve">
п/п!-------------!спирта,ГОСТ,  !                тыс. дал б.с.             </w:t>
      </w:r>
      <w:r>
        <w:br/>
      </w:r>
      <w:r>
        <w:rPr>
          <w:rFonts w:ascii="Times New Roman"/>
          <w:b w:val="false"/>
          <w:i w:val="false"/>
          <w:color w:val="000000"/>
          <w:sz w:val="28"/>
        </w:rPr>
        <w:t xml:space="preserve">
   !Наиме-!Серия,!ТУ, СТ РК     !------------------------------------------ </w:t>
      </w:r>
      <w:r>
        <w:br/>
      </w:r>
      <w:r>
        <w:rPr>
          <w:rFonts w:ascii="Times New Roman"/>
          <w:b w:val="false"/>
          <w:i w:val="false"/>
          <w:color w:val="000000"/>
          <w:sz w:val="28"/>
        </w:rPr>
        <w:t xml:space="preserve">
   !нова -!N ли- !              !Всего!     в том числе по импорту         </w:t>
      </w:r>
      <w:r>
        <w:br/>
      </w:r>
      <w:r>
        <w:rPr>
          <w:rFonts w:ascii="Times New Roman"/>
          <w:b w:val="false"/>
          <w:i w:val="false"/>
          <w:color w:val="000000"/>
          <w:sz w:val="28"/>
        </w:rPr>
        <w:t xml:space="preserve">
   !ние,  !цен-  !              !     !------------------------------------ </w:t>
      </w:r>
      <w:r>
        <w:br/>
      </w:r>
      <w:r>
        <w:rPr>
          <w:rFonts w:ascii="Times New Roman"/>
          <w:b w:val="false"/>
          <w:i w:val="false"/>
          <w:color w:val="000000"/>
          <w:sz w:val="28"/>
        </w:rPr>
        <w:t xml:space="preserve">
   !адрес !зии,  !              !     !Установ-!Получено!Серия ,N !Номер   </w:t>
      </w:r>
      <w:r>
        <w:br/>
      </w:r>
      <w:r>
        <w:rPr>
          <w:rFonts w:ascii="Times New Roman"/>
          <w:b w:val="false"/>
          <w:i w:val="false"/>
          <w:color w:val="000000"/>
          <w:sz w:val="28"/>
        </w:rPr>
        <w:t xml:space="preserve">
   !      !      !              !     !        !        !         !гру- </w:t>
      </w:r>
      <w:r>
        <w:br/>
      </w:r>
      <w:r>
        <w:rPr>
          <w:rFonts w:ascii="Times New Roman"/>
          <w:b w:val="false"/>
          <w:i w:val="false"/>
          <w:color w:val="000000"/>
          <w:sz w:val="28"/>
        </w:rPr>
        <w:t xml:space="preserve">
   !      !дата  !              !     !ленная  !этилово-!импортной!зовой та </w:t>
      </w:r>
      <w:r>
        <w:br/>
      </w:r>
      <w:r>
        <w:rPr>
          <w:rFonts w:ascii="Times New Roman"/>
          <w:b w:val="false"/>
          <w:i w:val="false"/>
          <w:color w:val="000000"/>
          <w:sz w:val="28"/>
        </w:rPr>
        <w:t xml:space="preserve">
   !      !полу- !              !     !квота   !го спир-!лицензии,!моженной </w:t>
      </w:r>
      <w:r>
        <w:br/>
      </w:r>
      <w:r>
        <w:rPr>
          <w:rFonts w:ascii="Times New Roman"/>
          <w:b w:val="false"/>
          <w:i w:val="false"/>
          <w:color w:val="000000"/>
          <w:sz w:val="28"/>
        </w:rPr>
        <w:t xml:space="preserve">
   !      !чения,!              !     !        !та      !дата по- !деклара- </w:t>
      </w:r>
      <w:r>
        <w:br/>
      </w:r>
      <w:r>
        <w:rPr>
          <w:rFonts w:ascii="Times New Roman"/>
          <w:b w:val="false"/>
          <w:i w:val="false"/>
          <w:color w:val="000000"/>
          <w:sz w:val="28"/>
        </w:rPr>
        <w:t xml:space="preserve">
   !      !срок  !              !     !        !        !лучения  !ции </w:t>
      </w:r>
      <w:r>
        <w:br/>
      </w:r>
      <w:r>
        <w:rPr>
          <w:rFonts w:ascii="Times New Roman"/>
          <w:b w:val="false"/>
          <w:i w:val="false"/>
          <w:color w:val="000000"/>
          <w:sz w:val="28"/>
        </w:rPr>
        <w:t xml:space="preserve">
   !      !дейст-!              !     !        !        !срок дей-!       </w:t>
      </w:r>
      <w:r>
        <w:br/>
      </w:r>
      <w:r>
        <w:rPr>
          <w:rFonts w:ascii="Times New Roman"/>
          <w:b w:val="false"/>
          <w:i w:val="false"/>
          <w:color w:val="000000"/>
          <w:sz w:val="28"/>
        </w:rPr>
        <w:t xml:space="preserve">
   !      !вия   !              !     !        !        !ствия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    8    !     9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      !      !              !     !        !        !         ! </w:t>
      </w:r>
      <w:r>
        <w:br/>
      </w: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                   III. Сведения об отгрузке этилового спирта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N !Получатель     !Сорт этилового !         Отгрузка, тыс. дал б.с.       </w:t>
      </w:r>
      <w:r>
        <w:br/>
      </w:r>
      <w:r>
        <w:rPr>
          <w:rFonts w:ascii="Times New Roman"/>
          <w:b w:val="false"/>
          <w:i w:val="false"/>
          <w:color w:val="000000"/>
          <w:sz w:val="28"/>
        </w:rPr>
        <w:t xml:space="preserve">
п/п!---------------!спирта,ГОСТ,ТУ,!--------------------------------------- </w:t>
      </w:r>
      <w:r>
        <w:br/>
      </w:r>
      <w:r>
        <w:rPr>
          <w:rFonts w:ascii="Times New Roman"/>
          <w:b w:val="false"/>
          <w:i w:val="false"/>
          <w:color w:val="000000"/>
          <w:sz w:val="28"/>
        </w:rPr>
        <w:t xml:space="preserve">
   !Наиме-!Серия,  !  СТ РК        !Всего!в том числе!N грузовой таможенной </w:t>
      </w:r>
      <w:r>
        <w:br/>
      </w:r>
      <w:r>
        <w:rPr>
          <w:rFonts w:ascii="Times New Roman"/>
          <w:b w:val="false"/>
          <w:i w:val="false"/>
          <w:color w:val="000000"/>
          <w:sz w:val="28"/>
        </w:rPr>
        <w:t xml:space="preserve">
   !нова- !N ли-   !               !     !на экспорт  ! декларации         </w:t>
      </w:r>
      <w:r>
        <w:br/>
      </w:r>
      <w:r>
        <w:rPr>
          <w:rFonts w:ascii="Times New Roman"/>
          <w:b w:val="false"/>
          <w:i w:val="false"/>
          <w:color w:val="000000"/>
          <w:sz w:val="28"/>
        </w:rPr>
        <w:t xml:space="preserve">
   !ние,  !цензии, !               !     !            !                    </w:t>
      </w:r>
      <w:r>
        <w:br/>
      </w:r>
      <w:r>
        <w:rPr>
          <w:rFonts w:ascii="Times New Roman"/>
          <w:b w:val="false"/>
          <w:i w:val="false"/>
          <w:color w:val="000000"/>
          <w:sz w:val="28"/>
        </w:rPr>
        <w:t xml:space="preserve">
   !адрес !дата    !               !     !            ! </w:t>
      </w:r>
      <w:r>
        <w:br/>
      </w:r>
      <w:r>
        <w:rPr>
          <w:rFonts w:ascii="Times New Roman"/>
          <w:b w:val="false"/>
          <w:i w:val="false"/>
          <w:color w:val="000000"/>
          <w:sz w:val="28"/>
        </w:rPr>
        <w:t xml:space="preserve">
   !      !получе- !               !     !            ! </w:t>
      </w:r>
      <w:r>
        <w:br/>
      </w:r>
      <w:r>
        <w:rPr>
          <w:rFonts w:ascii="Times New Roman"/>
          <w:b w:val="false"/>
          <w:i w:val="false"/>
          <w:color w:val="000000"/>
          <w:sz w:val="28"/>
        </w:rPr>
        <w:t xml:space="preserve">
   !      !ния,    !               !     !            ! </w:t>
      </w:r>
      <w:r>
        <w:br/>
      </w:r>
      <w:r>
        <w:rPr>
          <w:rFonts w:ascii="Times New Roman"/>
          <w:b w:val="false"/>
          <w:i w:val="false"/>
          <w:color w:val="000000"/>
          <w:sz w:val="28"/>
        </w:rPr>
        <w:t xml:space="preserve">
   !      !срок    !               !     !            ! </w:t>
      </w:r>
      <w:r>
        <w:br/>
      </w:r>
      <w:r>
        <w:rPr>
          <w:rFonts w:ascii="Times New Roman"/>
          <w:b w:val="false"/>
          <w:i w:val="false"/>
          <w:color w:val="000000"/>
          <w:sz w:val="28"/>
        </w:rPr>
        <w:t xml:space="preserve">
   !      !действия!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      !        !               !     !            !     </w:t>
      </w:r>
      <w:r>
        <w:br/>
      </w: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Руководитель предприятия(организации)_____________________________Ф.И.О. </w:t>
      </w:r>
    </w:p>
    <w:p>
      <w:pPr>
        <w:spacing w:after="0"/>
        <w:ind w:left="0"/>
        <w:jc w:val="both"/>
      </w:pPr>
      <w:r>
        <w:rPr>
          <w:rFonts w:ascii="Times New Roman"/>
          <w:b w:val="false"/>
          <w:i w:val="false"/>
          <w:color w:val="000000"/>
          <w:sz w:val="28"/>
        </w:rPr>
        <w:t xml:space="preserve">Главный бухгалтер                   ______________________________Ф.И.О. </w:t>
      </w:r>
    </w:p>
    <w:p>
      <w:pPr>
        <w:spacing w:after="0"/>
        <w:ind w:left="0"/>
        <w:jc w:val="both"/>
      </w:pPr>
      <w:r>
        <w:rPr>
          <w:rFonts w:ascii="Times New Roman"/>
          <w:b w:val="false"/>
          <w:i w:val="false"/>
          <w:color w:val="000000"/>
          <w:sz w:val="28"/>
        </w:rPr>
        <w:t xml:space="preserve">Заполняется оптовыми реализаторами алкогольной продукции </w:t>
      </w:r>
    </w:p>
    <w:bookmarkStart w:name="z47" w:id="32"/>
    <w:p>
      <w:pPr>
        <w:spacing w:after="0"/>
        <w:ind w:left="0"/>
        <w:jc w:val="both"/>
      </w:pPr>
      <w:r>
        <w:rPr>
          <w:rFonts w:ascii="Times New Roman"/>
          <w:b w:val="false"/>
          <w:i w:val="false"/>
          <w:color w:val="000000"/>
          <w:sz w:val="28"/>
        </w:rPr>
        <w:t xml:space="preserve">
                           Приложение 9 </w:t>
      </w:r>
      <w:r>
        <w:br/>
      </w:r>
      <w:r>
        <w:rPr>
          <w:rFonts w:ascii="Times New Roman"/>
          <w:b w:val="false"/>
          <w:i w:val="false"/>
          <w:color w:val="000000"/>
          <w:sz w:val="28"/>
        </w:rPr>
        <w:t xml:space="preserve">
                           к Правилам лицензирования производства этилового </w:t>
      </w:r>
      <w:r>
        <w:br/>
      </w:r>
      <w:r>
        <w:rPr>
          <w:rFonts w:ascii="Times New Roman"/>
          <w:b w:val="false"/>
          <w:i w:val="false"/>
          <w:color w:val="000000"/>
          <w:sz w:val="28"/>
        </w:rPr>
        <w:t xml:space="preserve">
                           спирта и алкогольной продукции, хранения и </w:t>
      </w:r>
      <w:r>
        <w:br/>
      </w:r>
      <w:r>
        <w:rPr>
          <w:rFonts w:ascii="Times New Roman"/>
          <w:b w:val="false"/>
          <w:i w:val="false"/>
          <w:color w:val="000000"/>
          <w:sz w:val="28"/>
        </w:rPr>
        <w:t xml:space="preserve">
                           реализации этилового спирта, хранения и оптовой </w:t>
      </w:r>
      <w:r>
        <w:br/>
      </w:r>
      <w:r>
        <w:rPr>
          <w:rFonts w:ascii="Times New Roman"/>
          <w:b w:val="false"/>
          <w:i w:val="false"/>
          <w:color w:val="000000"/>
          <w:sz w:val="28"/>
        </w:rPr>
        <w:t xml:space="preserve">
                           реализации алкогольной продукции (кроме пива) </w:t>
      </w:r>
      <w:r>
        <w:rPr>
          <w:rFonts w:ascii="Times New Roman"/>
          <w:b w:val="false"/>
          <w:i w:val="false"/>
          <w:color w:val="ff0000"/>
          <w:sz w:val="28"/>
        </w:rPr>
        <w:t xml:space="preserve">&lt;*&gt; </w:t>
      </w:r>
    </w:p>
    <w:bookmarkEnd w:id="32"/>
    <w:p>
      <w:pPr>
        <w:spacing w:after="0"/>
        <w:ind w:left="0"/>
        <w:jc w:val="both"/>
      </w:pPr>
      <w:r>
        <w:rPr>
          <w:rFonts w:ascii="Times New Roman"/>
          <w:b w:val="false"/>
          <w:i w:val="false"/>
          <w:color w:val="ff0000"/>
          <w:sz w:val="28"/>
        </w:rPr>
        <w:t xml:space="preserve">     Сноска. Приложение 9 - в новой редакции согласно приказу Комитета по гос.контролю над произ-вом и оборотом алкогольной продукции РК от 7.08.98г. N 20 </w:t>
      </w:r>
      <w:r>
        <w:rPr>
          <w:rFonts w:ascii="Times New Roman"/>
          <w:b w:val="false"/>
          <w:i w:val="false"/>
          <w:color w:val="000000"/>
          <w:sz w:val="28"/>
        </w:rPr>
        <w:t xml:space="preserve">  V980605_ </w:t>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                              Декларация </w:t>
      </w:r>
      <w:r>
        <w:br/>
      </w:r>
      <w:r>
        <w:rPr>
          <w:rFonts w:ascii="Times New Roman"/>
          <w:b w:val="false"/>
          <w:i w:val="false"/>
          <w:color w:val="000000"/>
          <w:sz w:val="28"/>
        </w:rPr>
        <w:t xml:space="preserve">
                    оборота алкогольной продукции </w:t>
      </w:r>
      <w:r>
        <w:br/>
      </w:r>
      <w:r>
        <w:rPr>
          <w:rFonts w:ascii="Times New Roman"/>
          <w:b w:val="false"/>
          <w:i w:val="false"/>
          <w:color w:val="000000"/>
          <w:sz w:val="28"/>
        </w:rPr>
        <w:t xml:space="preserve">
                    за_________________199___г.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 </w:t>
      </w:r>
      <w:r>
        <w:br/>
      </w:r>
      <w:r>
        <w:rPr>
          <w:rFonts w:ascii="Times New Roman"/>
          <w:b w:val="false"/>
          <w:i w:val="false"/>
          <w:color w:val="000000"/>
          <w:sz w:val="28"/>
        </w:rPr>
        <w:t xml:space="preserve">
(Наименование и адрес предприятия(организации) </w:t>
      </w:r>
      <w:r>
        <w:br/>
      </w:r>
      <w:r>
        <w:rPr>
          <w:rFonts w:ascii="Times New Roman"/>
          <w:b w:val="false"/>
          <w:i w:val="false"/>
          <w:color w:val="000000"/>
          <w:sz w:val="28"/>
        </w:rPr>
        <w:t xml:space="preserve">
_____________________________________________________ </w:t>
      </w:r>
      <w:r>
        <w:br/>
      </w:r>
      <w:r>
        <w:rPr>
          <w:rFonts w:ascii="Times New Roman"/>
          <w:b w:val="false"/>
          <w:i w:val="false"/>
          <w:color w:val="000000"/>
          <w:sz w:val="28"/>
        </w:rPr>
        <w:t xml:space="preserve">
(Серия, номер, дата получения лицензии, срок действия)     </w:t>
      </w:r>
    </w:p>
    <w:p>
      <w:pPr>
        <w:spacing w:after="0"/>
        <w:ind w:left="0"/>
        <w:jc w:val="both"/>
      </w:pPr>
      <w:r>
        <w:rPr>
          <w:rFonts w:ascii="Times New Roman"/>
          <w:b w:val="false"/>
          <w:i w:val="false"/>
          <w:color w:val="000000"/>
          <w:sz w:val="28"/>
        </w:rPr>
        <w:t xml:space="preserve">                   I. Оптовая реализация алкогольной продукции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N  !Наимено-!Остаток!Поступило,тыс.дал!Реализовано,тыс.дал!Остаток на конец </w:t>
      </w:r>
      <w:r>
        <w:br/>
      </w:r>
      <w:r>
        <w:rPr>
          <w:rFonts w:ascii="Times New Roman"/>
          <w:b w:val="false"/>
          <w:i w:val="false"/>
          <w:color w:val="000000"/>
          <w:sz w:val="28"/>
        </w:rPr>
        <w:t xml:space="preserve">
п/п!вание   !на на- !-----------------!-------------------!отчетного перио- </w:t>
      </w:r>
      <w:r>
        <w:br/>
      </w:r>
      <w:r>
        <w:rPr>
          <w:rFonts w:ascii="Times New Roman"/>
          <w:b w:val="false"/>
          <w:i w:val="false"/>
          <w:color w:val="000000"/>
          <w:sz w:val="28"/>
        </w:rPr>
        <w:t xml:space="preserve">
   !алко -  !чало   !Всего!в том!  N  !Всего!в том!N гру- !да, тыс. дал   </w:t>
      </w:r>
      <w:r>
        <w:br/>
      </w:r>
      <w:r>
        <w:rPr>
          <w:rFonts w:ascii="Times New Roman"/>
          <w:b w:val="false"/>
          <w:i w:val="false"/>
          <w:color w:val="000000"/>
          <w:sz w:val="28"/>
        </w:rPr>
        <w:t xml:space="preserve">
   !гольной !отчет- !     !числе!гру -!     !числе!зовой  !                </w:t>
      </w:r>
      <w:r>
        <w:br/>
      </w:r>
      <w:r>
        <w:rPr>
          <w:rFonts w:ascii="Times New Roman"/>
          <w:b w:val="false"/>
          <w:i w:val="false"/>
          <w:color w:val="000000"/>
          <w:sz w:val="28"/>
        </w:rPr>
        <w:t xml:space="preserve">
   !продук- !ного   !     !по   !зовой!     !на   !тамо-  !                </w:t>
      </w:r>
      <w:r>
        <w:br/>
      </w:r>
      <w:r>
        <w:rPr>
          <w:rFonts w:ascii="Times New Roman"/>
          <w:b w:val="false"/>
          <w:i w:val="false"/>
          <w:color w:val="000000"/>
          <w:sz w:val="28"/>
        </w:rPr>
        <w:t xml:space="preserve">
   !ции по  !перио- !     !им  -!тамо-!     !экс- !женной !                </w:t>
      </w:r>
      <w:r>
        <w:br/>
      </w:r>
      <w:r>
        <w:rPr>
          <w:rFonts w:ascii="Times New Roman"/>
          <w:b w:val="false"/>
          <w:i w:val="false"/>
          <w:color w:val="000000"/>
          <w:sz w:val="28"/>
        </w:rPr>
        <w:t xml:space="preserve">
   !видам   !да,тыс.!     !порту!жен -!     !порт !декла- !                </w:t>
      </w:r>
      <w:r>
        <w:br/>
      </w:r>
      <w:r>
        <w:rPr>
          <w:rFonts w:ascii="Times New Roman"/>
          <w:b w:val="false"/>
          <w:i w:val="false"/>
          <w:color w:val="000000"/>
          <w:sz w:val="28"/>
        </w:rPr>
        <w:t xml:space="preserve">
   !        ! дал   !     !     !ной  !     !     !рации  !                </w:t>
      </w:r>
      <w:r>
        <w:br/>
      </w:r>
      <w:r>
        <w:rPr>
          <w:rFonts w:ascii="Times New Roman"/>
          <w:b w:val="false"/>
          <w:i w:val="false"/>
          <w:color w:val="000000"/>
          <w:sz w:val="28"/>
        </w:rPr>
        <w:t xml:space="preserve">
   !        !       !     !     !дек- !     !     !       !                </w:t>
      </w:r>
      <w:r>
        <w:br/>
      </w:r>
      <w:r>
        <w:rPr>
          <w:rFonts w:ascii="Times New Roman"/>
          <w:b w:val="false"/>
          <w:i w:val="false"/>
          <w:color w:val="000000"/>
          <w:sz w:val="28"/>
        </w:rPr>
        <w:t xml:space="preserve">
   !        !       !     !     !лара-!     !     !       !                </w:t>
      </w:r>
      <w:r>
        <w:br/>
      </w:r>
      <w:r>
        <w:rPr>
          <w:rFonts w:ascii="Times New Roman"/>
          <w:b w:val="false"/>
          <w:i w:val="false"/>
          <w:color w:val="000000"/>
          <w:sz w:val="28"/>
        </w:rPr>
        <w:t xml:space="preserve">
   !        !       !     !     !ции  !     !     !       !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1 !    2   !    3  !   4 !  5  !   6 !   7 !  8  !   9   !        10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        !       !     !     !     !     !     !       !                </w:t>
      </w:r>
      <w:r>
        <w:br/>
      </w: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                II. Сведения о поставках алкогольной продукции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N  !  Поставщик   !Наименование!    Объем полученной алкогольной продукции, </w:t>
      </w:r>
      <w:r>
        <w:br/>
      </w:r>
      <w:r>
        <w:rPr>
          <w:rFonts w:ascii="Times New Roman"/>
          <w:b w:val="false"/>
          <w:i w:val="false"/>
          <w:color w:val="000000"/>
          <w:sz w:val="28"/>
        </w:rPr>
        <w:t xml:space="preserve">
п/п!Наиме-!Серия, !алкогольной !               тыс. дал б.с.               </w:t>
      </w:r>
      <w:r>
        <w:br/>
      </w:r>
      <w:r>
        <w:rPr>
          <w:rFonts w:ascii="Times New Roman"/>
          <w:b w:val="false"/>
          <w:i w:val="false"/>
          <w:color w:val="000000"/>
          <w:sz w:val="28"/>
        </w:rPr>
        <w:t xml:space="preserve">
   !нова -!N ли-  !продукции по!------------------------------------------- </w:t>
      </w:r>
      <w:r>
        <w:br/>
      </w:r>
      <w:r>
        <w:rPr>
          <w:rFonts w:ascii="Times New Roman"/>
          <w:b w:val="false"/>
          <w:i w:val="false"/>
          <w:color w:val="000000"/>
          <w:sz w:val="28"/>
        </w:rPr>
        <w:t xml:space="preserve">
   !ние,  !цензии,! видам      !Всего!  в том числе по импорту             </w:t>
      </w:r>
      <w:r>
        <w:br/>
      </w:r>
      <w:r>
        <w:rPr>
          <w:rFonts w:ascii="Times New Roman"/>
          <w:b w:val="false"/>
          <w:i w:val="false"/>
          <w:color w:val="000000"/>
          <w:sz w:val="28"/>
        </w:rPr>
        <w:t xml:space="preserve">
   !адрес !дата   !            !     !------------------------------------- </w:t>
      </w:r>
      <w:r>
        <w:br/>
      </w:r>
      <w:r>
        <w:rPr>
          <w:rFonts w:ascii="Times New Roman"/>
          <w:b w:val="false"/>
          <w:i w:val="false"/>
          <w:color w:val="000000"/>
          <w:sz w:val="28"/>
        </w:rPr>
        <w:t xml:space="preserve">
   !      !получе-!            !     !Установ-!Получено!Серия,N  !Номер    </w:t>
      </w:r>
      <w:r>
        <w:br/>
      </w:r>
      <w:r>
        <w:rPr>
          <w:rFonts w:ascii="Times New Roman"/>
          <w:b w:val="false"/>
          <w:i w:val="false"/>
          <w:color w:val="000000"/>
          <w:sz w:val="28"/>
        </w:rPr>
        <w:t xml:space="preserve">
   !      !ния,   !            !     !ленная  !алко-   !импортной!грузовой </w:t>
      </w:r>
      <w:r>
        <w:br/>
      </w:r>
      <w:r>
        <w:rPr>
          <w:rFonts w:ascii="Times New Roman"/>
          <w:b w:val="false"/>
          <w:i w:val="false"/>
          <w:color w:val="000000"/>
          <w:sz w:val="28"/>
        </w:rPr>
        <w:t xml:space="preserve">
   !      !срок   !            !     !квота   !гольной !лицензии,!таможен- </w:t>
      </w:r>
      <w:r>
        <w:br/>
      </w:r>
      <w:r>
        <w:rPr>
          <w:rFonts w:ascii="Times New Roman"/>
          <w:b w:val="false"/>
          <w:i w:val="false"/>
          <w:color w:val="000000"/>
          <w:sz w:val="28"/>
        </w:rPr>
        <w:t xml:space="preserve">
   !      !дейст -!            !     !        !продук- !дата по- !ной дек- </w:t>
      </w:r>
      <w:r>
        <w:br/>
      </w:r>
      <w:r>
        <w:rPr>
          <w:rFonts w:ascii="Times New Roman"/>
          <w:b w:val="false"/>
          <w:i w:val="false"/>
          <w:color w:val="000000"/>
          <w:sz w:val="28"/>
        </w:rPr>
        <w:t xml:space="preserve">
   !      !вия    !            !     !        !ции     !лучения, !ларации  </w:t>
      </w:r>
      <w:r>
        <w:br/>
      </w:r>
      <w:r>
        <w:rPr>
          <w:rFonts w:ascii="Times New Roman"/>
          <w:b w:val="false"/>
          <w:i w:val="false"/>
          <w:color w:val="000000"/>
          <w:sz w:val="28"/>
        </w:rPr>
        <w:t xml:space="preserve">
   !      !       !            !     !        !        !срок дей-!         </w:t>
      </w:r>
      <w:r>
        <w:br/>
      </w:r>
      <w:r>
        <w:rPr>
          <w:rFonts w:ascii="Times New Roman"/>
          <w:b w:val="false"/>
          <w:i w:val="false"/>
          <w:color w:val="000000"/>
          <w:sz w:val="28"/>
        </w:rPr>
        <w:t xml:space="preserve">
   !      !       !            !     !        !        !ствия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     8   !     9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      !       !            !     !        !        !         !         </w:t>
      </w:r>
      <w:r>
        <w:br/>
      </w: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Продолжение таблицы     </w:t>
      </w:r>
      <w:r>
        <w:br/>
      </w:r>
      <w:r>
        <w:rPr>
          <w:rFonts w:ascii="Times New Roman"/>
          <w:b w:val="false"/>
          <w:i w:val="false"/>
          <w:color w:val="000000"/>
          <w:sz w:val="28"/>
        </w:rPr>
        <w:t xml:space="preserve">
__________________________________                                         </w:t>
      </w:r>
      <w:r>
        <w:br/>
      </w:r>
      <w:r>
        <w:rPr>
          <w:rFonts w:ascii="Times New Roman"/>
          <w:b w:val="false"/>
          <w:i w:val="false"/>
          <w:color w:val="000000"/>
          <w:sz w:val="28"/>
        </w:rPr>
        <w:t xml:space="preserve">
Уплачено акцизов по импорту,     ! </w:t>
      </w:r>
      <w:r>
        <w:br/>
      </w:r>
      <w:r>
        <w:rPr>
          <w:rFonts w:ascii="Times New Roman"/>
          <w:b w:val="false"/>
          <w:i w:val="false"/>
          <w:color w:val="000000"/>
          <w:sz w:val="28"/>
        </w:rPr>
        <w:t xml:space="preserve">
    тыс. тенге                   ! </w:t>
      </w:r>
      <w:r>
        <w:br/>
      </w:r>
      <w:r>
        <w:rPr>
          <w:rFonts w:ascii="Times New Roman"/>
          <w:b w:val="false"/>
          <w:i w:val="false"/>
          <w:color w:val="000000"/>
          <w:sz w:val="28"/>
        </w:rPr>
        <w:t xml:space="preserve">
---------------------------------! </w:t>
      </w:r>
      <w:r>
        <w:br/>
      </w:r>
      <w:r>
        <w:rPr>
          <w:rFonts w:ascii="Times New Roman"/>
          <w:b w:val="false"/>
          <w:i w:val="false"/>
          <w:color w:val="000000"/>
          <w:sz w:val="28"/>
        </w:rPr>
        <w:t xml:space="preserve">
начислено   !фактически уплачено ! </w:t>
      </w:r>
      <w:r>
        <w:br/>
      </w:r>
      <w:r>
        <w:rPr>
          <w:rFonts w:ascii="Times New Roman"/>
          <w:b w:val="false"/>
          <w:i w:val="false"/>
          <w:color w:val="000000"/>
          <w:sz w:val="28"/>
        </w:rPr>
        <w:t xml:space="preserve">
---------------------------------!                                         </w:t>
      </w:r>
      <w:r>
        <w:br/>
      </w:r>
      <w:r>
        <w:rPr>
          <w:rFonts w:ascii="Times New Roman"/>
          <w:b w:val="false"/>
          <w:i w:val="false"/>
          <w:color w:val="000000"/>
          <w:sz w:val="28"/>
        </w:rPr>
        <w:t xml:space="preserve">
    10      !       11           ! </w:t>
      </w:r>
      <w:r>
        <w:br/>
      </w:r>
      <w:r>
        <w:rPr>
          <w:rFonts w:ascii="Times New Roman"/>
          <w:b w:val="false"/>
          <w:i w:val="false"/>
          <w:color w:val="000000"/>
          <w:sz w:val="28"/>
        </w:rPr>
        <w:t xml:space="preserve">
_________________________________! </w:t>
      </w:r>
      <w:r>
        <w:br/>
      </w:r>
      <w:r>
        <w:rPr>
          <w:rFonts w:ascii="Times New Roman"/>
          <w:b w:val="false"/>
          <w:i w:val="false"/>
          <w:color w:val="000000"/>
          <w:sz w:val="28"/>
        </w:rPr>
        <w:t xml:space="preserve">
            !                    ! </w:t>
      </w:r>
      <w:r>
        <w:br/>
      </w:r>
      <w:r>
        <w:rPr>
          <w:rFonts w:ascii="Times New Roman"/>
          <w:b w:val="false"/>
          <w:i w:val="false"/>
          <w:color w:val="000000"/>
          <w:sz w:val="28"/>
        </w:rPr>
        <w:t xml:space="preserve">
_________________________________! </w:t>
      </w:r>
    </w:p>
    <w:p>
      <w:pPr>
        <w:spacing w:after="0"/>
        <w:ind w:left="0"/>
        <w:jc w:val="both"/>
      </w:pPr>
      <w:r>
        <w:rPr>
          <w:rFonts w:ascii="Times New Roman"/>
          <w:b w:val="false"/>
          <w:i w:val="false"/>
          <w:color w:val="000000"/>
          <w:sz w:val="28"/>
        </w:rPr>
        <w:t xml:space="preserve">Руководитель предприятия (организации) __________________________Ф.И.О. </w:t>
      </w:r>
    </w:p>
    <w:p>
      <w:pPr>
        <w:spacing w:after="0"/>
        <w:ind w:left="0"/>
        <w:jc w:val="both"/>
      </w:pPr>
      <w:r>
        <w:rPr>
          <w:rFonts w:ascii="Times New Roman"/>
          <w:b w:val="false"/>
          <w:i w:val="false"/>
          <w:color w:val="000000"/>
          <w:sz w:val="28"/>
        </w:rPr>
        <w:t xml:space="preserve">Главный бухгалтер                     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