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af0e7" w14:textId="f1af0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Изменения и дополнения к "Положению о порядке согласования кандидатур, подлежащих назначению на руководящие должности в накопительные пенсионные фонды, их филиалы и представительства"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приказом Национального пенсионного агентства Министерства труда и социальной защиты населения Республики Казахстан от 22 мая 1998 года N 67-П. Зарегистрировано в Министерстве юстиции Республики Казахстан 17.07.1998 г. за N 537. Утратило силу - постановлением Правления Агентства РК по регулированию и надзору финансового рынка и финансовых организаций от 25 октября 2004 года N 305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 Извлечение из постановления Правления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 Агентства РК по регулированию и надзору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 финансового рынка и финансовых организаций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 от 25 октября 2004 года N 305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целях приведения нормативных правовых актов Республики Казахстан в соответствие с законодательством Республики Казахстан,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нормативные правовые акты Республики Казахстан согласно приложению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со дня принятия...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 Перечень нормативных правовых актов,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 признаваемых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Приказ Национального пенсионного агентства Министерства труда и социальной защиты населения Республики Казахстан от 22 мая 1998 года N 67-П "О внесении изменений и дополнений в Положение "О порядке согласования кандидатур, подлежащих назначению на руководящие должности в накопительные пенсионные фонды, их филиалы и представительства"...".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"Положению о порядке согласования кандидатур, подлежащих назначению на руководящие должности в накопительные пенсионные фонды, их филиалы и представительства", утвержденного Национальным пенсионным агентством Министерства труда и социальной защиты населения Республики Казахстан от 27 августа 1997г. приказ N 4-П и зарегистрированного Министерством юстиции Республики Казахстан от 12 сентября 1997г. N 366 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V970366_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II дополнить: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"Пункт 7. К началу деятельности руководитель и главный бухгалтер фонда (филиала, представительства) должны пройти согласование в Национальном пенсионном агентстве.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8. К исполнению обязанностей до согласования руководящий работник фонда может быть допущен только после представления в Национальное пенсионное агентство всех необходимых документов в соответствии с п.10 настоящего Положения.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9. Кандидат на должность главного бухгалтера фонда должен иметь стаж бухгалтерской работы не менее трех лет."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7,8,9,10,11,12,13,14,15,16, соответственно считать пунктами 10, 11,12,13,14,15,16,17,18,19.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IV дополнить: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"Пункт 20. Кандидат на руководящую должность на повторную сдачу квалификационного экзамена допускается не более 2 раз."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