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ece0" w14:textId="958e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Инструкция "О порядке и условиях исчисления и уплаты в Дорожный фонд сбора с производимого и ввозимого в Республику Казахстан бензина и дизельного топлива"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 приказом Министра финансов Республики Казахстан от 15 июля 1998 года N 324. Зарегистрирована в Министерстве юстиции Республики Казахстан 22.07.1998 г. за N 542. Приказ утратил силу - приказом Министра финансов РК от 29 ноября 2004 года N 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Извлечение из приказа Министра финансов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от 29 ноября 2004 года N 421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приказы Министра финансов Республики Казахстан согласно приложению к настоящему приказу...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Приложение 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приказу Министра финансов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от 29 ноября 2004 года N 421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 Перечень некоторых приказов Министра финансов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 Республики Казахстан, утративших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Приказ Министра финансов Республики Казахстан от 15 июля 1998 года N 324 "Инструкция "О порядке и условиях исчисления и уплаты в Дорожный фонд сбора с производимого и ввозимого в Республику Казахстан бензина и дизельного топлива" (зарегистрированный в Реестре государственной регистрации нормативных правовых актов N 542).".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U952701_ </w:t>
      </w:r>
      <w:r>
        <w:rPr>
          <w:rFonts w:ascii="Times New Roman"/>
          <w:b w:val="false"/>
          <w:i w:val="false"/>
          <w:color w:val="000000"/>
          <w:sz w:val="28"/>
        </w:rPr>
        <w:t>
 "О дорожном фонде" и Законом Республики Казахстан от 8 июня 1998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Z980231_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Указ Президента Республики Казахстан, имеющий силу Закона, "О дорожном фонде" установлен следующий порядок исчисления и уплаты в Дорожный фонд сбора с производимого в Республике Казахстан и ввозимого на территорию Республики Казахстан бензина и дизельного топлива.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Плательщиками сбора с бензина и дизельного топлива являются юридические и физические лица: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покупку бензина и дизельного топлива, произведенного на территории Республики Казахстан, у их производителей;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передающие давальческое сырье для производства бензина и дизельного топлива на территорию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импортирующие бензин и дизельное топливо на территорию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с бензина и дизельного топлива уплачивается в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с бензина и дизельного топлива удерживается: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производителем - при их отпуске покупателям (за исключением экспортных отгрузок), а при производстве из давальческого сырья на момент их передачи;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органами таможенной службы - при их ввозе на территорию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июля 1998 года ставки сбора с бензина и дизельного топлива, импортируемого на территорию Республики Казахстан, устанавливаются в следующих размерах: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Абзац десятый - с изменениями, внесенными приказом Министерства финансов Республики Казахстан от 30.07.1998г. N 348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V980581_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бензину (за исключением авиационного) - 4000 тенге за одну метрическую тонну;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дизельному топливу - 3490 тенге за одну метрическую тонну.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июля 1998 года ставка сбора с бензина и дизельного топлива, произведенного на территории Республики Казахстан, устанавливается в следующих размерах: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бензину (за исключением авиационного) - 2000 тенге за метрическую тонну;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дизельному топливу - 0 тенге за метрическую тонну.&lt;*&gt;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Инструкция - дополнена новыми абзацами тринадцатым, четырнадцатым и пятнадцатым согласно приказу Министерства финансов Республики Казахстан от 30.07.1998г. N 348.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1999 года ставка сбора устанавливаются Законом о республиканском бюджете на соответствующий год.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Производители бензина и дизельного топлива открывают в обслуживающих их банках субсчета без права расходования для зачисления на них сумм сбора с бензина и дизельного топлива, уплачиваемых юридическими и физическими лицами.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Таможенного комитета Министерства финансов Республики Казахстан открывают в органах Казначейства счета без права расходования "Суммы по поручению" для зачисления на них сумм сбора c импортируемого бензина и дизельного топлива.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указанных счетов банки и органы Казначейства ежедневно своими поручениями перечисляют остатки средств на субсчета республиканского Дорожного фонда Министерства транспорта и коммуникаций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Производители бензина и дизельного топлива осуществляют отпуск этих материалов после поступления на счета без права расходования "Сумм по поручению" причитающихся к уплате сумм сбора с бензина и дизельного топлива.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производители бензина и дизельного топлива сумму сбора в счет-фактуре указывают отдельной строкой и не учитывают при начислении НДС.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первой реализации бензина и дизельного топлива, произведенного из давальческого сырья, сумма сбора с бензина и дизельного топлива в счет-фактуре указывается отдельной строкой и не учитывается при начислении НДС.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Инструкция дополнена новым абзацем девятнадцатым согласно приказу Министерства финансов Республики Казахстан от 7 октября 1998 г. N 464.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V980619_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расчетах производителя с кредиторами на 1 июля 1998 года отпуск бензина и дизельного топлива производится после уплаты указанного сбора.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июля 1998 года импортируемые бензин и дизельное топливо, вне зависимости от времени оплаты стоимости бензина и дизельного топлива поставщику, выпускаются таможенными органами для свободного обращения после выполнения требований к режиму выпуска для свободного обращения, установленных таможенным законодательством республики, а также поступления на вышеуказанные счета причитающихся сумм сбора с бензина и дизельного топлива. При исчислении налога на добавленную стоимость, при ввозе бензина и дизельного топлива, в облагаемый импорт включается таможенная стоимость, сумма таможенных пошлин, налогов, сборов, в.т.ч. сбора с бензина и дизельного топлива, уплаченных при импорте товаров.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удержание, полноту и своевременность перечисления сбора с бензина и дизельного топлива в Дорожный фонд возлагается на производителей этих материалов и органы таможенной службы.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бензину и дизельному топливу, выработанным на территории Республики Казахстан из давальческого сырья, в том числе ввозимого на территорию Республики Казахстан, сбор удерживается производящими их лицами.&lt;*&gt;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Абзац двадцать второй - с изменениями, внесенными приказом Министерства финансов Республики Казахстан от 30.07.1998г. N 348.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ввозе бензина и дизельного топлива, выработанных за пределами территории Республики Казахстан из давальческого сырья, вывезенного с территории Республики Казахстан, плательщиками сбора являются лица, осуществляющие такой ввоз на территорию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Несвоевременно уплаченные суммы сбора в Дорожный фонд взыскиваются с производителей с начислением пени в размере 1,2-кратной официальной ставки рефинансирования, установленной Национальным Банком Республики Казахстан в день уплаты этих сумм, за каждый день просрочки (включая день оплаты).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Производители бензина и дизельного топлива и таможенные органы ежеквартально, в срок до 15 числа месяца, следующего за отчетным кварталом, представляют территориальному налоговому органу сведения о начисленных и внесенных в Дорожный фонд суммах сбора в разрезе плательщиков.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и отделения железных дорог ежеквартально, в срок до 15 числа месяца, следующего за отчетным кварталом, представляют территориальным налоговым органам информацию об объемах ввозимого в данный регион юридическими и физическими лицами бензина и дизельного топлива.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ввозе бензина и дизельного топлива из государств-участников СНГ (в том числе государств-участников Таможенного союза), происходящих с территории указанных государств, сбор подлежит взиманию в общеустановленном порядке.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