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2dc4" w14:textId="4a52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34 ~V950075 "О порядке исчисления и уплаты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Налогового комитета Министерства финансов Республики Казахстан от 10 июля 1998 года N 62. Зарегистрировано в Министерстве юстиции Республики Казахстан 23.07.1998 г. за N 547.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     1. Признать утратившими силу некоторые приказы согласно приложению:
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 "О порядке исчисления и уплаты в бюджет подоходного налога 
с юридических лиц", N 34 "О порядке исчисления и уплаты земельного 
налога"...
     Министр
---------------------------------------------------------------------------
     В разделе I:
     абзац второй пункта 1 после слов "Плата за землю" дополнить словами 
", предоставляемую государством," и слово "форме" заменить словом "формах".
     В разделе III:
     абзац первый пункта 4 изложить в следующей редакции:
     "Объектом обложения земельным налогом является земельный участок. К 
земельным участкам, в частности, относятся:";
     пункт 5 дополнить абзацем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"Отнесение земель к категориям, а также перевод земель из одной 
категории в другую в связи с изменением их целевого назначения 
производится по решению исполнительных органов в соответствии с их 
компетенцией.".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пятым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отсутствии у юридических и физических лиц акта на право владения 
или пользования землей или другого документа, удостоверяющего право 
владения или пользования земельным участком, основанием для признания этих 
лиц налогоплательщиками в отношении земельного участка является 
фактическая реализация их прав по владению, распоряжению и пользованию 
этим земельным участком.";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пятый-одиннадцатый абзацы считать соответственно шестым- 
двенадцатым абзацами;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третьем, четвертом и  пятом абзацах пункта 14 слова "полосами 
отчуждения" заменить словами "охранными зонами".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VI: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вторым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г.Костанае при ставке земельного налога 3,25 тенге за 1 кв. метр 
предельный размер сниженной базовой ставки должен составлять 2,275 тенге 
(70% от базовой). Для определения размера земельного налога к данной 
ставке применяется коэффициент, устанавливаемый ежегодно Правительством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соответствии со статьей 107 Указа Президента 
Республики Казахстан, имеющего силу Закона, "О налогах и других 
обязательных платежах в бюджет"; 
     абзацы второй и третий считать абзацами третьим и четвертым.
     В разделе VII:
     в третьем и четвертом абзацах пункта 34 после слов "и других 
сооружений" "и другие устройства" дополнить словами ", охранных зон" и 
", охранные зоны".       
     В разделе ХIV:
     пункт 61 изложить в следующей редакции:
     "Налог не взимается с земельных участков:
     1) общего пользования населенных пунктов;
     2) занятых сетью государственных автомобильных дорог общего 
пользования;                   
     3) занятых под строительство в городе Астана на период строительства 
не более трех лет;
     4) занятых под объекты, находящиеся на консервации по решению 
Правительства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землям общего пользования населенных пунктов относятся земли, 
занятые и предназначенные для занятия площадями, улицами, проездами, 
дорогами, набережными, парками, скверами, бульварами, водоемами, пляжами и 
иными объектами, предназначенными для удовлетворения нужд населения.";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63 и 65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