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62e9a" w14:textId="9962e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"Положения "О территориальных органах управления Министерства юстиции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Министерства юстиции Республики Казахстан от 8 июля 1998 года N 82. Зарегистрирован в Министерстве юстиции Республики Казахстан 27.07.1998 г. за N 556. Утратил силу - приказом Министра юстиции РК от 23.09.2002г. № 141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совершенствования и оптимизации деятельности территориальных 
органов Министерства юстиции Республики Казахстан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прилагаемое Положение "О территориальных органах
управления Министерства юстиции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Начальникам управлений юстиции: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распределить в соответствии с указанным Положением обязанности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между заместителями начальника управления, утвердить должностные 
инструкции сотрудников управления юстиции и обеспечить строгое соблюдение 
ими возложенных на них обязанностей;
     2) утвердить численный и персональный состав коллегии управления 
юстиции.                  
     3. Приказ Министра юстиции Республики Казахстан от 28 марта 1996 г. 
N 614 "Об утверждении Положения "О территориальных органах управления 
Министерства юстиции Республики Казахстан" признать утратившим силу.
     Министр
                             Положение
                "О территориальных органах управления 
              Министерства юстиции Республики Казахстан"
                          I. Общие положения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Территориальным органом Министерства юстиции Республики Казахстан 
является областное, городское (городов республиканского значения и столицы 
Республики) управление юстиции. Управление юстиции - государственный 
орган, осуществляющий свою деятельность в соответствии с Конституцией 
Республики Казахстан, законами, актами Президента и Правительства 
Республики Казахстан, Положением о Министерстве юстиции Республики 
Казахстан, иными нормативными правовыми актами и 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Основной целью деятельности управления юстиции является 
всестороннее содействие построению в Казахстане демократического правового 
государства, обеспечение и координация работы по практической реализации 
правовой реформы.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Управление юстиции и подведомственные ему организации входят в 
единую систему юстиции Республики Казахстан, финансирование которых 
осуществляется за счет средств государственного бюджета, а также иных 
источников, не запрещенных законодательством.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Управление юстиции является юридическим лицом (учреждением), имеет 
печать с изображением Государственного герба Республики Казахстан со своим 
наименованием на государственном языке, самостоятельный баланс, расчетный 
и иные счета, соответствующие штампы.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Структура и штатная численность управления юстиции утверждается 
Министром юстиции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II. Задачи и функции управления юстиции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Основными задачами управления юстиции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организационное и материально-техническое обеспечение деятельности 
районных (городских) судов, а также обеспечение судов нормативными 
правовыми актами;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обеспечение областных и приравненных к ним судов, районных 
(городских) судов и подведомственных управлению юстиции организаций 
кадрами, создание условий для эффективного использования их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организация переподготовки кадров подведомственных ему организаций 
и судов;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обеспечение исполнительного производства по гражданским и 
хозяйственным спорам, по уголовным делам в части возмещения материального 
ущерба, а также исполнение в предусмотренных законодательными актами 
случаях решений других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обеспечение государственной регистрации юридических лиц, эмиссии 
ценных бумаг и нормативных правовых актов;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содействие местным представительным и исполнительным органам в 
организации и деятельности их юридических служб;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осуществление отзыва лицензии адвокатов в судебном порядке в 
установленных законом случаях;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организация работы государственных нотариальных контор и 
осуществление контроля за законностью совершенных нотариальных действий 
нотариусами и состоянием их делопроизводства;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9) содействие созданию системы правовой информации, оказание 
методической помощи государственным органам области (города) в справочно-
кодификационной работе;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10) методическое обеспечение пропаганды правовых знаний, участие в 
правовом всеобуче и разъяснение законодательства;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11) осуществление других задач, возложенных на управление юстиции 
законодательством.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Управление юстиции в соответствии с возложенными на него задачами: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вносит предложения по проектам нормативных правовых актов,
направленных на осуществление правовой реформы, по реформированию 
кодифицированных и других законодательных актов, осуществляет сбор и 
анализ предложений и замечаний граждан по совершенствованию текущего 
законодательства;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участвует в подборе и направлении в Квалификационную коллегию 
юстиции материалов на кандидатов в судьи, адвокаты и нотариусы, создает 
резерв для замещения этих должностей, определяет потребность в юридических 
кадрах и организует трудоустройство выпускников юридических вузов по 
государственным планам распределения;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вносит предложения по вопросам материального и социального 
обеспечения работников юстиции и судов, обеспечивает ведение 
бухгалтерского учета и отчетности в соответствии с требованиями 
законодательства, осуществляет меры по соблюдению принципа независимости 
судей, принимает другие меры по организационному обеспечению деятельности 
судов;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организует совместно с областными и приравненными к ним судами 
общие и целевые проверки работы районных (городских) судов, а также 
проверяет сроки рассмотрения судебных дел, рассмотрения обращений граждан 
и юридических лиц;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осуществляет методическое руководство по практическому внедрению 
государственного языка в делопроизводстве;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открывает и упраздняет государственные нотариальные конторы;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осуществляет контроль за законностью совершенных нотариальных 
действий нотариусами и состоянием их делопроизводства;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оказывает методическую и практическую помощь должностным лицам 
местных исполнительных органов, совершающих нотариальные действия и 
осуществляющих регистрацию актов гражданского состояния;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9) ведет учетную регистрацию частных нотариусов, которая носит 
явочный характер;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10) рассматривает обращения граждан и юридических лиц, касающиеся 
служебных действий государственных нотариусов;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11) совместно с нотариальной палатой определяет территорию 
деятельности частных нотариусов в нотариальном округе и число нотариусов в 
каждом нотариальном округе, обобщает нотариальную практику;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12) организует совершение нотариальных действий при временном 
отсутствии нотариусов в нотариальном округе;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13) взаимодействует с Нотариальной палатой в вопросах 
совершенствования деятельности частных нотариусов;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14) обеспечивает качество и доступность нотариального удостоверения 
гражданско-правовых сделок и правоустанавливающих документов; организует 
работу по осуществлению записи актов гражданского состояния;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15) осуществляет государственную регистрацию, перерегистрацию и 
ликвидацию юридических лиц, их филиалов и представительств, эмиссии ценных 
бумаг и нормативных правовых актов, подлежащих регистрации в соответствии 
с законодательством в территориальных органах Министерства юстиции;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16) осуществляет методическое руководство правовой работой в 
аппаратах местных представительных и исполнительных органов, разрабатывает 
рекомендации по ее улучшению, обобщает и распространяет положительный опыт 
юридических служб, осуществляет мероприятия по обучению и повышению 
квалификации юрисконсультов;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17) осуществляет методическое руководство и координирует работу 
государственных органов по правовой пропаганде, участвует в правовом 
всеобуче и разъяснении законодательства, оказывает содействие в этой 
работе координационно-методическим советам, образуемым при акимах 
областей, районов, городов;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18) организует работу по обеспечению правового информационного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обслуживания физических и юридических лиц, снабжению их справочно-
методическими материалами, образцами юридических документов  с 
использование автоматизированных систем региональной службы Центра 
правовой информации;        
     19) рассматривает обращения граждан и организаций на действия 
(бездействия) работников управления юстиции и судов по вопросам его 
компетенции и принимает меры к устранению недостатков в их работе;
     20) осуществляет другие функции, возложенные на управление юстиции 
законодательством и актами Министерства юстиции Республики Казахстан.
                III. Права управления юстиции
     7. В соответствии с возложенными задачами управление юстиции в 
пределах своей компетенции вправе:
     издавать нормативные правовые акты;
     осуществлять координацию и контроль по вопросам, входящим в его 
компетенцию;              
     запрашивать и получать в установленном законодательством порядке от 
государственных органов, организаций, их должностных лиц информацию и 
материалы;                 
     осуществлять управление переданным ему имуществом;
     осуществлять издательскую деятельность.
     8. Управление юстиции может иметь иные права в соответствии с 
законодательством.           
          IV. Организация деятельности управления юстиции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Управление юстиции возглавляет начальник, назначаемый на должность 
и освобождаемый от должности Министром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Начальник управления юстиции имеет заместителей, которые назначаются 
на должность и освобождаются от должности Министром юстиции Республики 
Казахстан по представлению начальника управления.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Главный бухгалтер управления юстиции назначается на должность и 
освобождается от должности Министром юстиции Республики Казахстан по 
представлению начальника управления.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Начальник управления юстиции организует и осуществляет 
руководство работой управления юстиции, несет персональную ответственность 
за выполнение 
возложенных на управление юстиции задач и осуществление им своих функций.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Начальник управления юстиции координирует деятельность региональных 
подразделений организаций, находящихся в ведении Министерства юстиции 
Республики Казахстан, без вмешательства в их функциональную и 
производственно-хозяйственную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Начальник управления юстиции: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назначает на должность и освобождает от должности работников 
управления юстиции и руководителей подведомственных ему организаций, 
судебных исполнителей и приставов, секретарей судебного заседания районных 
(городских) судов, за исключением лиц, назначение и освобождение от 
должности которых отнесено к компетенции Министра юстиции Республики 
Казахстан;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решает вопросы поощрения работников управления юстиции и судов, 
руководителей подведомственных ему организаций, оказания им материальной 
помощи; в пределах своей компетенции присваивает им квалификационные 
классы и представляет работников юстиции, назначающихся на должность 
Министром юстиции Республики Казахстан, к присвоению им квалификационных 
классов Министром юстиции;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определяет обязанности и степень ответственности своих заместителей, 
руководителей и работников структурных подразделений управления юстиции, а 
также руководителей подведомственных ему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налагает дисциплинарные взыскания на работников управления юстиции и 
руководителей подведомственных организаций, судебных исполнителей и 
приставов, секретарей судебного заседания районных (городских) судов, за 
исключением лиц, наложение дисциплинарных взысканий на которых входит в 
компетенцию Министра юстиции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утверждает положения о структурных подразделениях управления юстиции, 
а также учредительные документы подведомственных ему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пределах своей компетенции представляет управление юстиции в 
государственных органах и других организациях, заключает договоры, 
соглашения, выдает доверенности, открывает в банках расчетные и иные счета;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вносит в установленном порядке предложения об образовании и 
численности районных (городских) судов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возбуждает дисциплинарное производство на судей;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принимает решение по другим вопросам, отнесенным к его компетенции.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Решения, принимаемые управлением юстиции, оформляются приказами 
начальника управления юстиции.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Начальник управления юстиции в пределах своей компетенции издает 
приказы и распоряжения, дает указания, обязательные для исполнения всеми 
гражданами и организациями области (столицы Республики, города 
республиканского значения).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В случае отсутствия начальника управления юстиции его обязанности 
исполняет один из заместителей начальника управления юстиции по его 
уполномочию.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В управлении юстиции образуется консультативно-совещательный 
орган - коллегия управления юстиции в составе начальника (председатель), 
заместителей начальника по должности, руководителей ведущих отделов и 
отдельных работников. Персональный и количественный состав коллегии 
управления юстиции утверждает начальник управления юстиции.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Коллегия управления юстиции на своих заседаниях рассматривает 
основные вопросы организации работы и деятельности управления, заслушивает 
отчеты и сообщения руководителей структурных подразделений и 
подведомственных ему организаций по вопросам их деятельности, а также 
информации председателей районных (городских) судов по вопросам 
организации деятельности судов, обсуждает совместно с президиумом 
областного суда результаты проверок судов.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Коллегия управления юстиции вправе ставить перед начальником 
управления юстиции вопрос о привлечении к ответственности отдельных 
работников управления юстиции вопрос о привлечении к ответственности 
отдельных работников управления юстиции и руководителей подведомственных 
ему организаций по результатам проверок и обсуждения их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В случае разногласий между начальником и коллегией управления 
юстиции, начальник принимает свое решение, докладывая о возникших 
разногласиях Министру юстиции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V. Прекращение деятельности управления юстиции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Деятельность управления юстиции прекращается путем реорганизации 
или ликвидации в порядке, установленном законодательством Республики 
Казахстан.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