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2efe" w14:textId="cf42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расходования продуктов питания для плавающего состава судов республиканских казенных государственных предприятий и учреждений водного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транспорта и коммуникаций Республики Казахстан от 10 марта 1998 года № 54. Зарегистрирован в Министерстве юстиции Республики Казахстан 27.07.1998 г. за № 559. Утратил силу приказом Министра транспорта и коммуникаций Республики Казахстан от 29 октября 2012 года № 723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29.10.2012 </w:t>
      </w:r>
      <w:r>
        <w:rPr>
          <w:rFonts w:ascii="Times New Roman"/>
          <w:b w:val="false"/>
          <w:i w:val="false"/>
          <w:color w:val="ff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организации коллективного питания плавающего состава судов республиканских казенных государственных предприятий и учреждений водного транспорта, усиления контроля за правильностью расходования средств, выделяемых на эти цели из республиканского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действие Временные нормы потребности в энергии, пищевых веществах и продуктовом наборе для членов экипажей транспортного и технического флота, разработанные Институтом питания Национальной Академии наук Республики Казахстан,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стоимость рациона бесплатного питания членам экипажей судов транспортного и технического флота в соответствии с нормами, но не более 60 процентов суточных, установленных для оплаты служебных командировок, согласно п.2.2 " Методических рекомендаций по планированию, учету и калькулированию себестоимости работ и услуг предприятий речного транспорта", утвержденных Министерством транспорта и коммуникаций Республики Казахстан 14 июля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утратившим силу приказ Начальника Главного управления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речного флота при Совете Министров Казахской ССР от 21.10.86 г.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стоимости бесплатного коллективного питания для плавающего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портовых и служебно-вспомогательных судов речного транспорта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Приложение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приказу от 10.03.1998г. N 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Временные нормы потребности в энергии, пищевых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веществах и продуктовом наборе для членов экипажей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транспортного и технического флота на одного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сутки,разработанные Институтом питания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Наименование продукции             ! На одного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 в сутки (граммов)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_____________________________________________!______________________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Хлеб ржаной                                 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Хлеб пшеничный                                   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Сдоба        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Мука пшеничная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Крахмал картофельный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Крупы разные   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Бобовые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Макаронные изделия   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Сало свиное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Маргарин столовый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Сахар и кондитерские изделия                      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Чай черный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Кофе растворимый 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Какао (порошок)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Картофель                         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Овощи, всего                                     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 лук репчатый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зелень разная                       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помидоры свежие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огурцы свежие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капуста свежая                      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морковь красная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свекла  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чеснок  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томат паста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соленья разные                             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Масло растительное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Масло сливочное (крестьянское)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Молоко цельное              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Сметана (20% жирности)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Творог (9% жирности)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     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Яйцо (штук)                                        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Мясо (разное)                                    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Колбасные изделия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Консервы мясные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Рыба (свеж. мороженная)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Сельдь (средней жирности)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Рыбные консервы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Морепродукты-капуста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Сухофрукты     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Фрукты (разные)             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Соки (разные)                  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Лимоны 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Соль поваренная     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Специи и приправы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Дрожжи свежие    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Майонез и др. соусы          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