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4a31" w14:textId="eea4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требованиях, предъявляемых к профессиональным участникам рынка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25 июня 1998 года N 9. Зарегистрировано в Министерстве юстиции Республики Казахстан 06.08.1998 г. за N 562. Утратило силу - постановлением Правления Агентства РК по регулированию и надзору финансового рынка и финансовых организаций от 27.08.2005г. N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Правления Агентства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по регулированию и надзору финансового рынка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 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                      от 27.08.2005г. N 283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"В целях приведения нормативных правовых актов в соответствие с Законом Республики Казахстан "О рынке ценных бумаг"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1. Признать утратившими силу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Приложение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к постановлению Правления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Агентства РК по регулированию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и надзору финансового рынка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                    от 27.08.2005г. N 283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Перечень нормативных правовых актов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Республики Казахстан,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1. Постановление Национальной комиссии Республики Казахстан по ценным бумагам от 25 июня 1998 года N 9 "О требованиях, предъявляемых к профессиональным участникам рынка ценных бумаг"...".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регулирования профессиональной деятельности на рынке ценных бумаг и защиты интересов инвесторов Национальная комиссия Республики Казахстан по ценным бумагам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требования к минимальному уровню достаточности собственного капитала, необходимого для осуществления депозитарной деятельности на рынке ценных бумаг: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июля 2000 года - в размере 60.000-кратного месячного расчетного показателя;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июля 2000 года до 1 июля 2001 года - в размере 70.000- кратного месячного расчетного показателя;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июля 2001 года - в размере 90.000-кратного месячного расчетного показателя.&lt;*&gt;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с изменениями, внесенными постановлением НКЦБ РК от 30.09.99г. № 42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V990921_ </w:t>
      </w:r>
      <w:r>
        <w:rPr>
          <w:rFonts w:ascii="Times New Roman"/>
          <w:b w:val="false"/>
          <w:i w:val="false"/>
          <w:color w:val="000000"/>
          <w:sz w:val="28"/>
        </w:rPr>
        <w:t>
 ; в новой редакции согласно постановлению НКЦБ РК от 26.02.2000г. № 64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V001075_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1-1. Установить минимальный уровень резервного и страхового капитала, необходимого для осуществления депозитарной деятельности на рынке ценных бумаг, в размере 30 и 20 процентов от объявленного уставного капитала.&lt;*&gt;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Постановление дополнено новым пунктом 1-1 согласно постановлению НКЦБ РК от 30.09.99г. № 42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V990921_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ЗАО "Центральный депозитарий ценных бумаг", имеющему лицензию на осуществление депозитарной деятельности на рынке ценных бумаг, привести размеры собственного, резервного и страхового капиталов в соответствие с настоящим постановлением.&lt;*&gt;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2 - в новой редакции согласно постановлению НКЦБ РК от 30.09.99г. № 42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V990921_ </w:t>
      </w:r>
      <w:r>
        <w:rPr>
          <w:rFonts w:ascii="Times New Roman"/>
          <w:b w:val="false"/>
          <w:i w:val="false"/>
          <w:color w:val="000000"/>
          <w:sz w:val="28"/>
        </w:rPr>
        <w:t>
 ; с изменениями, внесенными постановлением НКЦБ РК от 26.02.2000г. № 64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V001075_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абзацы четвертый и пятый пункта 1 постановления Национальной комиссии Республики Казахстан по ценным бумагам "О требованиях, предъявляемых к профессиональным участникам рынка ценных бумаг" от 28 февраля 1997 года № 30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V970270_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после регистрации Министерством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Управление лицензирования и надзора центрального аппарата Национальной комиссии Республики Казахстан по ценным бумагам.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комиссии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