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c703" w14:textId="cdac7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требованиях, предъявляемых к регистраторам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5 июня 1998 года N 5. Зарегистрирован в Министерстве юстиции Республики Казахстан 06.08.1998 г. за N 563. Утратило силу постановлением Правления Агентства Республики Казахстан по регулированию и надзору финансового рынка и финансовых организаций от 28 мая 2007 года N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 Правления Агентства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по регулированию и надзору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финансового рынка и финансовых организаций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28 мая 2007 года N 151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целях приведения нормативных правовых актов, регулирующих деятельность субъектов рынка ценных бумаг, в соответствие с законодательством Республики Казахстан,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1) постановление Национальной комиссии Республики Казахстан по ценным бумагам от 5 июня 1998 года N 5 "О требованиях, предъявляемых к регистраторам", (зарегистрированное в Реестре государственной регистрации нормативных правовых актов под N 563);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2).....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со дня принятия.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                       А. Дунаев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регулирования деятельности регистраторов и защиты интересов инвесторов Национальная комиссия Республики Казахстан по ценным бумагам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 утратил силу - постановлением Правления Национального Банка РК от 16 февраля 2002 года N 52 
</w:t>
      </w:r>
      <w:r>
        <w:rPr>
          <w:rFonts w:ascii="Times New Roman"/>
          <w:b w:val="false"/>
          <w:i w:val="false"/>
          <w:color w:val="000000"/>
          <w:sz w:val="28"/>
        </w:rPr>
        <w:t xml:space="preserve"> V021851_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к регистраторам следующие технико-технологические требования: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использования информационных технологий, предотвращающих возникновение проблемы 2000 года и минимизирующих возможные последствия ее возникновения;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материально-технических ресурсов, позволяющих осуществлять ведение и хранение реестров держателей ценных бумаг без применения внешних источников электропитания, в том числе и полностью по бумажной технологии без использования оборудования и приборов, работающих на электричестве;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поддержание системами ведения и хранения реестров держателей ценных бумаг не менее 5.000.000 (пяти миллионов) лицевых счетов держателей ценных бумаг;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использование технологии ведения реестров держателей ценных бумаг, основанной на открытии единого лицевого счета для одного держателя ценных бумаг во всех реестрах держателей ценных бумаг.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2 - в новой редакции согласно постановлению НКЦБ РК от 14 октября 1999 года N 47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V990936_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в срок до 01 октября 1998 года регистраторы обязаны привести размеры своих собственных капиталов и внутренние документы, регламентирующие их деятельность по ведению реестров держателей ценных бумаг, в соответствие с действующим законодательством и настоящим Постановлением.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3 - с изменениями - постановлением НКЦБ РК от 14 октября 1999 года N 47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V990936_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3-1. Обязать регистраторов привести свою деятельность (включая внутренние документы, которые регламентируют деятельность по ведению реестров держателей ценных бумаг) в соответствие: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требованиями подпунктов 1) и 2) пункта 2 настоящего постановления в срок до 1 декабря 1999 года;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требованиями подпунктов 3) и 4) пункта 2 настоящего постановления в срок до 1 апреля 2000 года.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Постановление дополнено новым пунктом 3-1 - постановлением НКЦБ РК от 14 октября 1999 года N 47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V990936_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Управление лицензирования и надзора центрального аппарата Национальной комиссии Республики Казахстан по ценным бумагам.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Выдержка из постановления НКЦБ РК от 7.09.98г. N 13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V980607_ </w:t>
      </w:r>
      <w:r>
        <w:rPr>
          <w:rFonts w:ascii="Times New Roman"/>
          <w:b w:val="false"/>
          <w:i w:val="false"/>
          <w:color w:val="000000"/>
          <w:sz w:val="28"/>
        </w:rPr>
        <w:t>
 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"Во изменение пунктов 1 и 3 постановления Национальной комиссии от 05 июня 1998 года N 5 "О требованиях, предъявляемых регистраторам" (зарегистрированного Министерством юстиции Республики Казахстан 06 августа 1998 года за N 563) установить для регистраторов - полноправных и действительных членов КАРД следующие требования к минимальному уровню достаточности собственного капитала, необходимого для осуществления деятельности по ведению реестра держателей ценных бумаг: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01 октября 1998 года и до 01 января 1999 года - 15.000 месячных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расчетных показателей;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на 01  января 1998 года и до 01 апреля 1999 года - 23.000 месячных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расчетных показателей;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на 01 апреля 1999 года и далее - 30.000 месячных расчетных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показателей.".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