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8618" w14:textId="0a686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Положение "О ставках вознаграждения (интереса) по кредитам, предоставляемым Национальным Банком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января 1998 года N 28. Зарегистрирован в Министерстве юстиции Республики Казахстан 7 августа 1998 года за N 570.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Для приведения нормативных правовых актов Национального Банка Республики Казахстан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некоторые законодательные акты Республики Казахстан по вопросам банковской деятельности" от 11 июля 1997 года N 154-1 ЗРК Правление Национального Банка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изменения и дополнения в Положение о ставках вознаграждения (интереса) по кредитам, предоставляемым Национальным Банком Республики Казахстан, утвержденное Правлением Национального Банка Республики Казахстан (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27 ноября 1997 года N 402), и ввести его в действие со дня государственной регистрации в Министерстве юстиции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Юридическому департаменту (Уртембаев А.К.) совместно с Департаментом монетарных операций (Альжанов Б.А.) зарегистрировать в Министерстве юстиции Республики Казахстан настоящее постановление и изменения и дополнения в Положение о ставках вознаграждения (интереса) по кредитам, предоставляемым Национальным Банком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Департаменту монетарных операций (Альжанов Б.А.) довести настоящее постановление и изменения и дополнения в Положение о ставках вознаграждения (интереса) по кредитам, предоставляемым Национальным Банком Республики Казахстан до сведения структурных подразделений центрального аппарата, областных (территориальных) управлений (филиалов) Национального Банка Республики Казахстан, обязав их довести данное постановление и изменения и дополнения в вышеназванное Положение до сведения банков второго уровня.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Контроль за исполнением настоящего постановления возложить на заместителя Председателя Национального Банка Республики Казахстан Аханова С.А.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1998 года № 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 в 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"О ставках вознаграждения (интереса) по кредитам, предоставляемым Национальным Банком Республики Казахстан", </w:t>
      </w:r>
      <w:r>
        <w:br/>
      </w:r>
      <w:r>
        <w:rPr>
          <w:rFonts w:ascii="Times New Roman"/>
          <w:b/>
          <w:i w:val="false"/>
          <w:color w:val="000000"/>
        </w:rPr>
        <w:t>утвержденное постановлением Правления Национального Банка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27 ноября 1997г. N 402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Название Положения изложить в следующей редакции: "О ставках вознаграждения (интереса) по операциям Национального Банка Республики Казахстан".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пункте 1: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слова "три вида ставок вознаграждения (интереса) по кредитам, предоставляемым Нацбанком" заменить словами "следующие ставки вознаграждения (интереса) по операциям Нацбанка";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слова "ставка вознаграждения (интереса) по ломбардным кредитам" заменить словами "ставка вознаграждения (интереса) по операциям РЕПО и обратного РЕПО (ставка РЕПО)";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1.2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"1.2. Ставка вознаграждения (интереса) по операциям РЕПО и обратного РЕПО (ставка РЕПО) применяется при проведении операций с государственными ценными бумагами. Ставка вознаграждения (интереса) по операциям РЕПО и обратного РЕПО (ставка РЕПО) устанавливается в зависимости от состояния внутреннего финансового рынка.".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 пункте 2 исключить слова "на кредитные операции, проводимые Нацбанком,".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