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cd49" w14:textId="e7ec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Инструкция о порядке перевода пенсионных накоплений из накопительных пенсионных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труда и социальной защиты населения Республики Казахстан от 9 июня 1998г. N 74-П Зарегистрирован в Министерстве юстиции Республики Казахстан 27 августа 1998 года N 586. Утратила силу - приказом Комитета по регулированию деятельности накопительных пенсионных фондов Министерства труда и соцзащиты населения РК от 4 января 2000 года N 2-п V001065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20 июня 1997 года "О 
пенсионном обеспечении в Республике Казахстан"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Z970136_ </w:t>
      </w:r>
      <w:r>
        <w:rPr>
          <w:rFonts w:ascii="Times New Roman"/>
          <w:b w:val="false"/>
          <w:i w:val="false"/>
          <w:color w:val="000000"/>
          <w:sz w:val="28"/>
        </w:rPr>
        <w:t>
  и Постановлением 
Правительства Республики Казахстан № 1355 от 21 сентября 1997 года "Об 
утверждении порядка осуществления выплат из накопительных пенсионных 
фондов"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P971355_ </w:t>
      </w:r>
      <w:r>
        <w:rPr>
          <w:rFonts w:ascii="Times New Roman"/>
          <w:b w:val="false"/>
          <w:i w:val="false"/>
          <w:color w:val="000000"/>
          <w:sz w:val="28"/>
        </w:rPr>
        <w:t>
 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"Инструкцию о порядке перевода пенсионных накоплений из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накопительных пенсионных фондов".
     2. Юридическому отделу (Семейской Н.А.) направить "Инструкцию о 
порядке перевода пенсионных накоплений из накопительных пенсионных фондов" 
в Министерство юстиции Республики Казахстан для государственной 
регистрации.
     Директор
                            Инструкция 
              о порядке перевода пенсионных накоплений
                 из накопительных пенсионных фондов 
                          Общие положения 
     Настоящая Инструкция устанавливает порядок перевода пенсионных 
накоплений в случаях перехода вкладчика/получателя в другой накопительный 
фонд по его заявлению, перевода пенсионных накоплений из Государственного 
накопительного пенсионного фонда.
          1. Порядок осуществления перевода пенсионных накоплений 
            из одного накопительного пенсионного фонда в другой 
                     накопительный пенсионный фонд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1.1. При переводе пенсионных накоплений из одного накопительного 
пенсионного фонда (далее - Фонд) в другой Фонд, получатель подает в Фонд 
заявление о переводе своих пенсионных накоплений, в котором указываются 
реквизиты нового Фонда, номер и дата заключения нового пенсионного 
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1.2. При получении заявления вкладчика/получателя на перевод 
пенсионных накоплений в другой Фонд, Фонд производит проверку по учетной 
книжке вкладчика соблюдения периодичности переходов - не более двух раз в 
год. При наличии сведений о двух состоявшихся переводах пенсионных 
накоплений в течение одного календарного года, Фонд отказывает получателю 
в переводе и выдает получателю письменный ответ с указанием причин отказа.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1.3. Фонд предоставляет, не позднее, чем за три банковских дня до 
осуществления перевода, Компании по управлению пенсионными активами (далее 
Компания) сведения о суммах пенсионных накоплений, переводимых в другой 
Фонд.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1.4. Сумма переводимых пенсионных накоплений определяется по 
индивидуальному пенсионному счету получателя с учетом начисленного 
инвестиционного дохода на дату перечисления.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Порядок осуществления перевода пенсионных накоплений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Государственного накопительного пенсионного фонда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в негосударственные накопительные пенсионные фонды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2.1. Государственный накопительный пенсионный фонд (далее - 
государственный Фонд) может осуществлять перевод в негосударственные 
накопительные пенсионные фонды (далее - негосударственный Фонд) по 
заявлению вкладчика/получателя, так и по списку вкладчиков/получателей, 
представляемому негосударственным Фондом.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2.2. При осуществлении перевода по списку негосударственного Фонда 
представляет в государственный Фонд следующие сведения: список вкладчиков/ 
получателей с указанием фамилии, имени, отчества, даты рождения, 
социального индивидуального кода вкладчика/получателя, номера и даты 
заключения пенсионного договора негосударственного Фонда с вкладчиком/ 
получателем.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2.3. Списки вкладчиков/получателей представляются негосударственным 
Фондом в государственный Фонд в электронном виде, а также на бумажном 
носителе, подписанном руководителем и главным бухгалтером и заверенном 
круглой печатью.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2.4. Государственный Фонд проверяет поступившие из негосударственного 
Фонда сведения для перевода пенсионных накоплений с имеющимися у него 
данными. При идентичности сведений государственный Фонд составляет 
платежное поручение на общую сумму по возврату пенсионных накоплений, 
которое направляется вместе со списком (на электронном носителе по форме 
МТ102) в банк-кастодиан (далее - Кастодиан) для зачисления на счет 
негосударственного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2.5. При переводе из государственного Фонда сумма пенсионных 
накоплений определяется по индивидуальному пенсионному счету с учетом 
начисленного инвестиционного дохода на дату перечисления.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2.6. В платежном поручении указывается полное наименование 
негосударственного Фонда, референс (банковский код перечисляемой суммы) и 
сумма пенсионных накоплений.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2.7. При осуществлении перевода по списку за достоверность сведений о 
заключении договора вкладчиком/получателем с негосударственным Фондом 
ответственность несет негосударственный Фонд в установленном 
законодательством Республики Казахстан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2.8. При переводе пенсионных накоплений отдельного вкладчика/
получателя, в государственный Фонд представляется заявление о переводе 
пенсионных накоплений с указанием реквизитов негосударственного Фонда, 
номера и даты заключения пенсионного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2.9. Государственный Фонд производит перечисление пенсионных 
накоплений в течение семи банковских дней со дня поступления заявления.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(Специалист: Цай Л.Г.
 корректор:  Склярова И.В.)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