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6846" w14:textId="c066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информации при выпуске американских и глобальных депозитарных акций (расписок)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30 июля 1998 года N 124. Зарегистрировано Министерством юстиции РК 27.08.1998г. Утратило силу - постановлением Директората Национальной комиссии Республики Казахстан по ценным бумагам от 28 февраля 2000 года N 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Примечание. См. постановление НКЦБ от 20.11.98г. N 197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V980682_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процессов по выпуску организациями-резидентами Республики Казахстан (далее именуемыми "Эмитенты") американских и глобальных депозитарных акций (расписок)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понятия, используемые в настоящем Постановлении: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 - американские депозитарные акции (American Depositary Shаrеs), американские депозитарные расписки (American Depositary Rесеiрts), глобальные депозитарные акции (Global Depositary Shаrеs), глобальные депозитарные расписки (Global Depositary Rесеiрts), "спонсируемые" Эмитентом (выпускаемые банком-депозитарием по инициативе и/или с согласия и/или при поддержке Эмитента);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валютные ценности - как это определено статьей 1 Закона Республики Казахстан "О валютном регулировании" от 24 декабря 1996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нерезидент Республики Казахстан - как это определено статьей 1 Закона Республики Казахстан "О валютном регулировании" от 24 декабря 1996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Президент Республики Казахстан - как это определено статьей 1 Закона Республики Казахстан "О валютном регулировании" от 24 декабря 1996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следующий порядок предоставления информации Эмитентами: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 АДР может быть осуществлен только после уведомления об этом Национальной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вышеуказанному уведомлению должны прилагаться: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решения (выписка из протокола) общего собрания акционеров Эмитента о выпуске АДР либо иного органа, уполномоченного на принятие такого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информационное письмо с указанием предполагаемой суммы выпуска АДР, наименования банка-депозитария страны выпуска, посредством которого будет осуществляться выпуск АДР, наименования(ий) ведущего(их) менеджера(ов) выпуска и иных существенных условий выпуска АДР, которые считает необходимым сообщить Эмитент;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банков второго уровня: копия лицензии Национального Банка Республики Казахстан на эмиссию данных ценных бумаг;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использовании в целях выпуска АДР организации-нерезидента Республики Казахстан, участником которого является Эмитент (так называемого "Специального предприятия" - Special Purpose Vehicle (SРV)): копия лицензии Национального Банка Республики Казахстан на осуществление валютной операции, связанной с движением капитала и предусматривающей переход (перемещение) валютных ценностей от резидентов в пользу нерезидентов, а именно на участие Эмитента в уставном капитале Специального предприятия;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подтверждение фондовой биржи, созданной и действующей в соответствии с законодательством Республики Казахстан, о включении ранее выпущенных Эмитентом эмиссионных ценных бумаг в официальный список данной фондовой биржи (данная часть включена постановлением Директората Национальной комиссии от 20 ноября 1998 года N 197-2).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Подпункт 2 пункта 2 - с дополнениями, внесенными постановлением Директората НКЦБ РК от 20.11.98г. N 197-2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V980686_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15 дней по окончании размещения АДР Национальной комиссии должны быть предоставлены: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проспект эмиссии АДР;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соглашения с банком-депозитарием страны выпуска;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об итогах выпуска и размещения АДР, включающий в себя информацию о стране выпуска, валюте выпуска, сумме выпуска, уровне выпуска, цене АДР на момент размещения и на момент подачи данного отчета;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андеррайтеров или инвесторов-покупателей АДР.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Управление корпоративных финансов центрального аппарата Национальной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