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b17c" w14:textId="469b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ускоренных услугах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по регистрации недвижимости и юридических лиц Министерства юстиции Республики Казахстан от 22 июля 1998 года N 115 Зарегистрирован Министерством юстиции Республики Казахстан 16 сентября 1998 г. N 606. Утратил силу - приказом Председателя Комитета регистрационной службы Министерства юстиции Республики Казахстан от 22 октября 1999г. N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упорядочивания работы Центров по недвижимости по взиманию платы за оказание услуг населению и пресечения правонарушений, связанных с коррупцией в соответствии с Законом Республики Казахстан "О борьбе с коррупцией"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Z980267_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9 июля 1998 года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за ускоренные услуги по желанию клиента к тарифам, утвержденным "Положением о порядке взимания платы за государственную регистрацию прав на недвижимое имущество и сделок с ним и оказание информационных услуг" в соответствии с Постановлением Правительства Республики Казахстан от 30 октября 1996 года N 1316 </w:t>
      </w:r>
      <w:r>
        <w:rPr>
          <w:rFonts w:ascii="Times New Roman"/>
          <w:b w:val="false"/>
          <w:i w:val="false"/>
          <w:color w:val="000000"/>
          <w:sz w:val="28"/>
        </w:rPr>
        <w:t xml:space="preserve">P961316_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услуг в течение одних суток К=3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услуг в течение трех суток К=2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