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2f86" w14:textId="bf62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 введении в действие "Правил составления и Порядка представления отчетности и формы отчета о проведенных государственных закупках товаров, работ и услуг для организаций, финансируемых из республиканского и местных бюджетов, а также средств внебюджетных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энергетики, индустрии и торговли Республики Казахстан от 19 октября 1998 года N 199 Зарегистрирован в Министерстве юстиции Республики Казахстан 24 октября 1998 года N 627. Утратил силу - приказом Агентства РК по государственным закупкам от 25 января 1999 г. N 2 (~V990692)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21 мая 
1998 года N 3958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U983958_ </w:t>
      </w:r>
      <w:r>
        <w:rPr>
          <w:rFonts w:ascii="Times New Roman"/>
          <w:b w:val="false"/>
          <w:i w:val="false"/>
          <w:color w:val="000000"/>
          <w:sz w:val="28"/>
        </w:rPr>
        <w:t>
  "О дальнейшем совершенствовании государственного 
управления в Республики Казахстан" и во исполнение постановления 
Правительства Республики Казахстан от 30 декабря 1997 года N 1864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P971864_ </w:t>
      </w:r>
      <w:r>
        <w:rPr>
          <w:rFonts w:ascii="Times New Roman"/>
          <w:b w:val="false"/>
          <w:i w:val="false"/>
          <w:color w:val="000000"/>
          <w:sz w:val="28"/>
        </w:rPr>
        <w:t>
"О реализации Закона Республики Казахстан "О республиканском бюджета 
на 1998 год"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прилагаемые "Правила составления и порядок представления 
отчетности и форму отчета о проведенных государственных закупках товаров,
работ и услуг для организаций, финансируемых из республиканского и местных 
бюджетов, а также средств внебюджетных фондов".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Правила составления и порядок представления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отчетности и формы отчета по проведенным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закупкам для организаций, финансируемых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республиканского и местных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а также средств внебюджетных фондов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Правила составления отчетности о проведенных государственных 
закупках для организаций, финансируемых из республиканского и местных 
бюджетов, а также средств внебюджетных фондов разработан в соответствии с 
Законом Республики Казахстан от 16 июля 1997 года N 163-1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  "О 
государственных закупках" и на основании Указа Президента Республики 
Казахстан от 21 мая 1998 года N 3958 "О дальнейшем совершенствовании 
государственного управления в Республики Казахстан" в целях обеспечения 
контроля и координации процесса государственных закупок товаров, работ и 
услуг за счет средств республиканского и местных бюджетов, а также средств 
внебюджетных фондов и устанавливает порядок представления отчетности о 
проведенных государственных закупках.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Отчет о проведенных государственных закупках представляют 
организации, финансируемые из республиканского и местных бюджетов, а также 
средств внебюджетных фондов Республики Казахстан по форме согласно 
приложения.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Организации, подведомственные главным распорядителям лимитов, 
представляют отчет о проведенных государственных закупках вышестоящей 
организации.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Министерства, ведомства и организации, финансируемые 
непосредственно из республиканского бюджета, представляют отчет о 
государственных закупках ежеквартально нарастающим итогом в Департамент по 
государственным закупкам Министерства энергетики, индустрии и торговли 
Республики Казахстан до 25 числа следующего за отчетным периодом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Организации, финансируемые из местных бюджетов, представляют отчеты 
о государственных закупках ежеквартально в вышестоящие местные 
исполнительные органы, которые сводный отчет представляют в областной 
исполнительный орган. Областные исполнительные органы и исполнительные 
органы городов Астана и Алматы формируют сводный отчет по области и городам 
Астана и Алматы и представляют его в Департамент по государственным 
закупкам Министерства энергетики, индустрии и торговли Республики Казахстан 
нарастающим итогом до 25 числа следующего за отчетным периодом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Организации, финансируемые из внебюджетных фондов, представляют 
отчеты о государственных закупках товаров, работ и услуг ежеквартально в 
областные правления внебюджетных фондов, которые сводный отчет представляют 
в республиканское правление этих фондов. Республиканские правления фондов 
представляют сводный отчет по областям и городам Астана и Алматы в 
Департамент по государственным закупкам Министерства энергетики, индустрии 
и торговли Республики Казахстан до 25 числа следующего за отчетным периодом 
месяца.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Отчет подписывается руководителем организации, представляющей 
отчет.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Форма отчета о проведенных государственных закупках товаров, работ 
и услуг состоит из двух разделов: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Государственные закупки, проведенные на конкурсной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Государственные закупки, проведенные не на конкурсной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заполнении отчета необходимо руководствоваться Законом Республики 
Казахстан "О государственных закупках" и постановлениями Правительства 
Республики Казахстан, принятыми во исполнение этого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разделе 1 - "Государственные закупки, проведенные на конкурсной 
основе" - вносятся данные по всем проведенным государственным закупкам 
заказчиками у поставщиков товаров, работ и услуг, победивших на конкурсе с 
указанием вида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графе 2 указываются способы государственных закупок и виды 
закупок на конкурсной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графах 3, 4, 5 отражается общее количество проведенных конкурсов, 
общее количество поставщиков-победителей по всем проведенным конкурсам, в 
том числе зарубежных поставщиков.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графах 6, 7 показывается общая стоимость закупки, в том числе - 
стоимость закупок зарубежными поставщиками.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графе 8 необходимо отразить условную экономию от проведенных закупок 
на конкурсной основе. Условная экономия определяется как разница между 
сметными назначениями по планируемому объему государственных закупок товаров,
работ и услуг и фактически сложившейся суммарной стоимостью этого же 
объема государственных закупок товаров, работ и услуг по итогам 
проведенного конкурса.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раздел 2 - "Государственные закупки, проведенные не на конкурсной 
основе" вносятся данные по всем проведенным государственным закупкам не на 
конкурсной основе, то есть закупкам из одного источника в соответствии со 
статьей 8 Закона Республики Казахстан "О государственных закупках", при этом 
графа 8 не заполняется.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графах 6, 7 отражается фактическая стоимость проведенных 
государственных закупок, включая зарубежных поставщиков.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подведении итогов проведенных государственных закупок товаров, 
работ и услуг заполняются графы 3, 4, 5, 6, 7, 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к Правилам составления и представления      
                             отчетности по проведенным государственным 
                             закупкам товаров, работ и услуг для 
                             организаций, финансируемых из 
                             республиканского и местных бюджетов, а 
                             также средств внебюджетных фондов      
                             Дата заполнения "____"___________ 1998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Отчет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о проведенных государственных закупках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по состоянию на "____"____________1998 г.
____________________________________________________________________________
(наименование министерств, органов государственного управления, местных
____________________________________________________________________________
исполнительных органов, правления внебюджетных фондов)    
____________________________________________________________________________
 N !             Вид закупок             !            Количество      
п/п!                                     !----------------------------------
   !                                     !проведен-!поставщиков!из них зару-
   !                                     !ных кон- !победителей!бежных пос-
   !                                     !курсов*  !           !тавщиков
___!_____________________________________!_________!___________!____________
_1_!_________________2___________________!____3____!_____4_____!_____5______
 1. Государственные закупки, проведенные
    на конкурсной основе
    Всего,
----------------------------------------------------------------------------
    в том числе:
    открытым способом
    закрытым способом
    конкурсом ценовых предложений      
----------------------------------------------------------------------------
 2. Государственные закупки, проведенные 
    не на конкурсной основе - из одного
    источника
----------------------------------------------------------------------------
    Итого проведено закупок:
____________________________________________________________________________
(продолжение таблицы)
____________________________________________________________________________
              Общий объем закупок               ! Условная экономия от 
                  (тыс.тенге)                   ! проведенных закупок на 
------------------------------------------------! конкурсной основе
      Всего        !     из них зарубежными     ! (тыс.тенге)
                   !     поставщиками           !
___________________!____________________________!___________________________
________6__________!_____________7______________!_____________8_____________
     Руководитель________________________     
     Исполнитель_________________________
     тел.____________________
     Примечание. При проведении государственных закупок из одного источника 
указывается количество таких закупок.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