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d006" w14:textId="40ad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"Правил аттестации судебных исполнителей" и Положения "О центральной аттестационной комиссии"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октября 1998 года № 111. Зарегистрирован Министерством юстиции РК 26.10.1998 г. № 631. Утратил силу приказом Министра юстиции Республики Казахстан от 12 марта 2010 года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юстиции РК от 12.03.2010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Положением "О порядке и условиях проведения аттестации государственных служащих", утвержденным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20 августа 1996 года N 3088 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аттестации судебных исполнителей и приставов и Положение о Центральной аттестационной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Положение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   О центральной аттестационной комиссии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Центральная аттестационная комиссия (далее - Комиссия) создается для рассмотрения жалоб на решения региональных аттестационных комиссий, проведения аттестации судебных исполнителей и приставов дважды не явившихся на аттестацию в региональную аттестационную комиссию по уважительным причинам, на основании письменного заявления аттестуемого и документов, подтверждающих уважительность причин неявки в региональную аттестационную комиссию.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образуется Министром юстиции Республики Казахстан из числа руководителей подразделений, опытных и высококвалифицированных специалистов центрального аппарата Министерства юстиции Республики Казахстан в составе: Вице-Министра юстиции - председателя комиссии и других ответственных работников.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Руководство деятельностью Комиссии осуществляет Министр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Заседание Комиссии проводятся по мере необходимости.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Жалоба на решение региональной аттестационной комиссии подается в Комиссию в десятидневный срок со дня получения копии решения.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Жалоба, поданная в Комиссию, подлежит регистрации и о дне ее рассмотрения сообщается заявителю не позднее чем за семь дней до заседания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рассматривает жалобу на решение региональной аттестационной комиссии в течение тридцати дней со дня ее поступления с истребованием копий первичных материалов из региональной комиссии, проводит аттестацию в соответствии с Правилами аттестации судебных исполнительных и приставов и принимает одно из следующих решений: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соответствии судебного исполнителя и пристава занимаемой должности (с одновременной отменой решения региональной аттестационной комиссии);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несоответствии занимаемой должности (согласие с решением региональной аттестационной комиссии).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вправе рассмотреть жалобу в отсутствие заявителя.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Комиссией, при необходимости, лицу, подавшему жалобу, могут задаваться дополнительные вопросы, на которые ответы даются письменно или устно по выбору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Комиссии правомочны при участии в нем двух третей состава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 Комиссии считается принятым, если за него проголосовало большинство присутствующих ее членов. При равенстве голосов председатель Комиссии имеет право дополнительного голоса.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Голосование проводится открыто в отсутствие аттестуемого.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принятом решении заявителю или аттестуемому сообщается в письменной форме сразу же после голосования.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Комиссии, которое составляется в одном экземпляре, подписывается председателем, секретарем и членами комиссии, принявшими участие в голосовании и остается на хранении в Министерстве юстиции.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Жалоба, поданная в Комиссию с нарушением 10-дневного срока, не подлежит рассмотрению. 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