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da6a" w14:textId="a12d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о порядке учетной регистрации частных нотариусов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Министра юстиции Республики Казахстан от 13 марта 1998 г. N 178. Зарегистрировано Министерством юстиции Республики Казахстан 08.12.1998 г. N 653. Утратило силу - приказом Министра юстиции Республики Казахстан от 13 декабря 2003 года N 264 (V032625)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порядке учетной регистрации частных нотариусов (далее - Положение) разработано в соответствии со статьей 32 Закона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 xml:space="preserve">  "О нотариате" </w:t>
      </w:r>
      <w:r>
        <w:rPr>
          <w:rFonts w:ascii="Times New Roman"/>
          <w:b w:val="false"/>
          <w:i w:val="false"/>
          <w:color w:val="000000"/>
          <w:sz w:val="28"/>
        </w:rPr>
        <w:t>
 и определяет порядок учетной регистрации частных нотариусов, прошедших стажировку и имеющих лицензию на право занятия нотариальной деятельностью в установленном законом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Учетная регистрация частных нотариусов (далее - учетная регистрация) осуществляется в целях определения территории их деятельности в нотариальном округе и формирования банка данных о частных нотариусах.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Учетная регистрация носит явочный характер и заключается в постановке частных нотариусов на учет в территориальном органе юстиции.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Частный нотариус для прохождения учетной регистрации в территориальный орган юстиции представляет заявление по установленной форме (Приложение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по экземпляру нотариально заверенных копий: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лицензии на право занятия нотариальной деятельностью, выданной Министерством юстиции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свидетельства о регистрации частного нотариуса в налоговом органе в качестве индивидуального предпринимателя;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договора о страховании гражданско-правовой ответственности;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удостоверения личности;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диплома о высшем юридическом образовании;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трудовой книжки.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также прилагаются заполненная личная анкета по установленной форме (Приложение N 2) и документ, подтверждающий постоянное место жительство нотариуса.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4 - с дополнениями, внесенными приказом Минюста РК от 04.10.2000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(Прим.РЦПИ: приказ МЮ РК от 04.10.2000г. N 78 утратил силу - приказом Министра юстиции Республики Казахстан от 20 августа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169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Территориальный орган юстиции, в случае представления частным нотариусом всех документов, перечисленных в пункте 4 настоящего Положения, рассматривает заявление в течение трех дней со дня его подачи и учетные данные этого лица заносит в Книгу учетной регистрации частных нотариусов (Приложение N 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постановке на учетную регистрацию может быть отказано в случае представления неполного пакета документов, предусмотренных в пункте 4 настоящего Положения.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отказе в постановке на учетную регистрацию в указанный срок, нотариус вправе в месячный срок обжаловать эти действия в судебном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Территориальный орган юстиции ведет учет частных нотариусов, действующих только в соответствующем нотариальном округе.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Территориальный орган юстиции, после постановки частного нотариуса на учет, должен направить извещение об этом в местную нотариальную палату (Приложение N 4).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Территория деятельности частного нотариуса, прошедшего учетную регистрацию, определяется решением территориального органа юстиции с учетом предложения местной нотариальной палаты.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Частный нотариус, прошедший учетную регистрацию и приступивший к совершению нотариальных действий на определенной территории, должен в течение 30 дней со дня начала профессиональной деятельности, сообщить в территориальный орган юстиции адрес, где им будут совершаться нотариальные действия и представить оттиск своей печати.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11-1. После определения частному нотариусу территории его деятельности территориальный орган юстиции направляет в Министерство юстиции личную анкету прошедшего регистрацию нотариуса и представляет дополнительные сведения, в случае изменения паспортных данных нотариуса, его местонахождения, места жительства в течение 40 дней.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Положение дополнено пунктом 11-1 согласно приказу Минюста РК от 04.10.2000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78 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(Прим.РЦПИ: приказ МЮ РК от 04.10.2000г. N 78 утратил силу - приказом Министра юстиции Республики Казахстан от 20 августа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соответствии со статьей 10 Закона Республики Казахстан "О нотариате" действие лицензии частного нотариуса может быть приостановлено сроком до шести месяцев, в случае несообщения нотариусом в течение месяца в территориальный орган юстиции паспортных данных и сведений об изменении его места нахождения при их перемене.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исключения из членов территориальной нотариальной палаты частный нотариус должен быть снят с учета в соответствующем управлении юстиции, о чем делается отметка в книге учетной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Положение дополнено пунктом 13 согласно приказу Минюста РК от 04.10.2000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78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(Прим.РЦПИ: приказ МЮ РК от 04.10.2000г. N 78 утратил силу - приказом Министра юстиции Республики Казахстан от 20 августа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1 дополнено пунктом 8 согласно приказу Минюста РК от 04.10.2000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78 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(Прим.РЦПИ: приказ МЮ РК от 04.10.2000г. N 78 утратил силу - приказом Министра юстиции Республики Казахстан от 20 августа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наименование органа, осуществляющего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учетную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Ф.И.О. (полностью)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Прошу произвести учетную регистрацию в качестве частного нотариуса.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настоящему заявлению прилагаю: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личную анкету;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справку с места жительства;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копию удостоверения личности;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копию диплома о высшем образовании;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копию лицензии на право совершения нотариальных действий;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копию свидетельства о регистрации в налоговом органе;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копию договора о страховании гражданско-правовой ответственности;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Копию трудовой книжки.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Подпись                      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Сноска. Приложение 2 - с изменениями, внесенными приказом Минюста РК от 04.10.2000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78 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(Прим.РЦПИ: приказ МЮ РК от 04.10.2000г. N 78 утратил силу - приказом Министра юстиции Республики Казахстан от 20 августа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Личная анкета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частного нотариуса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Общие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фамилия____________________________ имя____________________________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отчество____________________________________________________________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Дата рождения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число, месяц,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 рождения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Образование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а)_________________________________________________________________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название и дата окончания высшего учебного заведения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Специальность по диплому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Диплом N______________ от "_____"________________19___г.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Общий стаж работы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Стаж работы по юридической специальности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том числе нотариусом 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Страхование гражданско-правовой ответственности нотариуса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(когда и с кем заключен договор)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Удостоверение личности: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N______________кем выдан___________________________________________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выдачи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Домашний адрес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домашний телефон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Адрес совершения нотариальных действий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рабочий тел.: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лицензии    !         Образец печати  !   Образец подписи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дата ее выдачи  !      частного нотариуса !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3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Книга учетной регистрации частных нотариусов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наименование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N!Фамилия,!Дата !N и се!Номер,да!Домаш!Адрес частного!Терри!Ф.И.О и!При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п!имя,отче!поста!рия   !та выда-!ний  !нотариуса, по !тория!долж-  !ме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п!ство ча-!новки!паспор!чи лицен!адрес!которому осуще!дея- !ность  !ча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!стного  !на   !та или!зии и ор!част-!ствляется про-!тель-!лица,  !ния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!нотариу-!учет-!удосто!ган, вы-!ного !фессиональная !ности!вносив-!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!са (по  !ную  !вере- !давший  !нота-!деятельность  !част-!шего   !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!паспорту!реги-!ния   !лицензию!риуса!              !ного !запись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!или удос!стра-!личнос!        !     !              !нота-!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!товере- !цию  !ти    !        !     !              !риуса!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!нию)    !(чис-!(кем, !        !     !              !     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!        !ло,ме!когда !        !     !              !     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!        !сяц, !выдан)!        !     !              !     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!        !год) !      !        !     !              !     !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1!   2    !  3  !   4  !    5   !  6  !       7      !   8 !    9  !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Приложение N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В территориальную нотариальную палату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Извещение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об учетной регистрации частного нотариуса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Фамилия, имя, отчество_____________________________________________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Удостоверение личности_____________________________________________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N, кем и когда выдан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Домашний адрес и почтовый индекс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Номер и дата выдачи лицензии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Свидетельство о регистрации в налогом органе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номер, дата выдачи и наименование органа, выдавшего свидетельство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Начальник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юстиции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____________________области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Дата ____________________ 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