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1a64" w14:textId="1b01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дополнений в Правила проведения валютных операций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сентября 1998 года  № 189 Зарегистрирован Министерством юстиции Республики Казахстан 08.12.1998 г. № 654.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валютного законодательства Республики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 в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ввести их в действие с даты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зарегистрировать настоящее постановление и дополнения в Правила проведения валютных операций в Республике Казахстан до сведения областных филиалов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настоящее постановление и дополнения в Правила проведения валютных операций в Республике Казахстан до сведения областных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Налибаева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Дополнения в Правила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валютных операций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206, внести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3.09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"Иностранная валюта, поступающая в пользу юридических лиц-резидентов, уставная деятельность которых направлена на осуществление благотворительной деятельности, в качестве дара, пожертвований, благотворительных взносов и иных поступлений, как в наличном, так и в безналичном порядке, подлежит обязательному зачислению на их счета в уполномоченных банках".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 "в пользу" дополнить словом "иных".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 третий пункта 4.03 и пункт 5.05 дополнить словами "а также для оказания благотворительной помощи".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4.03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"Нормы, изложенные в абзацах третьем и четвертом настоящего пункта не распространяются на дипломатические миссии, консульские учреждения, представительства международных организаций и иные, приравненные к ним организации, аккредитованные в Республике Казахстан в установленном порядке в Министерстве иностранных дел Республики Казахстан".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