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803b" w14:textId="0a98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осуществления инвестиционной деятельности компаниями по управлению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14 декабря 1998 года N 18. Зарегистрировано в Министерстве юстиции Республики Казахстан 8.01.1999 г. за N 661.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перечня финансовых инструментов, разрешаемых к приобретению за счет пенсионных активов, Национальная комиссия Республики Казахстан по ценным бумагам (далее именуемая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Правила осуществления инвестиционной деятельности компаниями по управлению пенсионными активами, утвержденные постановлением Национальной комиссии от 13 августа 1998 года N 11 (зарегистрированные Министерством юстиции Республики Казахстан 12 ноября 1998 года за N 
</w:t>
      </w:r>
      <w:r>
        <w:rPr>
          <w:rFonts w:ascii="Times New Roman"/>
          <w:b w:val="false"/>
          <w:i w:val="false"/>
          <w:color w:val="000000"/>
          <w:sz w:val="28"/>
        </w:rPr>
        <w:t xml:space="preserve"> 642 </w:t>
      </w:r>
      <w:r>
        <w:rPr>
          <w:rFonts w:ascii="Times New Roman"/>
          <w:b w:val="false"/>
          <w:i w:val="false"/>
          <w:color w:val="000000"/>
          <w:sz w:val="28"/>
        </w:rPr>
        <w:t>
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слова "выпущенные в соответствии с законодательством Республики Казахстан"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слов "Республики Казахстан" дополнить словами "(в том числе эмитированные в соответствии с законодательством других государств, включая эмитированные с использованием иностранных организаций, участниками (акционерами) которых являются эмитенты - так называемых SPV (Special Purpose Vеhiсlе/"Специальных предприятий")".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момента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его введения в действие) до сведения компаний по управлению пенсионными активами, ЗАО "Казахстанская фондовая биржа" и ЗАО "Центральный депозитарий ценных бумаг";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(после его введения в действие) до сведения организаций, намеренных получить лицензию на осуществление деятельности по инвестиционному управлению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Члены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