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0928" w14:textId="45c0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"Положение по ведению бухгалтерского учета и финансовой отчетности в накопительных пенсионных фондах", утвержденное приказом Национального пенсионного агентства Министерства труда и социальной защиты населения Республики Казахстан от 13 октября 1997 года N 10-П (Государственная регистрация от 13 ноября 1997 года N 417)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Национального пенсионного агентства Министерства труда и социальной защиты населения Республики Казахстан от 18 декабря 1998 года N 175-П Зарегистрирован в Министерстве юстиции Республики Казахстан 21.01.1999 г. за N 670. Утратил силу - постановлением Правления Нацбанка РК от 4 июля 2003 г. N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конкретизации и уточнения правил проведения аудиторской проверки (внешнего аудита), ведения бухгалтерского учета и представления финансовой отчетности в накопительных пенсионных фондах приказываю: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"Положение по ведению бухгалтерского учета и финансовой отчетности в накопительных пенсионных фондах", утвержденное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13 октября 1997 года N 10-П (государственная регистрация от 13 ноября 1997 года N 417), и ввести их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(Ремкевич И.А.) направить изменения и дополнения в Министерство юстиции Республики Казахстан для государственной регистрации.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 в Положение по 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бухгалтерского учета и финансовой отчетности в накопительных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пенсионных фондах, утвержденное приказом Национального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пенсионного агентства от 13 октября 1997 года N 10-П,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государственная регистрация в Министерстве юстиции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13 ноября 1997 года N 417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нормативного правового акта изложить в следующей редакции: "Правила ведения бухгалтерского учета в накопительных пенсионных фондах и представления финансовой отчетности".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1 раздела 1 слова "определяет порядок ведения бухгалтерского учета и финансовой отчетности для накопительных пенсионных фондов (далее - Фонд)" заменить словами "определяет правила ведения бухгалтерского учета в накопительных пенсионных фондах (далее - Фонд) и представления финансовой отчетности" и далее по тексту.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2 раздела 1 изложить в следующей редакции: "Установленные Агентством "Правила ведения бухгалтерского учета в накопительных пенсионных фондах и представления финансовой отчетности" обязательны для всех Фондов".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Абзац пятый раздела 2 изложить в следующей редакции: "Фонд разрабатывает Учетную политику, которая утверждается общим собранием акционеров Фонда. Учетная политика Фонда формируется в соответствии с нормативными правовыми актами, регулирующими систему бухгалтерского учета и финансовой отчетности в Республике Казахстан, с учетом особенностей ведения бухгалтерского учета и финансовой отчетности в накопительных пенсионных фондах".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Абзац четвертый раздела 3 изложить в следующей редакции: "Для проверки и подтверждения годовой финансовой отчетности Фонда, а также текущего состояния его дел, Фонд проводит аудиторские проверки (внешний аудит)".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После слов "Фонд проводит аудиторские проверки (внешний аудит)" в четвертом абзаце раздела, дополнить раздел 3 двумя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аудиторских проверок по итогам финансового года обязательно.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Внешний аудит Фонда производится аудитором/аудиторской организацией, имеющим(ей) лицензию, выданную уполномоченным государственным органом".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 3 дополнить абзацами следующего содержания: "При заключении договора на проведение аудита, Фонд обязан предусмотреть и согласовать с аудитором/аудиторской организацией его обязанность по отражению в аудиторском заключении следующих сведений: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собственным средствам: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оценка своевременности, полноты и точности отражения операций, проведенных Фондом, в учете и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оценка объективности внутреннего аудита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правильность отражения бухгалтерских операций в соответствии с учетной политикой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налогового законодательства при проведении операций по собственным средствам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пенсионным накоплениям: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оценка своевременности, полноты и точности отражения операций, проведенных Фондом, в учете и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своевременность и правильность отражения поступающих пенсионных взносов на индивидуальных пенсионных счетах вкладчиков (получателей);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своевременность и правильность начисления инвестиционного дохода на индивидуальных пенсионных счетах вкладчиков (получателей);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своевременность и достоверность предоставления информации вкладчику (получателю) о его пенсионных накоплениях;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оценка объективности внутреннего аудита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налогового законодательства при проведении операций по пенсионным накоплениям, в части удержания подоходного налога с получателей при осуществлении пенсионных выплат".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Абзац первый раздела 4 изложить в следующей редакции: "Фонд осуществляет бухгалтерский учет и представляет отчетность по финансовой деятельности в порядке, установленном законодательством Республики Казахстан и настоящими Правилами".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Абзац второй раздела 4 изложить в следующей редакции: "Финансовая отчетность должна быть ясной и понятной для пользователя, в ней должны быть приведены соответствующие данные за предыдущий период".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Абзац третий раздела 4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Абзац четвертый раздела 4 изложить в следующей редакции: "Фонд представляет ежемесячную, ежеквартальную и годовую финансовую отчетность в установленные сроки. По требованию уполномоченного органа, Фонд обязан предоставить дополнительные сведения в устанавливаемые сроки".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Абзац пятый раздела 4 изложить в следующей редакции: "Ежегодная финансовая отчетность удостоверяется аудитором/аудиторской организацией. Заключение, составленное по результатам аудиторской проверки, является неотъемлемой частью годового финансового отчета о деятельности Фонда".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Абзац шестой раздела 4 изложить в следующей редакции: "Для проведения операций по собственным средствам, Фонд вправе открывать банковский счет в банках второго уровня в установленном законодательством порядке".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Абзац второй раздела 5 изложить в следующей редакции: "Ежемесячная финансовая отчетность, представляемая в Агентство,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бухгалтерский баланс (приложение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денег по пенсионным накоплениям (приложение N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чистых пенсионных активах (приложение N 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пояснительная записка".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Абзац четвертый раздела 5 изложить в следующей редакции: "Ежеквартальная финансовая отчетность, представляемая в Агентство,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бухгалтерский баланс Фонда (приложение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результатах финансово-хозяйственной деятельности (приложение N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денег (приложение N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чистых пенсионных активах (приложение N 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собственного капитала (приложение N 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внеоборотных активов (приложение N 6)".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Абзац шестой раздела 5 изложить в следующей редакции: "Годовая финансовая отчетность состоит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бухгалтерского баланса (приложение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результатах финансово-хозяйственной деятельности (приложение N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денег (приложение N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собственного капитала (приложение N 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внеоборотных активов (приложение N 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чистых пенсионных активах (приложение N 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пояснительной записки к годовому отчету о проделанной работе за год с дополнительными сведениями;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аудиторского заключения по результатам проведенного аудита".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