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6070" w14:textId="c40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изменения в "Положение о формировании собственного капитала накопительного пенсионного фонда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Национального пенсионного агентства Министерства труда и социальной защиты населения Республики Казахстан от 18 декабря 1998 года N 176-П. Зарегистрирован в Министерстве юстиции Республики Казахстан 22.01.1999 г. N 674. Утратил силу - постановлением Правления Национального Банка 
Республики Казахстан от 21 апреля 2003 года N 127 (V032316)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"Положения о формировании собственного капитала накопительного пенсионного фонда в Республике Казахстан" в соответствие с действующим законодательством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изменение в "Положение о формировании собственного капитала накопительного пенсионного фонда в Республике Казахстан", утвержденное приказом Национального пенсионного агентства Министерства труда и социальной защиты населения Республики Казахстан от 27 августа 1997 года N 2-П (государственная регистрация от 17 сентября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374 </w:t>
      </w:r>
      <w:r>
        <w:rPr>
          <w:rFonts w:ascii="Times New Roman"/>
          <w:b w:val="false"/>
          <w:i w:val="false"/>
          <w:color w:val="000000"/>
          <w:sz w:val="28"/>
        </w:rPr>
        <w:t>
), с изменениями и дополнениями от 22 мая 1998 года N 68-П (государственная регистрация от 3 июля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90 </w:t>
      </w:r>
      <w:r>
        <w:rPr>
          <w:rFonts w:ascii="Times New Roman"/>
          <w:b w:val="false"/>
          <w:i w:val="false"/>
          <w:color w:val="000000"/>
          <w:sz w:val="28"/>
        </w:rPr>
        <w:t>
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(Ремкевич И.А.) в установленном порядке направить изменение в "Положение о формировании собственного капитала накопительного пенсионного фонда в Республике Казахстан" на государственную регистрацию в Министерство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Изменение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в "Положение о формировании собственного капитала        накопительного пенсионного фонда в Республике Казахстан",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утвержденное приказом Национального пенсионного агентства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Министерства труда и социальной защиты населения 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Казахстан от 27 августа 1997 года N 2-П, (государственная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регистрация от 17 сентября 1997 года N 374) с изменениями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дополнениями от 22 мая 1998 года N 68-П (государственная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регистрация от 3 июля 1998 года N 90)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2.3 раздела 2 слова "в течение шести месяцев с момента утверждения настоящих изменений" заменить словами "в срок до 1 апреля 1999 года".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