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8c8f" w14:textId="5688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Альбома форм бухгалтерской документации для государственных учреждений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Директора Департамента Казначейства Министерства финансов Республики Казахстан от 1 декабря 1998 года № 548. Зарегистрирован в Министерстве юстиции Республики Казахстан 03.02.1999 г. № 677. Утратил силу приказом Министра финансов Республики Казахстан от 24 февраля 2011 года № 95</w:t>
      </w:r>
    </w:p>
    <w:p>
      <w:pPr>
        <w:spacing w:after="0"/>
        <w:ind w:left="0"/>
        <w:jc w:val="both"/>
      </w:pPr>
      <w:r>
        <w:rPr>
          <w:rFonts w:ascii="Times New Roman"/>
          <w:b w:val="false"/>
          <w:i w:val="false"/>
          <w:color w:val="ff0000"/>
          <w:sz w:val="28"/>
        </w:rPr>
        <w:t>      Сноска. Утратил силу приказом Министра финансов РК от 24.02.2011 </w:t>
      </w:r>
      <w:r>
        <w:rPr>
          <w:rFonts w:ascii="Times New Roman"/>
          <w:b w:val="false"/>
          <w:i w:val="false"/>
          <w:color w:val="ff0000"/>
          <w:sz w:val="28"/>
        </w:rPr>
        <w:t>№ 95</w:t>
      </w:r>
      <w:r>
        <w:rPr>
          <w:rFonts w:ascii="Times New Roman"/>
          <w:b w:val="false"/>
          <w:i w:val="false"/>
          <w:color w:val="ff0000"/>
          <w:sz w:val="28"/>
        </w:rPr>
        <w:t> (вводится в действие с 01.01.2013).</w:t>
      </w:r>
    </w:p>
    <w:p>
      <w:pPr>
        <w:spacing w:after="0"/>
        <w:ind w:left="0"/>
        <w:jc w:val="both"/>
      </w:pPr>
      <w:r>
        <w:rPr>
          <w:rFonts w:ascii="Times New Roman"/>
          <w:b w:val="false"/>
          <w:i w:val="false"/>
          <w:color w:val="ff0000"/>
          <w:sz w:val="28"/>
        </w:rPr>
        <w:t xml:space="preserve">      Сноска. Заголовок с изменениями, внесенными приказом Комитета казначейства Министерства финансов Республики Казахстан от 18 сентября 2000 года </w:t>
      </w:r>
      <w:r>
        <w:rPr>
          <w:rFonts w:ascii="Times New Roman"/>
          <w:b w:val="false"/>
          <w:i w:val="false"/>
          <w:color w:val="ff0000"/>
          <w:sz w:val="28"/>
        </w:rPr>
        <w:t>N 405</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По всему тексту и в Формах слова "бюджетные организации", "организации" заменены словами "государственные учреждения" в соответствующих падежах, кроме заголовка подраздела "Мемориальный ордер N 6, 7 Накопительная ведомость по расчетам с разными организациями Форма N 408" и Формы N 408 раздела 6 "Расчеты" согласно приказу Комитета казначейства Министерства финансов Республики Казахстан от 18 сентября 2000 года </w:t>
      </w:r>
      <w:r>
        <w:rPr>
          <w:rFonts w:ascii="Times New Roman"/>
          <w:b w:val="false"/>
          <w:i w:val="false"/>
          <w:color w:val="000000"/>
          <w:sz w:val="28"/>
        </w:rPr>
        <w:t xml:space="preserve">N 405 </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Приказываю: </w:t>
      </w:r>
    </w:p>
    <w:bookmarkEnd w:id="0"/>
    <w:p>
      <w:pPr>
        <w:spacing w:after="0"/>
        <w:ind w:left="0"/>
        <w:jc w:val="both"/>
      </w:pPr>
      <w:r>
        <w:rPr>
          <w:rFonts w:ascii="Times New Roman"/>
          <w:b w:val="false"/>
          <w:i w:val="false"/>
          <w:color w:val="000000"/>
          <w:sz w:val="28"/>
        </w:rPr>
        <w:t xml:space="preserve">      Утвердить прилагаемый Альбом форм бухгалтерской документации для государственных учреждений, содержащихся за счет государственного бюджета Республики Казахстан. </w:t>
      </w:r>
    </w:p>
    <w:p>
      <w:pPr>
        <w:spacing w:after="0"/>
        <w:ind w:left="0"/>
        <w:jc w:val="both"/>
      </w:pPr>
      <w:r>
        <w:rPr>
          <w:rFonts w:ascii="Times New Roman"/>
          <w:b w:val="false"/>
          <w:i/>
          <w:color w:val="000000"/>
          <w:sz w:val="28"/>
        </w:rPr>
        <w:t xml:space="preserve">        Директор </w:t>
      </w:r>
    </w:p>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                               Альбом </w:t>
      </w:r>
    </w:p>
    <w:bookmarkEnd w:id="1"/>
    <w:p>
      <w:pPr>
        <w:spacing w:after="0"/>
        <w:ind w:left="0"/>
        <w:jc w:val="both"/>
      </w:pPr>
      <w:r>
        <w:rPr>
          <w:rFonts w:ascii="Times New Roman"/>
          <w:b/>
          <w:i w:val="false"/>
          <w:color w:val="000000"/>
          <w:sz w:val="28"/>
        </w:rPr>
        <w:t xml:space="preserve">                 форм бухгалтерской документации </w:t>
      </w:r>
    </w:p>
    <w:p>
      <w:pPr>
        <w:spacing w:after="0"/>
        <w:ind w:left="0"/>
        <w:jc w:val="both"/>
      </w:pPr>
      <w:r>
        <w:rPr>
          <w:rFonts w:ascii="Times New Roman"/>
          <w:b/>
          <w:i w:val="false"/>
          <w:color w:val="000000"/>
          <w:sz w:val="28"/>
        </w:rPr>
        <w:t xml:space="preserve">                 для государственных учреждений </w:t>
      </w:r>
    </w:p>
    <w:p>
      <w:pPr>
        <w:spacing w:after="0"/>
        <w:ind w:left="0"/>
        <w:jc w:val="both"/>
      </w:pPr>
      <w:r>
        <w:rPr>
          <w:rFonts w:ascii="Times New Roman"/>
          <w:b w:val="false"/>
          <w:i w:val="false"/>
          <w:color w:val="ff0000"/>
          <w:sz w:val="28"/>
        </w:rPr>
        <w:t xml:space="preserve">      Сноска. Заголовок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p>
    <w:bookmarkStart w:name="z313" w:id="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 </w:t>
      </w:r>
    </w:p>
    <w:bookmarkEnd w:id="2"/>
    <w:p>
      <w:pPr>
        <w:spacing w:after="0"/>
        <w:ind w:left="0"/>
        <w:jc w:val="both"/>
      </w:pPr>
      <w:r>
        <w:rPr>
          <w:rFonts w:ascii="Times New Roman"/>
          <w:b/>
          <w:i w:val="false"/>
          <w:color w:val="000000"/>
          <w:sz w:val="28"/>
        </w:rPr>
        <w:t xml:space="preserve">                               Активы </w:t>
      </w:r>
    </w:p>
    <w:p>
      <w:pPr>
        <w:spacing w:after="0"/>
        <w:ind w:left="0"/>
        <w:jc w:val="both"/>
      </w:pPr>
      <w:r>
        <w:rPr>
          <w:rFonts w:ascii="Times New Roman"/>
          <w:b/>
          <w:i w:val="false"/>
          <w:color w:val="000000"/>
          <w:sz w:val="28"/>
        </w:rPr>
        <w:t xml:space="preserve">                Акт приемки-передачи (перемещения) активов </w:t>
      </w:r>
    </w:p>
    <w:bookmarkStart w:name="z314" w:id="3"/>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Форма N ОС-1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применяется для оформления приемки-передачи (перемещения) активов. Акт приемки-передачи (перемещения) составляется на каждый отдельный объект (предмет, комплект). Для однотипных и имеющих одинаковую стоимость машин, аппаратуры, приборов, хозяйственного инвентаря и оборудования допускается составление общего акта на приемку нескольких объектов (предметов). </w:t>
      </w:r>
    </w:p>
    <w:p>
      <w:pPr>
        <w:spacing w:after="0"/>
        <w:ind w:left="0"/>
        <w:jc w:val="both"/>
      </w:pPr>
      <w:r>
        <w:rPr>
          <w:rFonts w:ascii="Times New Roman"/>
          <w:b w:val="false"/>
          <w:i w:val="false"/>
          <w:color w:val="000000"/>
          <w:sz w:val="28"/>
        </w:rPr>
        <w:t xml:space="preserve">      Для приемки объектов (предметов) активов распоряжением (приказом) руководителя государственных учреждений создается комиссия. Акт утверждается руководителем государственного учреждения. </w:t>
      </w:r>
    </w:p>
    <w:p>
      <w:pPr>
        <w:spacing w:after="0"/>
        <w:ind w:left="0"/>
        <w:jc w:val="both"/>
      </w:pPr>
      <w:r>
        <w:rPr>
          <w:rFonts w:ascii="Times New Roman"/>
          <w:b w:val="false"/>
          <w:i w:val="false"/>
          <w:color w:val="000000"/>
          <w:sz w:val="28"/>
        </w:rPr>
        <w:t xml:space="preserve">      Акт после его оформления передается в бухгалтерскую службу. К акту прилагается техническая документация, относящаяся к данному объекту (предмету). На основании этих документов бухгалтерская служба присваивает объекту инвентарный номер и производит соответствующие записи в регистрах учета. </w:t>
      </w:r>
    </w:p>
    <w:p>
      <w:pPr>
        <w:spacing w:after="0"/>
        <w:ind w:left="0"/>
        <w:jc w:val="both"/>
      </w:pPr>
      <w:r>
        <w:rPr>
          <w:rFonts w:ascii="Times New Roman"/>
          <w:b w:val="false"/>
          <w:i w:val="false"/>
          <w:color w:val="000000"/>
          <w:sz w:val="28"/>
        </w:rPr>
        <w:t xml:space="preserve">      Допускается оформление приемки отдельных предметов непосредственно на основании первичных документов (счетов-фактур и др.). </w:t>
      </w:r>
    </w:p>
    <w:p>
      <w:pPr>
        <w:spacing w:after="0"/>
        <w:ind w:left="0"/>
        <w:jc w:val="both"/>
      </w:pPr>
      <w:r>
        <w:rPr>
          <w:rFonts w:ascii="Times New Roman"/>
          <w:b w:val="false"/>
          <w:i w:val="false"/>
          <w:color w:val="000000"/>
          <w:sz w:val="28"/>
        </w:rPr>
        <w:t xml:space="preserve">      Материально-ответственные лица должны сделать на первичных документах о поступлении, кроме расписки в принятии объектов (предметов) на ответственное хранение, отметку о записи их в инвентарный список активов (по месту их нахождения, эксплуатации)(типовая форма N ОС-13) с указанием инвентарного номера.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5" w:id="4"/>
    <w:p>
      <w:pPr>
        <w:spacing w:after="0"/>
        <w:ind w:left="0"/>
        <w:jc w:val="both"/>
      </w:pPr>
      <w:r>
        <w:rPr>
          <w:rFonts w:ascii="Times New Roman"/>
          <w:b w:val="false"/>
          <w:i w:val="false"/>
          <w:color w:val="000000"/>
          <w:sz w:val="28"/>
        </w:rPr>
        <w:t>
</w:t>
      </w:r>
      <w:r>
        <w:rPr>
          <w:rFonts w:ascii="Times New Roman"/>
          <w:b/>
          <w:i w:val="false"/>
          <w:color w:val="000000"/>
          <w:sz w:val="28"/>
        </w:rPr>
        <w:t xml:space="preserve">                                  Акт </w:t>
      </w:r>
    </w:p>
    <w:bookmarkEnd w:id="4"/>
    <w:p>
      <w:pPr>
        <w:spacing w:after="0"/>
        <w:ind w:left="0"/>
        <w:jc w:val="both"/>
      </w:pPr>
      <w:r>
        <w:rPr>
          <w:rFonts w:ascii="Times New Roman"/>
          <w:b/>
          <w:i w:val="false"/>
          <w:color w:val="000000"/>
          <w:sz w:val="28"/>
        </w:rPr>
        <w:t xml:space="preserve">            на списание активов в государственных учреждениях </w:t>
      </w:r>
    </w:p>
    <w:p>
      <w:pPr>
        <w:spacing w:after="0"/>
        <w:ind w:left="0"/>
        <w:jc w:val="both"/>
      </w:pPr>
      <w:r>
        <w:rPr>
          <w:rFonts w:ascii="Times New Roman"/>
          <w:b/>
          <w:i w:val="false"/>
          <w:color w:val="000000"/>
          <w:sz w:val="28"/>
        </w:rPr>
        <w:t xml:space="preserve">                           Форма ОС N 3 бюдж.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Акт применяется для оформления списания отдельных объектов активов в государственных учреждениях. </w:t>
      </w:r>
    </w:p>
    <w:bookmarkEnd w:id="5"/>
    <w:p>
      <w:pPr>
        <w:spacing w:after="0"/>
        <w:ind w:left="0"/>
        <w:jc w:val="both"/>
      </w:pPr>
      <w:r>
        <w:rPr>
          <w:rFonts w:ascii="Times New Roman"/>
          <w:b w:val="false"/>
          <w:i w:val="false"/>
          <w:color w:val="000000"/>
          <w:sz w:val="28"/>
        </w:rPr>
        <w:t xml:space="preserve">      В актах на списание указываются следующие данные, характеризующие объекты активов: год изготовления или постройки (окончания строительства) объекта, дата его поступления в государственные учреждения, время ввода в эксплуатацию, первоначальная стоимость объекта, сумма начисленного износа по данным бухгалтерского учета, количество проведенных капитальных ремонтов. </w:t>
      </w:r>
    </w:p>
    <w:p>
      <w:pPr>
        <w:spacing w:after="0"/>
        <w:ind w:left="0"/>
        <w:jc w:val="both"/>
      </w:pPr>
      <w:r>
        <w:rPr>
          <w:rFonts w:ascii="Times New Roman"/>
          <w:b w:val="false"/>
          <w:i w:val="false"/>
          <w:color w:val="000000"/>
          <w:sz w:val="28"/>
        </w:rPr>
        <w:t xml:space="preserve">      Подробно освещаются причины выбытия объекта активов, дается техническая характеристика основных частей, деталей, узлов, конструктивных элементов. </w:t>
      </w:r>
    </w:p>
    <w:p>
      <w:pPr>
        <w:spacing w:after="0"/>
        <w:ind w:left="0"/>
        <w:jc w:val="both"/>
      </w:pPr>
      <w:r>
        <w:rPr>
          <w:rFonts w:ascii="Times New Roman"/>
          <w:b w:val="false"/>
          <w:i w:val="false"/>
          <w:color w:val="000000"/>
          <w:sz w:val="28"/>
        </w:rPr>
        <w:t xml:space="preserve">      Акт на списание активов составляется комиссией и утверждается руководителем государственного учреждения. Экземпляр акта передается в бухгалтерскую службу для отражения в учете списания активов, другой экземпляр остается у материально-ответственного лица и служит основанием для сдачи на склад годных узлов и деталей, лома, утиля и т.д., полученных от ликвидации активов. </w:t>
      </w:r>
    </w:p>
    <w:p>
      <w:pPr>
        <w:spacing w:after="0"/>
        <w:ind w:left="0"/>
        <w:jc w:val="both"/>
      </w:pPr>
      <w:r>
        <w:rPr>
          <w:rFonts w:ascii="Times New Roman"/>
          <w:b w:val="false"/>
          <w:i w:val="false"/>
          <w:color w:val="000000"/>
          <w:sz w:val="28"/>
        </w:rPr>
        <w:t xml:space="preserve">      Разборка и демонтаж активов до утверждения актов на списание не допускается. </w:t>
      </w:r>
    </w:p>
    <w:p>
      <w:pPr>
        <w:spacing w:after="0"/>
        <w:ind w:left="0"/>
        <w:jc w:val="both"/>
      </w:pPr>
      <w:r>
        <w:rPr>
          <w:rFonts w:ascii="Times New Roman"/>
          <w:b w:val="false"/>
          <w:i w:val="false"/>
          <w:color w:val="000000"/>
          <w:sz w:val="28"/>
        </w:rPr>
        <w:t xml:space="preserve">      Гриф "Согласовано" заполняется в случае согласования актов на списание имущества государственного учреждения с органом государственного управления. </w:t>
      </w:r>
    </w:p>
    <w:p>
      <w:pPr>
        <w:spacing w:after="0"/>
        <w:ind w:left="0"/>
        <w:jc w:val="both"/>
      </w:pPr>
      <w:r>
        <w:rPr>
          <w:rFonts w:ascii="Times New Roman"/>
          <w:b w:val="false"/>
          <w:i w:val="false"/>
          <w:color w:val="ff0000"/>
          <w:sz w:val="28"/>
        </w:rPr>
        <w:t xml:space="preserve">      Сноска. Форма ОС N 3 бюдж. с дополнениями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6" w:id="6"/>
    <w:p>
      <w:pPr>
        <w:spacing w:after="0"/>
        <w:ind w:left="0"/>
        <w:jc w:val="both"/>
      </w:pPr>
      <w:r>
        <w:rPr>
          <w:rFonts w:ascii="Times New Roman"/>
          <w:b w:val="false"/>
          <w:i w:val="false"/>
          <w:color w:val="000000"/>
          <w:sz w:val="28"/>
        </w:rPr>
        <w:t>
</w:t>
      </w:r>
      <w:r>
        <w:rPr>
          <w:rFonts w:ascii="Times New Roman"/>
          <w:b/>
          <w:i w:val="false"/>
          <w:color w:val="000000"/>
          <w:sz w:val="28"/>
        </w:rPr>
        <w:t xml:space="preserve">                                  Акт </w:t>
      </w:r>
    </w:p>
    <w:bookmarkEnd w:id="6"/>
    <w:p>
      <w:pPr>
        <w:spacing w:after="0"/>
        <w:ind w:left="0"/>
        <w:jc w:val="both"/>
      </w:pPr>
      <w:r>
        <w:rPr>
          <w:rFonts w:ascii="Times New Roman"/>
          <w:b/>
          <w:i w:val="false"/>
          <w:color w:val="000000"/>
          <w:sz w:val="28"/>
        </w:rPr>
        <w:t xml:space="preserve">                 на списание автотранспортных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ОС-4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Данная форма применяется для оформления выбытия автотранспортных средств. </w:t>
      </w:r>
    </w:p>
    <w:p>
      <w:pPr>
        <w:spacing w:after="0"/>
        <w:ind w:left="0"/>
        <w:jc w:val="both"/>
      </w:pPr>
      <w:r>
        <w:rPr>
          <w:rFonts w:ascii="Times New Roman"/>
          <w:b w:val="false"/>
          <w:i w:val="false"/>
          <w:color w:val="000000"/>
          <w:sz w:val="28"/>
        </w:rPr>
        <w:t xml:space="preserve">     В актах на списание указываются следующие данные, характеризующие объекты активов: год изготовления автотранспортных средств, дата поступления в государственное учреждение, время ввода в эксплуатацию, первоначальная стоимость объекта, сумма начисленного износа по данным бухгалтерского учета, количество проведенных капитальных ремонтов, пробег автомобиля. </w:t>
      </w:r>
    </w:p>
    <w:p>
      <w:pPr>
        <w:spacing w:after="0"/>
        <w:ind w:left="0"/>
        <w:jc w:val="both"/>
      </w:pPr>
      <w:r>
        <w:rPr>
          <w:rFonts w:ascii="Times New Roman"/>
          <w:b w:val="false"/>
          <w:i w:val="false"/>
          <w:color w:val="000000"/>
          <w:sz w:val="28"/>
        </w:rPr>
        <w:t xml:space="preserve">      Подробно освещаются причины выбытия объекта активов, дается техническая характеристика основных частей, деталей, узлов, конструктивных элементов. </w:t>
      </w:r>
    </w:p>
    <w:p>
      <w:pPr>
        <w:spacing w:after="0"/>
        <w:ind w:left="0"/>
        <w:jc w:val="both"/>
      </w:pPr>
      <w:r>
        <w:rPr>
          <w:rFonts w:ascii="Times New Roman"/>
          <w:b w:val="false"/>
          <w:i w:val="false"/>
          <w:color w:val="000000"/>
          <w:sz w:val="28"/>
        </w:rPr>
        <w:t xml:space="preserve">      Акт на списание автотранспортных средств составляется комиссией и утверждается руководителем государственного учреждения. Экземпляр акта передается в бухгалтерскую службу для отражения в учете списания активов, другой экземпляр остается у материально-ответственного лица и служит основанием для сдачи на склад годных узлов и деталей, лома, утиля и т.д., полученных от ликвидации автотранспортных средств. </w:t>
      </w:r>
    </w:p>
    <w:p>
      <w:pPr>
        <w:spacing w:after="0"/>
        <w:ind w:left="0"/>
        <w:jc w:val="both"/>
      </w:pPr>
      <w:r>
        <w:rPr>
          <w:rFonts w:ascii="Times New Roman"/>
          <w:b w:val="false"/>
          <w:i w:val="false"/>
          <w:color w:val="000000"/>
          <w:sz w:val="28"/>
        </w:rPr>
        <w:t xml:space="preserve">      Разборка и демонтаж автотранспортных средств до утверждения актов на списание не допускается. </w:t>
      </w:r>
    </w:p>
    <w:p>
      <w:pPr>
        <w:spacing w:after="0"/>
        <w:ind w:left="0"/>
        <w:jc w:val="both"/>
      </w:pPr>
      <w:r>
        <w:rPr>
          <w:rFonts w:ascii="Times New Roman"/>
          <w:b w:val="false"/>
          <w:i w:val="false"/>
          <w:color w:val="000000"/>
          <w:sz w:val="28"/>
        </w:rPr>
        <w:t xml:space="preserve">      Гриф "Согласовано" заполняется в случае согласования актов на списание имущества государственного учреждения с органом государственного управления. </w:t>
      </w:r>
    </w:p>
    <w:p>
      <w:pPr>
        <w:spacing w:after="0"/>
        <w:ind w:left="0"/>
        <w:jc w:val="both"/>
      </w:pPr>
      <w:r>
        <w:rPr>
          <w:rFonts w:ascii="Times New Roman"/>
          <w:b w:val="false"/>
          <w:i w:val="false"/>
          <w:color w:val="ff0000"/>
          <w:sz w:val="28"/>
        </w:rPr>
        <w:t xml:space="preserve">      Сноска. Форма N ОС-4 с дополнениями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Инвентарная карточка учета </w:t>
      </w:r>
    </w:p>
    <w:bookmarkEnd w:id="7"/>
    <w:p>
      <w:pPr>
        <w:spacing w:after="0"/>
        <w:ind w:left="0"/>
        <w:jc w:val="both"/>
      </w:pPr>
      <w:r>
        <w:rPr>
          <w:rFonts w:ascii="Times New Roman"/>
          <w:b/>
          <w:i w:val="false"/>
          <w:color w:val="000000"/>
          <w:sz w:val="28"/>
        </w:rPr>
        <w:t xml:space="preserve">                 активов в государственных учреждениях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Форма N ОС-6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Инвентарная карточка предназначена для учета зданий, сооружений и передаточных устройств, машин и оборудования, инструментов производственного (включая принадлежности) и хозяйственного инвентаря, транспортных средств и др. </w:t>
      </w:r>
    </w:p>
    <w:bookmarkEnd w:id="9"/>
    <w:p>
      <w:pPr>
        <w:spacing w:after="0"/>
        <w:ind w:left="0"/>
        <w:jc w:val="both"/>
      </w:pPr>
      <w:r>
        <w:rPr>
          <w:rFonts w:ascii="Times New Roman"/>
          <w:b w:val="false"/>
          <w:i w:val="false"/>
          <w:color w:val="000000"/>
          <w:sz w:val="28"/>
        </w:rPr>
        <w:t xml:space="preserve">      Записи в карточке производятся на основании первичных документов: актов приемки о вводе в эксплуатацию, технических паспортов заводов изготовителей и других документов. В карточке указываются характерные признаки объектов (предметов): чертеж, модель, тип, марка, заводской номер, дата выпуска (изготовления), дата и номер акта ввода активов в эксплуатацию. </w:t>
      </w:r>
    </w:p>
    <w:p>
      <w:pPr>
        <w:spacing w:after="0"/>
        <w:ind w:left="0"/>
        <w:jc w:val="both"/>
      </w:pPr>
      <w:r>
        <w:rPr>
          <w:rFonts w:ascii="Times New Roman"/>
          <w:b w:val="false"/>
          <w:i w:val="false"/>
          <w:color w:val="000000"/>
          <w:sz w:val="28"/>
        </w:rPr>
        <w:t xml:space="preserve">      В инвентарной карточке записывается годовая сумма износа в тенге, шифр годовой нормы износа и год, в котором последний раз начисляется износ. </w:t>
      </w:r>
    </w:p>
    <w:p>
      <w:pPr>
        <w:spacing w:after="0"/>
        <w:ind w:left="0"/>
        <w:jc w:val="both"/>
      </w:pPr>
      <w:r>
        <w:rPr>
          <w:rFonts w:ascii="Times New Roman"/>
          <w:b w:val="false"/>
          <w:i w:val="false"/>
          <w:color w:val="000000"/>
          <w:sz w:val="28"/>
        </w:rPr>
        <w:t xml:space="preserve">      В разделе "Краткая индивидуальная характеристика объекта" записываются только основные качественные и количественные показатели основного объекта, а также относящихся к нему важнейших пристроек, приспособлений и принадлежностей. Если в составе оборудования, приборов, вычислительной техники и т.д. имеются драгоценные металлы, то указывается перечень деталей, в составе которых имеется драгоценный металл, наименование детали и масса металла, указанная в техническом паспорте. </w:t>
      </w:r>
    </w:p>
    <w:p>
      <w:pPr>
        <w:spacing w:after="0"/>
        <w:ind w:left="0"/>
        <w:jc w:val="both"/>
      </w:pPr>
      <w:r>
        <w:rPr>
          <w:rFonts w:ascii="Times New Roman"/>
          <w:b w:val="false"/>
          <w:i w:val="false"/>
          <w:color w:val="000000"/>
          <w:sz w:val="28"/>
        </w:rPr>
        <w:t xml:space="preserve">      Если качественные и количественные показатели характеристики объекта в результате реконструкции, достройки и дооборудования значительно изменены, то прежнюю инвентарную карточку, по которой учтен данный объект (в случае трудности отражения в ней всех показателей, характеризующих дооборудованный или реконструированный объект в целом), допускается заменить новой. Прежнюю инвентарную карточку сохраняют как справочный документ (с обязательной отметкой о замене карточки).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Инвентарная карточка учета </w:t>
      </w:r>
    </w:p>
    <w:bookmarkEnd w:id="10"/>
    <w:p>
      <w:pPr>
        <w:spacing w:after="0"/>
        <w:ind w:left="0"/>
        <w:jc w:val="both"/>
      </w:pPr>
      <w:r>
        <w:rPr>
          <w:rFonts w:ascii="Times New Roman"/>
          <w:b/>
          <w:i w:val="false"/>
          <w:color w:val="000000"/>
          <w:sz w:val="28"/>
        </w:rPr>
        <w:t xml:space="preserve">                    активов в государственных учреждениях </w:t>
      </w:r>
    </w:p>
    <w:p>
      <w:pPr>
        <w:spacing w:after="0"/>
        <w:ind w:left="0"/>
        <w:jc w:val="both"/>
      </w:pPr>
      <w:r>
        <w:rPr>
          <w:rFonts w:ascii="Times New Roman"/>
          <w:b/>
          <w:i w:val="false"/>
          <w:color w:val="000000"/>
          <w:sz w:val="28"/>
        </w:rPr>
        <w:t xml:space="preserve">                   (для животных и многолетних насаждений) </w:t>
      </w:r>
    </w:p>
    <w:p>
      <w:pPr>
        <w:spacing w:after="0"/>
        <w:ind w:left="0"/>
        <w:jc w:val="both"/>
      </w:pPr>
      <w:r>
        <w:rPr>
          <w:rFonts w:ascii="Times New Roman"/>
          <w:b/>
          <w:i w:val="false"/>
          <w:color w:val="000000"/>
          <w:sz w:val="28"/>
        </w:rPr>
        <w:t xml:space="preserve">                                Форма N ОС-8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Инвентарная карточка применяется для индивидуального учета рабочего, продуктивного и племенного скота, а также для учета многолетних насаждений и капитальных затрат по улучшению земель (без сооружений). </w:t>
      </w:r>
    </w:p>
    <w:bookmarkEnd w:id="11"/>
    <w:p>
      <w:pPr>
        <w:spacing w:after="0"/>
        <w:ind w:left="0"/>
        <w:jc w:val="both"/>
      </w:pPr>
      <w:r>
        <w:rPr>
          <w:rFonts w:ascii="Times New Roman"/>
          <w:b w:val="false"/>
          <w:i w:val="false"/>
          <w:color w:val="000000"/>
          <w:sz w:val="28"/>
        </w:rPr>
        <w:t xml:space="preserve">      Инвентарная карточка может быть использована и для группового учета животных. </w:t>
      </w:r>
    </w:p>
    <w:p>
      <w:pPr>
        <w:spacing w:after="0"/>
        <w:ind w:left="0"/>
        <w:jc w:val="both"/>
      </w:pPr>
      <w:r>
        <w:rPr>
          <w:rFonts w:ascii="Times New Roman"/>
          <w:b w:val="false"/>
          <w:i w:val="false"/>
          <w:color w:val="000000"/>
          <w:sz w:val="28"/>
        </w:rPr>
        <w:t xml:space="preserve">      Краткая индивидуальная характеристика животных ограничивается основными показателями, указанными в карточке, т.к. их полная характеристика отражена в соответствующей зоотехнической документации.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Многолетние насаждения учитываются по инвентарным объектам с указанием породы, количества высаженных единиц и площади. В стоимость объекта включаются затраты, относящиеся к принятым в эксплуатацию площадям, независимо от окончания всего комплекса работ. </w:t>
      </w:r>
    </w:p>
    <w:bookmarkEnd w:id="12"/>
    <w:p>
      <w:pPr>
        <w:spacing w:after="0"/>
        <w:ind w:left="0"/>
        <w:jc w:val="both"/>
      </w:pPr>
      <w:r>
        <w:rPr>
          <w:rFonts w:ascii="Times New Roman"/>
          <w:b w:val="false"/>
          <w:i w:val="false"/>
          <w:color w:val="000000"/>
          <w:sz w:val="28"/>
        </w:rPr>
        <w:t xml:space="preserve">      Учет капитальных затрат по улучшению земель ведется в разрезе мероприятий: планировка земельных участков, корчевка площадей под пашню, расчистка зарослей, очистка водоемов с указанием занимаемой площади и стоимости выполненных работ по каждому мероприятию. </w:t>
      </w:r>
    </w:p>
    <w:p>
      <w:pPr>
        <w:spacing w:after="0"/>
        <w:ind w:left="0"/>
        <w:jc w:val="both"/>
      </w:pPr>
      <w:r>
        <w:rPr>
          <w:rFonts w:ascii="Times New Roman"/>
          <w:b w:val="false"/>
          <w:i w:val="false"/>
          <w:color w:val="000000"/>
          <w:sz w:val="28"/>
        </w:rPr>
        <w:t xml:space="preserve">      В инвентарной карточке записывается годовая сумма износа в тенге, шифр годовой нормы износа и год, в котором последний раз начисляется износ. При этом следует иметь в виду, что по продуктивному скоту, буйволам, волам, экспонатам животного мира (в зоопарках и других аналогичных учреждениях), а также по многолетним насаждениям, не достигшим эксплуатационного возраста, износ не определяется.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Инвентарная карточка группового </w:t>
      </w:r>
    </w:p>
    <w:bookmarkEnd w:id="13"/>
    <w:p>
      <w:pPr>
        <w:spacing w:after="0"/>
        <w:ind w:left="0"/>
        <w:jc w:val="both"/>
      </w:pPr>
      <w:r>
        <w:rPr>
          <w:rFonts w:ascii="Times New Roman"/>
          <w:b/>
          <w:i w:val="false"/>
          <w:color w:val="000000"/>
          <w:sz w:val="28"/>
        </w:rPr>
        <w:t xml:space="preserve">              учета активов в государственных учреждениях </w:t>
      </w:r>
    </w:p>
    <w:p>
      <w:pPr>
        <w:spacing w:after="0"/>
        <w:ind w:left="0"/>
        <w:jc w:val="both"/>
      </w:pPr>
      <w:r>
        <w:rPr>
          <w:rFonts w:ascii="Times New Roman"/>
          <w:b/>
          <w:i w:val="false"/>
          <w:color w:val="000000"/>
          <w:sz w:val="28"/>
        </w:rPr>
        <w:t xml:space="preserve">                               Форма N ОС-9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xml:space="preserve">
      Инвентарная карточка применяется для группового учета однотипных объектов активов, имеющих одно и то же производственно-хозяйственное назначение, техническую характеристику и стоимость и находящихся на ответственном хранении у одного материально-ответственного лица. В карточках группового учета активов могут учитываться однотипные инструменты, станки, производственный и хозяйственный инвентарь, столовый и кухонный инвентарь, библиотечные фонды, сценическо-постановочные средства и др. </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xml:space="preserve">
      Записи в этих карточках производятся по каждому предмету (комплекту) с указанием инвентарного номера, суммы. Массовый инвентарь (парты, инструменты и т.п.) можно записывать общими суммами с указанием количества и инвентарных номеров. </w:t>
      </w:r>
    </w:p>
    <w:bookmarkEnd w:id="15"/>
    <w:p>
      <w:pPr>
        <w:spacing w:after="0"/>
        <w:ind w:left="0"/>
        <w:jc w:val="both"/>
      </w:pPr>
      <w:r>
        <w:rPr>
          <w:rFonts w:ascii="Times New Roman"/>
          <w:b w:val="false"/>
          <w:i w:val="false"/>
          <w:color w:val="000000"/>
          <w:sz w:val="28"/>
        </w:rPr>
        <w:t xml:space="preserve">      Для сценическо-постановочных средств карточки открываются по материально-ответственным лицам на предметы одного наименования, близкие по размерам, качеству материала и цен с указанием номенклатурного номера. </w:t>
      </w:r>
    </w:p>
    <w:p>
      <w:pPr>
        <w:spacing w:after="0"/>
        <w:ind w:left="0"/>
        <w:jc w:val="both"/>
      </w:pPr>
      <w:r>
        <w:rPr>
          <w:rFonts w:ascii="Times New Roman"/>
          <w:b w:val="false"/>
          <w:i w:val="false"/>
          <w:color w:val="000000"/>
          <w:sz w:val="28"/>
        </w:rPr>
        <w:t xml:space="preserve">      Для учета библиотечных фондов открывается одна карточка, учет в ней ведется только в денежном выражении общей суммой.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Опись инвентарных карточек </w:t>
      </w:r>
    </w:p>
    <w:bookmarkEnd w:id="16"/>
    <w:p>
      <w:pPr>
        <w:spacing w:after="0"/>
        <w:ind w:left="0"/>
        <w:jc w:val="both"/>
      </w:pPr>
      <w:r>
        <w:rPr>
          <w:rFonts w:ascii="Times New Roman"/>
          <w:b/>
          <w:i w:val="false"/>
          <w:color w:val="000000"/>
          <w:sz w:val="28"/>
        </w:rPr>
        <w:t xml:space="preserve">                             по учету активов </w:t>
      </w:r>
    </w:p>
    <w:p>
      <w:pPr>
        <w:spacing w:after="0"/>
        <w:ind w:left="0"/>
        <w:jc w:val="both"/>
      </w:pPr>
      <w:r>
        <w:rPr>
          <w:rFonts w:ascii="Times New Roman"/>
          <w:b/>
          <w:i w:val="false"/>
          <w:color w:val="000000"/>
          <w:sz w:val="28"/>
        </w:rPr>
        <w:t xml:space="preserve">                               Форма N ОС-10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xml:space="preserve">
      Опись применяется для регистрации инвентарных карточек, оформляемых при аналитическом учете активов. Опись составляют в одном экземпляре бухгалтерской службой в целях контроля за сохранностью инвентарных карточек. </w:t>
      </w:r>
    </w:p>
    <w:bookmarkEnd w:id="17"/>
    <w:p>
      <w:pPr>
        <w:spacing w:after="0"/>
        <w:ind w:left="0"/>
        <w:jc w:val="both"/>
      </w:pPr>
      <w:r>
        <w:rPr>
          <w:rFonts w:ascii="Times New Roman"/>
          <w:b w:val="false"/>
          <w:i w:val="false"/>
          <w:color w:val="000000"/>
          <w:sz w:val="28"/>
        </w:rPr>
        <w:t xml:space="preserve">      Записи ведутся в разрезе групп активов,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В централизованных бухгалтериях описи ведутся в таком же порядке по каждой обслуживаемого государственного учреждения. </w:t>
      </w:r>
    </w:p>
    <w:p>
      <w:pPr>
        <w:spacing w:after="0"/>
        <w:ind w:left="0"/>
        <w:jc w:val="both"/>
      </w:pPr>
      <w:r>
        <w:rPr>
          <w:rFonts w:ascii="Times New Roman"/>
          <w:b w:val="false"/>
          <w:i w:val="false"/>
          <w:color w:val="000000"/>
          <w:sz w:val="28"/>
        </w:rPr>
        <w:t xml:space="preserve">      При выбытии и перемещении активов в графе "Примечание" описи указывается дата (число, месяц, год) и номер мемориального ордера.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7" w:id="18"/>
    <w:p>
      <w:pPr>
        <w:spacing w:after="0"/>
        <w:ind w:left="0"/>
        <w:jc w:val="both"/>
      </w:pPr>
      <w:r>
        <w:rPr>
          <w:rFonts w:ascii="Times New Roman"/>
          <w:b w:val="false"/>
          <w:i w:val="false"/>
          <w:color w:val="000000"/>
          <w:sz w:val="28"/>
        </w:rPr>
        <w:t>
</w:t>
      </w:r>
      <w:r>
        <w:rPr>
          <w:rFonts w:ascii="Times New Roman"/>
          <w:b/>
          <w:i w:val="false"/>
          <w:color w:val="000000"/>
          <w:sz w:val="28"/>
        </w:rPr>
        <w:t xml:space="preserve">                     Инвентарный список активов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ОС-13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Инвентарный список активов применяется в местах нахождения (эксплуатации) объектов (предметов) активов для пообъектного учета по каждому материально-ответственному лицу. </w:t>
      </w:r>
    </w:p>
    <w:p>
      <w:pPr>
        <w:spacing w:after="0"/>
        <w:ind w:left="0"/>
        <w:jc w:val="both"/>
      </w:pPr>
      <w:r>
        <w:rPr>
          <w:rFonts w:ascii="Times New Roman"/>
          <w:b w:val="false"/>
          <w:i w:val="false"/>
          <w:color w:val="000000"/>
          <w:sz w:val="28"/>
        </w:rPr>
        <w:t xml:space="preserve">     Данные пообъектного учета активов по местам их нахождения (эксплуатации) должны быть тождественны записям в инвентарных карточках учета активов, произведенными бухгалтерской службой.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8" w:id="19"/>
    <w:p>
      <w:pPr>
        <w:spacing w:after="0"/>
        <w:ind w:left="0"/>
        <w:jc w:val="both"/>
      </w:pPr>
      <w:r>
        <w:rPr>
          <w:rFonts w:ascii="Times New Roman"/>
          <w:b w:val="false"/>
          <w:i w:val="false"/>
          <w:color w:val="000000"/>
          <w:sz w:val="28"/>
        </w:rPr>
        <w:t>
</w:t>
      </w:r>
      <w:r>
        <w:rPr>
          <w:rFonts w:ascii="Times New Roman"/>
          <w:b/>
          <w:i w:val="false"/>
          <w:color w:val="000000"/>
          <w:sz w:val="28"/>
        </w:rPr>
        <w:t xml:space="preserve">                        Оборотная ведомость по </w:t>
      </w:r>
    </w:p>
    <w:bookmarkEnd w:id="19"/>
    <w:p>
      <w:pPr>
        <w:spacing w:after="0"/>
        <w:ind w:left="0"/>
        <w:jc w:val="both"/>
      </w:pPr>
      <w:r>
        <w:rPr>
          <w:rFonts w:ascii="Times New Roman"/>
          <w:b/>
          <w:i w:val="false"/>
          <w:color w:val="000000"/>
          <w:sz w:val="28"/>
        </w:rPr>
        <w:t xml:space="preserve">                          счету N 01 "Активы"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326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ведомость применяется для контроля за правильностью бухгалтерских записей, по счетам синтетического и аналитического учета.        Оборотная ведомость составляется ежеквартально, а при механизированном учете ежемесячно, остатки активов в оборотной ведомости должны быть обязательно сверены с остатками в книге "Журнал-главная".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9" w:id="20"/>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N 9 </w:t>
      </w:r>
    </w:p>
    <w:bookmarkEnd w:id="20"/>
    <w:p>
      <w:pPr>
        <w:spacing w:after="0"/>
        <w:ind w:left="0"/>
        <w:jc w:val="both"/>
      </w:pPr>
      <w:r>
        <w:rPr>
          <w:rFonts w:ascii="Times New Roman"/>
          <w:b/>
          <w:i w:val="false"/>
          <w:color w:val="000000"/>
          <w:sz w:val="28"/>
        </w:rPr>
        <w:t xml:space="preserve">                  Накопительная ведомость по выбытию и </w:t>
      </w:r>
    </w:p>
    <w:p>
      <w:pPr>
        <w:spacing w:after="0"/>
        <w:ind w:left="0"/>
        <w:jc w:val="both"/>
      </w:pPr>
      <w:r>
        <w:rPr>
          <w:rFonts w:ascii="Times New Roman"/>
          <w:b/>
          <w:i w:val="false"/>
          <w:color w:val="000000"/>
          <w:sz w:val="28"/>
        </w:rPr>
        <w:t xml:space="preserve">                          перемещению активов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применяется для учета выбывающих и перемещаемых к другим материально-ответственным лицам объектов (предметов) активов. Записи производятся по каждому документу (ф. N ОС-4, ф.ф. 434, 443, 444 и др.). </w:t>
      </w:r>
    </w:p>
    <w:p>
      <w:pPr>
        <w:spacing w:after="0"/>
        <w:ind w:left="0"/>
        <w:jc w:val="both"/>
      </w:pPr>
      <w:r>
        <w:rPr>
          <w:rFonts w:ascii="Times New Roman"/>
          <w:b w:val="false"/>
          <w:i w:val="false"/>
          <w:color w:val="000000"/>
          <w:sz w:val="28"/>
        </w:rPr>
        <w:t xml:space="preserve">      По выбывающим объектам активов, исчисленная сумма износа записывается в дебет счета N 02. Для исчисления суммы износа используются данные инвентарных карточек. </w:t>
      </w:r>
    </w:p>
    <w:p>
      <w:pPr>
        <w:spacing w:after="0"/>
        <w:ind w:left="0"/>
        <w:jc w:val="both"/>
      </w:pPr>
      <w:r>
        <w:rPr>
          <w:rFonts w:ascii="Times New Roman"/>
          <w:b w:val="false"/>
          <w:i w:val="false"/>
          <w:color w:val="000000"/>
          <w:sz w:val="28"/>
        </w:rPr>
        <w:t xml:space="preserve">      По окончании месяца по всем графам накопительной ведомости подсчитываются итоги, при этом в графе "Итого" записывается сумма выбывших и перемещенных активов, которая должна равняться сумме записей по дебету субсчетов, ордер подписывается составителем и главным бухгалтером или лицом им уполномоченным, после чего данные заносятся в книгу "Журнал-главная". Одновременно соответствующие записи производятся в инвентарных карточках, которые изымаются из картотеки, но сохраняются как справочный документ.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w:t>
      </w:r>
      <w:r>
        <w:rPr>
          <w:rFonts w:ascii="Times New Roman"/>
          <w:b/>
          <w:i w:val="false"/>
          <w:color w:val="000000"/>
          <w:sz w:val="28"/>
        </w:rPr>
        <w:t xml:space="preserve">               Акт на списание с баланса белья, постельных </w:t>
      </w:r>
    </w:p>
    <w:bookmarkEnd w:id="21"/>
    <w:p>
      <w:pPr>
        <w:spacing w:after="0"/>
        <w:ind w:left="0"/>
        <w:jc w:val="both"/>
      </w:pPr>
      <w:r>
        <w:rPr>
          <w:rFonts w:ascii="Times New Roman"/>
          <w:b/>
          <w:i w:val="false"/>
          <w:color w:val="000000"/>
          <w:sz w:val="28"/>
        </w:rPr>
        <w:t xml:space="preserve">              принадлежностей, одежды и обуви, инструментов, </w:t>
      </w:r>
    </w:p>
    <w:p>
      <w:pPr>
        <w:spacing w:after="0"/>
        <w:ind w:left="0"/>
        <w:jc w:val="both"/>
      </w:pPr>
      <w:r>
        <w:rPr>
          <w:rFonts w:ascii="Times New Roman"/>
          <w:b/>
          <w:i w:val="false"/>
          <w:color w:val="000000"/>
          <w:sz w:val="28"/>
        </w:rPr>
        <w:t xml:space="preserve">               производственного и хозяйственного инвентаря </w:t>
      </w:r>
    </w:p>
    <w:p>
      <w:pPr>
        <w:spacing w:after="0"/>
        <w:ind w:left="0"/>
        <w:jc w:val="both"/>
      </w:pPr>
      <w:r>
        <w:rPr>
          <w:rFonts w:ascii="Times New Roman"/>
          <w:b/>
          <w:i w:val="false"/>
          <w:color w:val="000000"/>
          <w:sz w:val="28"/>
        </w:rPr>
        <w:t xml:space="preserve">                               Форма N 443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22"/>
    <w:p>
      <w:pPr>
        <w:spacing w:after="0"/>
        <w:ind w:left="0"/>
        <w:jc w:val="both"/>
      </w:pPr>
      <w:r>
        <w:rPr>
          <w:rFonts w:ascii="Times New Roman"/>
          <w:b w:val="false"/>
          <w:i w:val="false"/>
          <w:color w:val="000000"/>
          <w:sz w:val="28"/>
        </w:rPr>
        <w:t xml:space="preserve">
      Акт составляется в двух экземплярах. Первый экземпляр передается в бухгалтерскую службу, а второй остается у материально-ответственного лица. Акт формы N 443 применяется для оформления списания предметов активов: инструментов, производственного и хозяйственного инвентаря, которым присваивается групповой инвентарный номер по каждому наименованию предметов, близких по размерам, качеству материала и цене. </w:t>
      </w:r>
    </w:p>
    <w:bookmarkEnd w:id="22"/>
    <w:p>
      <w:pPr>
        <w:spacing w:after="0"/>
        <w:ind w:left="0"/>
        <w:jc w:val="both"/>
      </w:pPr>
      <w:r>
        <w:rPr>
          <w:rFonts w:ascii="Times New Roman"/>
          <w:b w:val="false"/>
          <w:i w:val="false"/>
          <w:color w:val="000000"/>
          <w:sz w:val="28"/>
        </w:rPr>
        <w:t xml:space="preserve">      Списание пришедших в ветхость и негодность белья, постельных принадлежностей, одежды и обуви производится с учетом сроков службы, утвержденных администраторами бюджетных программ для своей системы на основании утвержденного руководителем государственного учреждения акта на списание по форме N 443. </w:t>
      </w:r>
    </w:p>
    <w:p>
      <w:pPr>
        <w:spacing w:after="0"/>
        <w:ind w:left="0"/>
        <w:jc w:val="both"/>
      </w:pPr>
      <w:r>
        <w:rPr>
          <w:rFonts w:ascii="Times New Roman"/>
          <w:b w:val="false"/>
          <w:i w:val="false"/>
          <w:color w:val="000000"/>
          <w:sz w:val="28"/>
        </w:rPr>
        <w:t xml:space="preserve">      Гриф "Согласовано" заполняется в случае согласования актов на списание имущества государственного учреждения с органом государственного управления. </w:t>
      </w:r>
    </w:p>
    <w:p>
      <w:pPr>
        <w:spacing w:after="0"/>
        <w:ind w:left="0"/>
        <w:jc w:val="both"/>
      </w:pPr>
      <w:r>
        <w:rPr>
          <w:rFonts w:ascii="Times New Roman"/>
          <w:b w:val="false"/>
          <w:i w:val="false"/>
          <w:color w:val="ff0000"/>
          <w:sz w:val="28"/>
        </w:rPr>
        <w:t xml:space="preserve">      Сноска. Форма N 443 с изменениями и дополнением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0" w:id="23"/>
    <w:p>
      <w:pPr>
        <w:spacing w:after="0"/>
        <w:ind w:left="0"/>
        <w:jc w:val="both"/>
      </w:pPr>
      <w:r>
        <w:rPr>
          <w:rFonts w:ascii="Times New Roman"/>
          <w:b w:val="false"/>
          <w:i w:val="false"/>
          <w:color w:val="000000"/>
          <w:sz w:val="28"/>
        </w:rPr>
        <w:t>
</w:t>
      </w:r>
      <w:r>
        <w:rPr>
          <w:rFonts w:ascii="Times New Roman"/>
          <w:b/>
          <w:i w:val="false"/>
          <w:color w:val="000000"/>
          <w:sz w:val="28"/>
        </w:rPr>
        <w:t xml:space="preserve">                           Акт на списание </w:t>
      </w:r>
    </w:p>
    <w:bookmarkEnd w:id="23"/>
    <w:p>
      <w:pPr>
        <w:spacing w:after="0"/>
        <w:ind w:left="0"/>
        <w:jc w:val="both"/>
      </w:pPr>
      <w:r>
        <w:rPr>
          <w:rFonts w:ascii="Times New Roman"/>
          <w:b/>
          <w:i w:val="false"/>
          <w:color w:val="000000"/>
          <w:sz w:val="28"/>
        </w:rPr>
        <w:t xml:space="preserve">                      из библиотеки литературы </w:t>
      </w:r>
    </w:p>
    <w:p>
      <w:pPr>
        <w:spacing w:after="0"/>
        <w:ind w:left="0"/>
        <w:jc w:val="both"/>
      </w:pPr>
      <w:r>
        <w:rPr>
          <w:rFonts w:ascii="Times New Roman"/>
          <w:b/>
          <w:i w:val="false"/>
          <w:color w:val="000000"/>
          <w:sz w:val="28"/>
        </w:rPr>
        <w:t xml:space="preserve">                    в государственных учреждениях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составляется в двух экземплярах на основании описи книжных фондов. Опись составляется при очередном просмотре книжных фондов и выявлении устаревших изданий и по сводным спискам книг, подлежащих исключению из библиотек и книготорговой сети. </w:t>
      </w:r>
    </w:p>
    <w:p>
      <w:pPr>
        <w:spacing w:after="0"/>
        <w:ind w:left="0"/>
        <w:jc w:val="both"/>
      </w:pPr>
      <w:r>
        <w:rPr>
          <w:rFonts w:ascii="Times New Roman"/>
          <w:b w:val="false"/>
          <w:i w:val="false"/>
          <w:color w:val="000000"/>
          <w:sz w:val="28"/>
        </w:rPr>
        <w:t xml:space="preserve">      Отдельная опись составляется по литературе, пришедшей в ветхость (изношенность книг, утеря страниц, восстановление которых не представляется возможным, и т.п.). Первый экземпляр акта с описью передается в бухгалтерскую службу, а второй остается у материально-ответственного лица. </w:t>
      </w:r>
    </w:p>
    <w:p>
      <w:pPr>
        <w:spacing w:after="0"/>
        <w:ind w:left="0"/>
        <w:jc w:val="both"/>
      </w:pPr>
      <w:r>
        <w:rPr>
          <w:rFonts w:ascii="Times New Roman"/>
          <w:b w:val="false"/>
          <w:i w:val="false"/>
          <w:color w:val="000000"/>
          <w:sz w:val="28"/>
        </w:rPr>
        <w:t xml:space="preserve">      Списание литературы с баланса производится и оформляется на основании утвержденного руководителем государственного учреждения акта. </w:t>
      </w:r>
    </w:p>
    <w:p>
      <w:pPr>
        <w:spacing w:after="0"/>
        <w:ind w:left="0"/>
        <w:jc w:val="both"/>
      </w:pPr>
      <w:r>
        <w:rPr>
          <w:rFonts w:ascii="Times New Roman"/>
          <w:b w:val="false"/>
          <w:i w:val="false"/>
          <w:color w:val="000000"/>
          <w:sz w:val="28"/>
        </w:rPr>
        <w:t xml:space="preserve">      Гриф "Согласовано" заполняется в случае согласования актов на списание имущества государственного учреждения с органом государственного управления. </w:t>
      </w:r>
    </w:p>
    <w:p>
      <w:pPr>
        <w:spacing w:after="0"/>
        <w:ind w:left="0"/>
        <w:jc w:val="both"/>
      </w:pPr>
      <w:r>
        <w:rPr>
          <w:rFonts w:ascii="Times New Roman"/>
          <w:b w:val="false"/>
          <w:i w:val="false"/>
          <w:color w:val="ff0000"/>
          <w:sz w:val="28"/>
        </w:rPr>
        <w:t xml:space="preserve">      Сноска. Форма N 444 с дополнениями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4"/>
    <w:p>
      <w:pPr>
        <w:spacing w:after="0"/>
        <w:ind w:left="0"/>
        <w:jc w:val="both"/>
      </w:pPr>
      <w:r>
        <w:rPr>
          <w:rFonts w:ascii="Times New Roman"/>
          <w:b w:val="false"/>
          <w:i w:val="false"/>
          <w:color w:val="000000"/>
          <w:sz w:val="28"/>
        </w:rPr>
        <w:t>
</w:t>
      </w:r>
      <w:r>
        <w:rPr>
          <w:rFonts w:ascii="Times New Roman"/>
          <w:b/>
          <w:i w:val="false"/>
          <w:color w:val="000000"/>
          <w:sz w:val="28"/>
        </w:rPr>
        <w:t xml:space="preserve">               Акт приемки-передачи нематериальных активов </w:t>
      </w:r>
    </w:p>
    <w:bookmarkEnd w:id="24"/>
    <w:p>
      <w:pPr>
        <w:spacing w:after="0"/>
        <w:ind w:left="0"/>
        <w:jc w:val="both"/>
      </w:pPr>
      <w:r>
        <w:rPr>
          <w:rFonts w:ascii="Times New Roman"/>
          <w:b/>
          <w:i w:val="false"/>
          <w:color w:val="000000"/>
          <w:sz w:val="28"/>
        </w:rPr>
        <w:t xml:space="preserve">                              Форма N НОС-1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5"/>
    <w:p>
      <w:pPr>
        <w:spacing w:after="0"/>
        <w:ind w:left="0"/>
        <w:jc w:val="both"/>
      </w:pPr>
      <w:r>
        <w:rPr>
          <w:rFonts w:ascii="Times New Roman"/>
          <w:b w:val="false"/>
          <w:i w:val="false"/>
          <w:color w:val="000000"/>
          <w:sz w:val="28"/>
        </w:rPr>
        <w:t xml:space="preserve">
      Применяется для оформления приемки-передачи объекта нематериальных активов. В акте должно быть указано точное наименование вида нематериальных активов, дата его передачи государственного учреждения, характеристика объектов, его первоначальная стоимость, норма износа и другие необходимые данные. </w:t>
      </w:r>
    </w:p>
    <w:bookmarkEnd w:id="25"/>
    <w:p>
      <w:pPr>
        <w:spacing w:after="0"/>
        <w:ind w:left="0"/>
        <w:jc w:val="both"/>
      </w:pPr>
      <w:r>
        <w:rPr>
          <w:rFonts w:ascii="Times New Roman"/>
          <w:b w:val="false"/>
          <w:i w:val="false"/>
          <w:color w:val="000000"/>
          <w:sz w:val="28"/>
        </w:rPr>
        <w:t xml:space="preserve">      При оформлении приемки нематериальных объектов акт составляется в одном экземпляре на каждый объект нематериальных активов. Допускается составление общего акта, оформляющего приемку нескольких однотипных нематериальных активов. Акт после его оформления с приложенной документацией, описывающей сам объект нематериальных активов или порядок его использования, или документы, подтверждающие те или иные имущественные права государственного учреждения, относящиеся к данному объекту, передается в бухгалтерскую службу, подписывается главным бухгалтером или лицом им уполномоченным и утверждается руководителем государственного учреждения. </w:t>
      </w:r>
    </w:p>
    <w:p>
      <w:pPr>
        <w:spacing w:after="0"/>
        <w:ind w:left="0"/>
        <w:jc w:val="both"/>
      </w:pPr>
      <w:r>
        <w:rPr>
          <w:rFonts w:ascii="Times New Roman"/>
          <w:b w:val="false"/>
          <w:i w:val="false"/>
          <w:color w:val="000000"/>
          <w:sz w:val="28"/>
        </w:rPr>
        <w:t xml:space="preserve">      При передаче (продаже, безвозмездной передаче) нематериальных активов другой государственного учреждения акт составляется в двух экземплярах, для государственного учреждения, сдающего и принимающего нематериальные активы.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1" w:id="26"/>
    <w:p>
      <w:pPr>
        <w:spacing w:after="0"/>
        <w:ind w:left="0"/>
        <w:jc w:val="both"/>
      </w:pPr>
      <w:r>
        <w:rPr>
          <w:rFonts w:ascii="Times New Roman"/>
          <w:b w:val="false"/>
          <w:i w:val="false"/>
          <w:color w:val="000000"/>
          <w:sz w:val="28"/>
        </w:rPr>
        <w:t>
</w:t>
      </w:r>
      <w:r>
        <w:rPr>
          <w:rFonts w:ascii="Times New Roman"/>
          <w:b/>
          <w:i w:val="false"/>
          <w:color w:val="000000"/>
          <w:sz w:val="28"/>
        </w:rPr>
        <w:t xml:space="preserve">                     Инвентарная карточка учета </w:t>
      </w:r>
    </w:p>
    <w:bookmarkEnd w:id="26"/>
    <w:p>
      <w:pPr>
        <w:spacing w:after="0"/>
        <w:ind w:left="0"/>
        <w:jc w:val="both"/>
      </w:pPr>
      <w:r>
        <w:rPr>
          <w:rFonts w:ascii="Times New Roman"/>
          <w:b/>
          <w:i w:val="false"/>
          <w:color w:val="000000"/>
          <w:sz w:val="28"/>
        </w:rPr>
        <w:t xml:space="preserve">                       нематериальных активов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НОС-6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учета всех видов нематериальных активов, поступивших в государственное учреждение. Инвентарная карточка открывается бухгалтерской службой на каждый отдельный объект нематериальных активов. </w:t>
      </w:r>
    </w:p>
    <w:p>
      <w:pPr>
        <w:spacing w:after="0"/>
        <w:ind w:left="0"/>
        <w:jc w:val="both"/>
      </w:pPr>
      <w:r>
        <w:rPr>
          <w:rFonts w:ascii="Times New Roman"/>
          <w:b w:val="false"/>
          <w:i w:val="false"/>
          <w:color w:val="000000"/>
          <w:sz w:val="28"/>
        </w:rPr>
        <w:t xml:space="preserve">      Форма заполняется в одном экземпляре на основании документа, подтверждающего факт получения государственным учреждением объекта нематериальных активов "акта приема-передачи нематериальных активов", технической и другой документации. </w:t>
      </w:r>
    </w:p>
    <w:p>
      <w:pPr>
        <w:spacing w:after="0"/>
        <w:ind w:left="0"/>
        <w:jc w:val="both"/>
      </w:pPr>
      <w:r>
        <w:rPr>
          <w:rFonts w:ascii="Times New Roman"/>
          <w:b w:val="false"/>
          <w:i w:val="false"/>
          <w:color w:val="000000"/>
          <w:sz w:val="28"/>
        </w:rPr>
        <w:t xml:space="preserve">      Основанием для отметок о выбытии нематериальных активов при передаче другому государственному учреждению является "Акт приемки-передачи нематериальных активов".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27"/>
    <w:p>
      <w:pPr>
        <w:spacing w:after="0"/>
        <w:ind w:left="0"/>
        <w:jc w:val="both"/>
      </w:pPr>
      <w:r>
        <w:rPr>
          <w:rFonts w:ascii="Times New Roman"/>
          <w:b w:val="false"/>
          <w:i w:val="false"/>
          <w:color w:val="000000"/>
          <w:sz w:val="28"/>
        </w:rPr>
        <w:t xml:space="preserve">
                                                 Форма N ОС-1 </w:t>
      </w:r>
    </w:p>
    <w:bookmarkEnd w:id="27"/>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подпись руководителя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"___"_________ _____года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Акт приемки-передачи    </w:t>
      </w:r>
    </w:p>
    <w:p>
      <w:pPr>
        <w:spacing w:after="0"/>
        <w:ind w:left="0"/>
        <w:jc w:val="both"/>
      </w:pPr>
      <w:r>
        <w:rPr>
          <w:rFonts w:ascii="Times New Roman"/>
          <w:b/>
          <w:i w:val="false"/>
          <w:color w:val="000000"/>
          <w:sz w:val="28"/>
        </w:rPr>
        <w:t xml:space="preserve">                      (перемещения) активов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Инвентарный !Заводской!             Дебет             ! </w:t>
      </w:r>
    </w:p>
    <w:p>
      <w:pPr>
        <w:spacing w:after="0"/>
        <w:ind w:left="0"/>
        <w:jc w:val="both"/>
      </w:pPr>
      <w:r>
        <w:rPr>
          <w:rFonts w:ascii="Times New Roman"/>
          <w:b w:val="false"/>
          <w:i w:val="false"/>
          <w:color w:val="000000"/>
          <w:sz w:val="28"/>
        </w:rPr>
        <w:t xml:space="preserve">  номер      ! номер   !-------------------------------! </w:t>
      </w:r>
    </w:p>
    <w:p>
      <w:pPr>
        <w:spacing w:after="0"/>
        <w:ind w:left="0"/>
        <w:jc w:val="both"/>
      </w:pPr>
      <w:r>
        <w:rPr>
          <w:rFonts w:ascii="Times New Roman"/>
          <w:b w:val="false"/>
          <w:i w:val="false"/>
          <w:color w:val="000000"/>
          <w:sz w:val="28"/>
        </w:rPr>
        <w:t xml:space="preserve">             !         !отдел, под-! счет, !код аналит.! </w:t>
      </w:r>
    </w:p>
    <w:p>
      <w:pPr>
        <w:spacing w:after="0"/>
        <w:ind w:left="0"/>
        <w:jc w:val="both"/>
      </w:pPr>
      <w:r>
        <w:rPr>
          <w:rFonts w:ascii="Times New Roman"/>
          <w:b w:val="false"/>
          <w:i w:val="false"/>
          <w:color w:val="000000"/>
          <w:sz w:val="28"/>
        </w:rPr>
        <w:t xml:space="preserve">             !         !разделение !субсчет!    учета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w:t>
      </w:r>
    </w:p>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           !Номер до-!Дата сос-  !Код вида !   Код отдела ! </w:t>
      </w:r>
    </w:p>
    <w:p>
      <w:pPr>
        <w:spacing w:after="0"/>
        <w:ind w:left="0"/>
        <w:jc w:val="both"/>
      </w:pPr>
      <w:r>
        <w:rPr>
          <w:rFonts w:ascii="Times New Roman"/>
          <w:b w:val="false"/>
          <w:i w:val="false"/>
          <w:color w:val="000000"/>
          <w:sz w:val="28"/>
        </w:rPr>
        <w:t xml:space="preserve">           !кумента  !тавления   ! операции!подразделения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Кредит                 !Первона- ! Шифр !Норма  ! </w:t>
      </w:r>
    </w:p>
    <w:p>
      <w:pPr>
        <w:spacing w:after="0"/>
        <w:ind w:left="0"/>
        <w:jc w:val="both"/>
      </w:pPr>
      <w:r>
        <w:rPr>
          <w:rFonts w:ascii="Times New Roman"/>
          <w:b w:val="false"/>
          <w:i w:val="false"/>
          <w:color w:val="000000"/>
          <w:sz w:val="28"/>
        </w:rPr>
        <w:t xml:space="preserve">---------------------------------!чальная  !нормы !износа ! </w:t>
      </w:r>
    </w:p>
    <w:p>
      <w:pPr>
        <w:spacing w:after="0"/>
        <w:ind w:left="0"/>
        <w:jc w:val="both"/>
      </w:pPr>
      <w:r>
        <w:rPr>
          <w:rFonts w:ascii="Times New Roman"/>
          <w:b w:val="false"/>
          <w:i w:val="false"/>
          <w:color w:val="000000"/>
          <w:sz w:val="28"/>
        </w:rPr>
        <w:t xml:space="preserve">отдел, под-!  счет,  !код аналит.!стоимость!износа!       !  </w:t>
      </w:r>
    </w:p>
    <w:p>
      <w:pPr>
        <w:spacing w:after="0"/>
        <w:ind w:left="0"/>
        <w:jc w:val="both"/>
      </w:pPr>
      <w:r>
        <w:rPr>
          <w:rFonts w:ascii="Times New Roman"/>
          <w:b w:val="false"/>
          <w:i w:val="false"/>
          <w:color w:val="000000"/>
          <w:sz w:val="28"/>
        </w:rPr>
        <w:t xml:space="preserve">разделение !субсчет  !  учета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   10 !   11  !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Комиссия в составе_________________________________________________________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 основании распоряжения (приказа)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N__________"_____"______________________ ______г. произведен осмотр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название объекта, принимаемого в эксплуатацию (передаваемого) </w:t>
      </w:r>
    </w:p>
    <w:p>
      <w:pPr>
        <w:spacing w:after="0"/>
        <w:ind w:left="0"/>
        <w:jc w:val="both"/>
      </w:pPr>
      <w:r>
        <w:rPr>
          <w:rFonts w:ascii="Times New Roman"/>
          <w:b w:val="false"/>
          <w:i w:val="false"/>
          <w:color w:val="000000"/>
          <w:sz w:val="28"/>
        </w:rPr>
        <w:t xml:space="preserve">от_______________________________ </w:t>
      </w:r>
    </w:p>
    <w:p>
      <w:pPr>
        <w:spacing w:after="0"/>
        <w:ind w:left="0"/>
        <w:jc w:val="both"/>
      </w:pPr>
      <w:r>
        <w:rPr>
          <w:rFonts w:ascii="Times New Roman"/>
          <w:b w:val="false"/>
          <w:i w:val="false"/>
          <w:color w:val="000000"/>
          <w:sz w:val="28"/>
        </w:rPr>
        <w:t xml:space="preserve">В момент приемки-передачи (перемещения) объект находится в_________________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местонахождение объекта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Оборудование!Сумма износа!Номер паспорта!Год выпуска!   Дата ввода в      </w:t>
      </w:r>
    </w:p>
    <w:p>
      <w:pPr>
        <w:spacing w:after="0"/>
        <w:ind w:left="0"/>
        <w:jc w:val="both"/>
      </w:pPr>
      <w:r>
        <w:rPr>
          <w:rFonts w:ascii="Times New Roman"/>
          <w:b w:val="false"/>
          <w:i w:val="false"/>
          <w:color w:val="000000"/>
          <w:sz w:val="28"/>
        </w:rPr>
        <w:t xml:space="preserve">------------!            !              !(постройки)!эксплуатацию </w:t>
      </w:r>
    </w:p>
    <w:p>
      <w:pPr>
        <w:spacing w:after="0"/>
        <w:ind w:left="0"/>
        <w:jc w:val="both"/>
      </w:pPr>
      <w:r>
        <w:rPr>
          <w:rFonts w:ascii="Times New Roman"/>
          <w:b w:val="false"/>
          <w:i w:val="false"/>
          <w:color w:val="000000"/>
          <w:sz w:val="28"/>
        </w:rPr>
        <w:t xml:space="preserve">            !            !              !           !(месяц, год) </w:t>
      </w:r>
    </w:p>
    <w:p>
      <w:pPr>
        <w:spacing w:after="0"/>
        <w:ind w:left="0"/>
        <w:jc w:val="both"/>
      </w:pPr>
      <w:r>
        <w:rPr>
          <w:rFonts w:ascii="Times New Roman"/>
          <w:b w:val="false"/>
          <w:i w:val="false"/>
          <w:color w:val="000000"/>
          <w:sz w:val="28"/>
        </w:rPr>
        <w:t xml:space="preserve">вид! код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12!   13   !      14    !       15     !     16    !          17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Источник приобретения (финансирования)_________________________________ </w:t>
      </w:r>
    </w:p>
    <w:p>
      <w:pPr>
        <w:spacing w:after="0"/>
        <w:ind w:left="0"/>
        <w:jc w:val="both"/>
      </w:pPr>
      <w:r>
        <w:rPr>
          <w:rFonts w:ascii="Times New Roman"/>
          <w:b w:val="false"/>
          <w:i w:val="false"/>
          <w:color w:val="000000"/>
          <w:sz w:val="28"/>
        </w:rPr>
        <w:t xml:space="preserve">Краткая характеристика объекта_________________________________________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ОС-1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Сведения о наличии драгоценных материалов (металлов, камней)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Приспособление и  !     Содержание драгоценных материалов (металлов,камней) </w:t>
      </w:r>
    </w:p>
    <w:p>
      <w:pPr>
        <w:spacing w:after="0"/>
        <w:ind w:left="0"/>
        <w:jc w:val="both"/>
      </w:pPr>
      <w:r>
        <w:rPr>
          <w:rFonts w:ascii="Times New Roman"/>
          <w:b w:val="false"/>
          <w:i w:val="false"/>
          <w:color w:val="000000"/>
          <w:sz w:val="28"/>
        </w:rPr>
        <w:t xml:space="preserve">принадлежности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 !код!коли- !Наиме- !номенкла-!единица!  количество !  масса       </w:t>
      </w:r>
    </w:p>
    <w:p>
      <w:pPr>
        <w:spacing w:after="0"/>
        <w:ind w:left="0"/>
        <w:jc w:val="both"/>
      </w:pPr>
      <w:r>
        <w:rPr>
          <w:rFonts w:ascii="Times New Roman"/>
          <w:b w:val="false"/>
          <w:i w:val="false"/>
          <w:color w:val="000000"/>
          <w:sz w:val="28"/>
        </w:rPr>
        <w:t xml:space="preserve">нование!   !чество!нование!турный N !измере-!------------------------------ </w:t>
      </w:r>
    </w:p>
    <w:p>
      <w:pPr>
        <w:spacing w:after="0"/>
        <w:ind w:left="0"/>
        <w:jc w:val="both"/>
      </w:pPr>
      <w:r>
        <w:rPr>
          <w:rFonts w:ascii="Times New Roman"/>
          <w:b w:val="false"/>
          <w:i w:val="false"/>
          <w:color w:val="000000"/>
          <w:sz w:val="28"/>
        </w:rPr>
        <w:t xml:space="preserve">       !   !      !       !         !  ния  !на еди-!всего!на еди-!всего   </w:t>
      </w:r>
    </w:p>
    <w:p>
      <w:pPr>
        <w:spacing w:after="0"/>
        <w:ind w:left="0"/>
        <w:jc w:val="both"/>
      </w:pPr>
      <w:r>
        <w:rPr>
          <w:rFonts w:ascii="Times New Roman"/>
          <w:b w:val="false"/>
          <w:i w:val="false"/>
          <w:color w:val="000000"/>
          <w:sz w:val="28"/>
        </w:rPr>
        <w:t xml:space="preserve">       !   !      !       !         !       !  ницу !     !  ницу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1   ! 2 !   3  !   4   !     5   !    6  !   7   !   8 !   9   ! 10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Объект техническим условиям соответствует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не соответствует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указать, что именно не соответствует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доделка не требуется </w:t>
      </w:r>
    </w:p>
    <w:p>
      <w:pPr>
        <w:spacing w:after="0"/>
        <w:ind w:left="0"/>
        <w:jc w:val="both"/>
      </w:pPr>
      <w:r>
        <w:rPr>
          <w:rFonts w:ascii="Times New Roman"/>
          <w:b w:val="false"/>
          <w:i w:val="false"/>
          <w:color w:val="000000"/>
          <w:sz w:val="28"/>
        </w:rPr>
        <w:t xml:space="preserve">        ------------ __________________________________________________ </w:t>
      </w:r>
    </w:p>
    <w:p>
      <w:pPr>
        <w:spacing w:after="0"/>
        <w:ind w:left="0"/>
        <w:jc w:val="both"/>
      </w:pPr>
      <w:r>
        <w:rPr>
          <w:rFonts w:ascii="Times New Roman"/>
          <w:b w:val="false"/>
          <w:i w:val="false"/>
          <w:color w:val="000000"/>
          <w:sz w:val="28"/>
        </w:rPr>
        <w:t xml:space="preserve">         требуется         указать что именно требуется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Результаты испытания объекта___________________________________________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Заключение комиссии____________________________________________________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Приложение_____________________________________________________________ </w:t>
      </w:r>
    </w:p>
    <w:p>
      <w:pPr>
        <w:spacing w:after="0"/>
        <w:ind w:left="0"/>
        <w:jc w:val="both"/>
      </w:pPr>
      <w:r>
        <w:rPr>
          <w:rFonts w:ascii="Times New Roman"/>
          <w:b w:val="false"/>
          <w:i w:val="false"/>
          <w:color w:val="000000"/>
          <w:sz w:val="28"/>
        </w:rPr>
        <w:t xml:space="preserve">                перечень технической документации по объекту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Члены комиссии:___________  ___________________  _________________ </w:t>
      </w:r>
    </w:p>
    <w:p>
      <w:pPr>
        <w:spacing w:after="0"/>
        <w:ind w:left="0"/>
        <w:jc w:val="both"/>
      </w:pPr>
      <w:r>
        <w:rPr>
          <w:rFonts w:ascii="Times New Roman"/>
          <w:b w:val="false"/>
          <w:i w:val="false"/>
          <w:color w:val="000000"/>
          <w:sz w:val="28"/>
        </w:rPr>
        <w:t xml:space="preserve">               должность     фамилия, и.,о.        подпись     </w:t>
      </w:r>
    </w:p>
    <w:p>
      <w:pPr>
        <w:spacing w:after="0"/>
        <w:ind w:left="0"/>
        <w:jc w:val="both"/>
      </w:pPr>
      <w:r>
        <w:rPr>
          <w:rFonts w:ascii="Times New Roman"/>
          <w:b w:val="false"/>
          <w:i w:val="false"/>
          <w:color w:val="000000"/>
          <w:sz w:val="28"/>
        </w:rPr>
        <w:t xml:space="preserve">               ___________  ___________________  _________________ </w:t>
      </w:r>
    </w:p>
    <w:p>
      <w:pPr>
        <w:spacing w:after="0"/>
        <w:ind w:left="0"/>
        <w:jc w:val="both"/>
      </w:pPr>
      <w:r>
        <w:rPr>
          <w:rFonts w:ascii="Times New Roman"/>
          <w:b w:val="false"/>
          <w:i w:val="false"/>
          <w:color w:val="000000"/>
          <w:sz w:val="28"/>
        </w:rPr>
        <w:t xml:space="preserve">               должность     фамилия, и.,о.        подпись  </w:t>
      </w:r>
    </w:p>
    <w:p>
      <w:pPr>
        <w:spacing w:after="0"/>
        <w:ind w:left="0"/>
        <w:jc w:val="both"/>
      </w:pPr>
      <w:r>
        <w:rPr>
          <w:rFonts w:ascii="Times New Roman"/>
          <w:b w:val="false"/>
          <w:i w:val="false"/>
          <w:color w:val="000000"/>
          <w:sz w:val="28"/>
        </w:rPr>
        <w:t xml:space="preserve">               ___________  ___________________  _________________ </w:t>
      </w:r>
    </w:p>
    <w:p>
      <w:pPr>
        <w:spacing w:after="0"/>
        <w:ind w:left="0"/>
        <w:jc w:val="both"/>
      </w:pPr>
      <w:r>
        <w:rPr>
          <w:rFonts w:ascii="Times New Roman"/>
          <w:b w:val="false"/>
          <w:i w:val="false"/>
          <w:color w:val="000000"/>
          <w:sz w:val="28"/>
        </w:rPr>
        <w:t xml:space="preserve">               должность     фамилия, и.,о.        подпись  </w:t>
      </w:r>
    </w:p>
    <w:p>
      <w:pPr>
        <w:spacing w:after="0"/>
        <w:ind w:left="0"/>
        <w:jc w:val="both"/>
      </w:pPr>
      <w:r>
        <w:rPr>
          <w:rFonts w:ascii="Times New Roman"/>
          <w:b w:val="false"/>
          <w:i w:val="false"/>
          <w:color w:val="000000"/>
          <w:sz w:val="28"/>
        </w:rPr>
        <w:t xml:space="preserve">               ___________  ___________________  _________________ </w:t>
      </w:r>
    </w:p>
    <w:p>
      <w:pPr>
        <w:spacing w:after="0"/>
        <w:ind w:left="0"/>
        <w:jc w:val="both"/>
      </w:pPr>
      <w:r>
        <w:rPr>
          <w:rFonts w:ascii="Times New Roman"/>
          <w:b w:val="false"/>
          <w:i w:val="false"/>
          <w:color w:val="000000"/>
          <w:sz w:val="28"/>
        </w:rPr>
        <w:t xml:space="preserve">               должность     фамилия, и.,о.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Объект активов </w:t>
      </w:r>
    </w:p>
    <w:p>
      <w:pPr>
        <w:spacing w:after="0"/>
        <w:ind w:left="0"/>
        <w:jc w:val="both"/>
      </w:pPr>
      <w:r>
        <w:rPr>
          <w:rFonts w:ascii="Times New Roman"/>
          <w:b w:val="false"/>
          <w:i w:val="false"/>
          <w:color w:val="000000"/>
          <w:sz w:val="28"/>
        </w:rPr>
        <w:t xml:space="preserve">принял________________________________________________________ </w:t>
      </w:r>
    </w:p>
    <w:p>
      <w:pPr>
        <w:spacing w:after="0"/>
        <w:ind w:left="0"/>
        <w:jc w:val="both"/>
      </w:pPr>
      <w:r>
        <w:rPr>
          <w:rFonts w:ascii="Times New Roman"/>
          <w:b w:val="false"/>
          <w:i w:val="false"/>
          <w:color w:val="000000"/>
          <w:sz w:val="28"/>
        </w:rPr>
        <w:t xml:space="preserve">                            должность, фамилия, и.,о., подпись </w:t>
      </w:r>
    </w:p>
    <w:p>
      <w:pPr>
        <w:spacing w:after="0"/>
        <w:ind w:left="0"/>
        <w:jc w:val="both"/>
      </w:pPr>
      <w:r>
        <w:rPr>
          <w:rFonts w:ascii="Times New Roman"/>
          <w:b w:val="false"/>
          <w:i w:val="false"/>
          <w:color w:val="000000"/>
          <w:sz w:val="28"/>
        </w:rPr>
        <w:t xml:space="preserve">               сдал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                            должность, фамилия, и.,о., подпись </w:t>
      </w:r>
    </w:p>
    <w:p>
      <w:pPr>
        <w:spacing w:after="0"/>
        <w:ind w:left="0"/>
        <w:jc w:val="both"/>
      </w:pPr>
      <w:r>
        <w:rPr>
          <w:rFonts w:ascii="Times New Roman"/>
          <w:b w:val="false"/>
          <w:i w:val="false"/>
          <w:color w:val="000000"/>
          <w:sz w:val="28"/>
        </w:rPr>
        <w:t xml:space="preserve">"_____" ________________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Отметка бухгалтерской службы_______________________________________________ </w:t>
      </w:r>
    </w:p>
    <w:p>
      <w:pPr>
        <w:spacing w:after="0"/>
        <w:ind w:left="0"/>
        <w:jc w:val="both"/>
      </w:pPr>
      <w:r>
        <w:rPr>
          <w:rFonts w:ascii="Times New Roman"/>
          <w:b w:val="false"/>
          <w:i w:val="false"/>
          <w:color w:val="000000"/>
          <w:sz w:val="28"/>
        </w:rPr>
        <w:t xml:space="preserve">                            об открытии карточки или передаче (перемещении) </w:t>
      </w:r>
    </w:p>
    <w:p>
      <w:pPr>
        <w:spacing w:after="0"/>
        <w:ind w:left="0"/>
        <w:jc w:val="both"/>
      </w:pPr>
      <w:r>
        <w:rPr>
          <w:rFonts w:ascii="Times New Roman"/>
          <w:b w:val="false"/>
          <w:i w:val="false"/>
          <w:color w:val="000000"/>
          <w:sz w:val="28"/>
        </w:rPr>
        <w:t xml:space="preserve">                            объекта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бухгалтер   ____________  ____________________ </w:t>
      </w:r>
    </w:p>
    <w:p>
      <w:pPr>
        <w:spacing w:after="0"/>
        <w:ind w:left="0"/>
        <w:jc w:val="both"/>
      </w:pPr>
      <w:r>
        <w:rPr>
          <w:rFonts w:ascii="Times New Roman"/>
          <w:b w:val="false"/>
          <w:i w:val="false"/>
          <w:color w:val="000000"/>
          <w:sz w:val="28"/>
        </w:rPr>
        <w:t xml:space="preserve">                               подпись         фамилия, и., 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xml:space="preserve">
                                          Форма N ОС-3 бюдж. </w:t>
      </w:r>
      <w:r>
        <w:rPr>
          <w:rFonts w:ascii="Times New Roman"/>
          <w:b w:val="false"/>
          <w:i w:val="false"/>
          <w:color w:val="ff0000"/>
          <w:sz w:val="28"/>
        </w:rPr>
        <w:t xml:space="preserve">&lt;*&gt; </w:t>
      </w:r>
    </w:p>
    <w:bookmarkEnd w:id="28"/>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Руководитель органа государственного управления </w:t>
      </w:r>
    </w:p>
    <w:p>
      <w:pPr>
        <w:spacing w:after="0"/>
        <w:ind w:left="0"/>
        <w:jc w:val="both"/>
      </w:pPr>
      <w:r>
        <w:rPr>
          <w:rFonts w:ascii="Times New Roman"/>
          <w:b w:val="false"/>
          <w:i w:val="false"/>
          <w:color w:val="000000"/>
          <w:sz w:val="28"/>
        </w:rPr>
        <w:t xml:space="preserve">  _____________ __________________ </w:t>
      </w:r>
    </w:p>
    <w:p>
      <w:pPr>
        <w:spacing w:after="0"/>
        <w:ind w:left="0"/>
        <w:jc w:val="both"/>
      </w:pPr>
      <w:r>
        <w:rPr>
          <w:rFonts w:ascii="Times New Roman"/>
          <w:b w:val="false"/>
          <w:i w:val="false"/>
          <w:color w:val="000000"/>
          <w:sz w:val="28"/>
        </w:rPr>
        <w:t xml:space="preserve">     подпись       и.о.фамилия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"____"  _________________ ________г.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  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Акт на списание                            Утверждаю: </w:t>
      </w:r>
    </w:p>
    <w:p>
      <w:pPr>
        <w:spacing w:after="0"/>
        <w:ind w:left="0"/>
        <w:jc w:val="both"/>
      </w:pPr>
      <w:r>
        <w:rPr>
          <w:rFonts w:ascii="Times New Roman"/>
          <w:b w:val="false"/>
          <w:i w:val="false"/>
          <w:color w:val="000000"/>
          <w:sz w:val="28"/>
        </w:rPr>
        <w:t xml:space="preserve">          активов в                Руководитель государственного учреждения </w:t>
      </w:r>
    </w:p>
    <w:p>
      <w:pPr>
        <w:spacing w:after="0"/>
        <w:ind w:left="0"/>
        <w:jc w:val="both"/>
      </w:pPr>
      <w:r>
        <w:rPr>
          <w:rFonts w:ascii="Times New Roman"/>
          <w:b w:val="false"/>
          <w:i w:val="false"/>
          <w:color w:val="000000"/>
          <w:sz w:val="28"/>
        </w:rPr>
        <w:t xml:space="preserve">  государственных учреждений              _____________  ______________ </w:t>
      </w:r>
    </w:p>
    <w:p>
      <w:pPr>
        <w:spacing w:after="0"/>
        <w:ind w:left="0"/>
        <w:jc w:val="both"/>
      </w:pPr>
      <w:r>
        <w:rPr>
          <w:rFonts w:ascii="Times New Roman"/>
          <w:b w:val="false"/>
          <w:i w:val="false"/>
          <w:color w:val="000000"/>
          <w:sz w:val="28"/>
        </w:rPr>
        <w:t xml:space="preserve">                                             подпись      и.о. фамилия </w:t>
      </w:r>
    </w:p>
    <w:p>
      <w:pPr>
        <w:spacing w:after="0"/>
        <w:ind w:left="0"/>
        <w:jc w:val="both"/>
      </w:pPr>
      <w:r>
        <w:rPr>
          <w:rFonts w:ascii="Times New Roman"/>
          <w:b w:val="false"/>
          <w:i w:val="false"/>
          <w:color w:val="000000"/>
          <w:sz w:val="28"/>
        </w:rPr>
        <w:t xml:space="preserve">                                          "___" 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!Номер   !Дата  !Код вида! </w:t>
      </w:r>
    </w:p>
    <w:p>
      <w:pPr>
        <w:spacing w:after="0"/>
        <w:ind w:left="0"/>
        <w:jc w:val="both"/>
      </w:pPr>
      <w:r>
        <w:rPr>
          <w:rFonts w:ascii="Times New Roman"/>
          <w:b w:val="false"/>
          <w:i w:val="false"/>
          <w:color w:val="000000"/>
          <w:sz w:val="28"/>
        </w:rPr>
        <w:t xml:space="preserve">                   !докумен-!сос - !операции! </w:t>
      </w:r>
    </w:p>
    <w:p>
      <w:pPr>
        <w:spacing w:after="0"/>
        <w:ind w:left="0"/>
        <w:jc w:val="both"/>
      </w:pPr>
      <w:r>
        <w:rPr>
          <w:rFonts w:ascii="Times New Roman"/>
          <w:b w:val="false"/>
          <w:i w:val="false"/>
          <w:color w:val="000000"/>
          <w:sz w:val="28"/>
        </w:rPr>
        <w:t xml:space="preserve">                   ! та     !тавле-!        ! </w:t>
      </w:r>
    </w:p>
    <w:p>
      <w:pPr>
        <w:spacing w:after="0"/>
        <w:ind w:left="0"/>
        <w:jc w:val="both"/>
      </w:pPr>
      <w:r>
        <w:rPr>
          <w:rFonts w:ascii="Times New Roman"/>
          <w:b w:val="false"/>
          <w:i w:val="false"/>
          <w:color w:val="000000"/>
          <w:sz w:val="28"/>
        </w:rPr>
        <w:t xml:space="preserve">                   !        ! ния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Отдел, под-!     Дебет      !    Кредит      !Сумма!  Номер      !Начислен </w:t>
      </w:r>
    </w:p>
    <w:p>
      <w:pPr>
        <w:spacing w:after="0"/>
        <w:ind w:left="0"/>
        <w:jc w:val="both"/>
      </w:pPr>
      <w:r>
        <w:rPr>
          <w:rFonts w:ascii="Times New Roman"/>
          <w:b w:val="false"/>
          <w:i w:val="false"/>
          <w:color w:val="000000"/>
          <w:sz w:val="28"/>
        </w:rPr>
        <w:t xml:space="preserve">разделение !----------------!----------------!     !-------------!износ   </w:t>
      </w:r>
    </w:p>
    <w:p>
      <w:pPr>
        <w:spacing w:after="0"/>
        <w:ind w:left="0"/>
        <w:jc w:val="both"/>
      </w:pPr>
      <w:r>
        <w:rPr>
          <w:rFonts w:ascii="Times New Roman"/>
          <w:b w:val="false"/>
          <w:i w:val="false"/>
          <w:color w:val="000000"/>
          <w:sz w:val="28"/>
        </w:rPr>
        <w:t xml:space="preserve">           !счет,  !код ана-!счет,  !код ана-!     !инвен-!заводс!    </w:t>
      </w:r>
    </w:p>
    <w:p>
      <w:pPr>
        <w:spacing w:after="0"/>
        <w:ind w:left="0"/>
        <w:jc w:val="both"/>
      </w:pPr>
      <w:r>
        <w:rPr>
          <w:rFonts w:ascii="Times New Roman"/>
          <w:b w:val="false"/>
          <w:i w:val="false"/>
          <w:color w:val="000000"/>
          <w:sz w:val="28"/>
        </w:rPr>
        <w:t xml:space="preserve">           !субсчет!литичес-!субсчет!литичес-!     !тарный!кой   ! </w:t>
      </w:r>
    </w:p>
    <w:p>
      <w:pPr>
        <w:spacing w:after="0"/>
        <w:ind w:left="0"/>
        <w:jc w:val="both"/>
      </w:pPr>
      <w:r>
        <w:rPr>
          <w:rFonts w:ascii="Times New Roman"/>
          <w:b w:val="false"/>
          <w:i w:val="false"/>
          <w:color w:val="000000"/>
          <w:sz w:val="28"/>
        </w:rPr>
        <w:t xml:space="preserve">           !       !кого    !       !кого    !     !      !      ! </w:t>
      </w:r>
    </w:p>
    <w:p>
      <w:pPr>
        <w:spacing w:after="0"/>
        <w:ind w:left="0"/>
        <w:jc w:val="both"/>
      </w:pPr>
      <w:r>
        <w:rPr>
          <w:rFonts w:ascii="Times New Roman"/>
          <w:b w:val="false"/>
          <w:i w:val="false"/>
          <w:color w:val="000000"/>
          <w:sz w:val="28"/>
        </w:rPr>
        <w:t xml:space="preserve">           !       !учета   !       ! учета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Комиссия, назначенная (приказом, распоряжением)____________________________ </w:t>
      </w:r>
    </w:p>
    <w:p>
      <w:pPr>
        <w:spacing w:after="0"/>
        <w:ind w:left="0"/>
        <w:jc w:val="both"/>
      </w:pPr>
      <w:r>
        <w:rPr>
          <w:rFonts w:ascii="Times New Roman"/>
          <w:b w:val="false"/>
          <w:i w:val="false"/>
          <w:color w:val="000000"/>
          <w:sz w:val="28"/>
        </w:rPr>
        <w:t xml:space="preserve">от "___"_________ _____г.N_____на основании________________________________ </w:t>
      </w:r>
    </w:p>
    <w:p>
      <w:pPr>
        <w:spacing w:after="0"/>
        <w:ind w:left="0"/>
        <w:jc w:val="both"/>
      </w:pPr>
      <w:r>
        <w:rPr>
          <w:rFonts w:ascii="Times New Roman"/>
          <w:b w:val="false"/>
          <w:i w:val="false"/>
          <w:color w:val="000000"/>
          <w:sz w:val="28"/>
        </w:rPr>
        <w:t xml:space="preserve">произвела осмотр___________________________________________________________ </w:t>
      </w:r>
    </w:p>
    <w:p>
      <w:pPr>
        <w:spacing w:after="0"/>
        <w:ind w:left="0"/>
        <w:jc w:val="both"/>
      </w:pPr>
      <w:r>
        <w:rPr>
          <w:rFonts w:ascii="Times New Roman"/>
          <w:b w:val="false"/>
          <w:i w:val="false"/>
          <w:color w:val="000000"/>
          <w:sz w:val="28"/>
        </w:rPr>
        <w:t xml:space="preserve">                          наименование объекта </w:t>
      </w:r>
    </w:p>
    <w:p>
      <w:pPr>
        <w:spacing w:after="0"/>
        <w:ind w:left="0"/>
        <w:jc w:val="both"/>
      </w:pPr>
      <w:r>
        <w:rPr>
          <w:rFonts w:ascii="Times New Roman"/>
          <w:b w:val="false"/>
          <w:i w:val="false"/>
          <w:color w:val="000000"/>
          <w:sz w:val="28"/>
        </w:rPr>
        <w:t xml:space="preserve">и установила его подлежащим списанию на основании следующего: </w:t>
      </w:r>
    </w:p>
    <w:p>
      <w:pPr>
        <w:spacing w:after="0"/>
        <w:ind w:left="0"/>
        <w:jc w:val="both"/>
      </w:pPr>
      <w:r>
        <w:rPr>
          <w:rFonts w:ascii="Times New Roman"/>
          <w:b w:val="false"/>
          <w:i w:val="false"/>
          <w:color w:val="000000"/>
          <w:sz w:val="28"/>
        </w:rPr>
        <w:t xml:space="preserve">1. Год изготовления     _____г.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постройки </w:t>
      </w:r>
    </w:p>
    <w:p>
      <w:pPr>
        <w:spacing w:after="0"/>
        <w:ind w:left="0"/>
        <w:jc w:val="both"/>
      </w:pPr>
      <w:r>
        <w:rPr>
          <w:rFonts w:ascii="Times New Roman"/>
          <w:b w:val="false"/>
          <w:i w:val="false"/>
          <w:color w:val="000000"/>
          <w:sz w:val="28"/>
        </w:rPr>
        <w:t xml:space="preserve">2. Поступил в государственное учреждение___________________ _____г. </w:t>
      </w:r>
    </w:p>
    <w:p>
      <w:pPr>
        <w:spacing w:after="0"/>
        <w:ind w:left="0"/>
        <w:jc w:val="both"/>
      </w:pPr>
      <w:r>
        <w:rPr>
          <w:rFonts w:ascii="Times New Roman"/>
          <w:b w:val="false"/>
          <w:i w:val="false"/>
          <w:color w:val="000000"/>
          <w:sz w:val="28"/>
        </w:rPr>
        <w:t xml:space="preserve">3. Введен в эксплуатацию____________________ _____г. </w:t>
      </w:r>
    </w:p>
    <w:p>
      <w:pPr>
        <w:spacing w:after="0"/>
        <w:ind w:left="0"/>
        <w:jc w:val="both"/>
      </w:pPr>
      <w:r>
        <w:rPr>
          <w:rFonts w:ascii="Times New Roman"/>
          <w:b w:val="false"/>
          <w:i w:val="false"/>
          <w:color w:val="000000"/>
          <w:sz w:val="28"/>
        </w:rPr>
        <w:t xml:space="preserve">4. Количество ремонтов_____________на сумму_________________тенге </w:t>
      </w:r>
    </w:p>
    <w:p>
      <w:pPr>
        <w:spacing w:after="0"/>
        <w:ind w:left="0"/>
        <w:jc w:val="both"/>
      </w:pPr>
      <w:r>
        <w:rPr>
          <w:rFonts w:ascii="Times New Roman"/>
          <w:b w:val="false"/>
          <w:i w:val="false"/>
          <w:color w:val="000000"/>
          <w:sz w:val="28"/>
        </w:rPr>
        <w:t xml:space="preserve">5. Количество драгоценных металлов_______________________________ </w:t>
      </w:r>
    </w:p>
    <w:p>
      <w:pPr>
        <w:spacing w:after="0"/>
        <w:ind w:left="0"/>
        <w:jc w:val="both"/>
      </w:pPr>
      <w:r>
        <w:rPr>
          <w:rFonts w:ascii="Times New Roman"/>
          <w:b w:val="false"/>
          <w:i w:val="false"/>
          <w:color w:val="000000"/>
          <w:sz w:val="28"/>
        </w:rPr>
        <w:t xml:space="preserve">6. Техническое состояние и причины списания______________________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7. Заключение комиссии___________!Оборудование!Год выпуска!Дата ввода в!   </w:t>
      </w:r>
    </w:p>
    <w:p>
      <w:pPr>
        <w:spacing w:after="0"/>
        <w:ind w:left="0"/>
        <w:jc w:val="both"/>
      </w:pPr>
      <w:r>
        <w:rPr>
          <w:rFonts w:ascii="Times New Roman"/>
          <w:b w:val="false"/>
          <w:i w:val="false"/>
          <w:color w:val="000000"/>
          <w:sz w:val="28"/>
        </w:rPr>
        <w:t xml:space="preserve">_________________________________!------------!(постройки)!эксплуатацию! </w:t>
      </w:r>
    </w:p>
    <w:p>
      <w:pPr>
        <w:spacing w:after="0"/>
        <w:ind w:left="0"/>
        <w:jc w:val="both"/>
      </w:pPr>
      <w:r>
        <w:rPr>
          <w:rFonts w:ascii="Times New Roman"/>
          <w:b w:val="false"/>
          <w:i w:val="false"/>
          <w:color w:val="000000"/>
          <w:sz w:val="28"/>
        </w:rPr>
        <w:t xml:space="preserve">_________________________________!вид ! код   !           !(месяц, год)!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                                 ! 10 !  11   !     12    !     13     !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Приложение: перечень прилагаемых документов____________________________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Председатель комиссии _____________  ____________ 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Члены комиссии        _____________  ____________ 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  ____________ 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  ____________ 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ОС-3 бюдж.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Расчет результатов от списания объектов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Затраты на списание !        Поступило от списания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наименова-!специфи-!сумма!наиме-!Вид цен!корреспондирующий!количество!сумма </w:t>
      </w:r>
    </w:p>
    <w:p>
      <w:pPr>
        <w:spacing w:after="0"/>
        <w:ind w:left="0"/>
        <w:jc w:val="both"/>
      </w:pPr>
      <w:r>
        <w:rPr>
          <w:rFonts w:ascii="Times New Roman"/>
          <w:b w:val="false"/>
          <w:i w:val="false"/>
          <w:color w:val="000000"/>
          <w:sz w:val="28"/>
        </w:rPr>
        <w:t xml:space="preserve">ние доку- !ка рас- !     !нова -!ностей !      счет       !          ! </w:t>
      </w:r>
    </w:p>
    <w:p>
      <w:pPr>
        <w:spacing w:after="0"/>
        <w:ind w:left="0"/>
        <w:jc w:val="both"/>
      </w:pPr>
      <w:r>
        <w:rPr>
          <w:rFonts w:ascii="Times New Roman"/>
          <w:b w:val="false"/>
          <w:i w:val="false"/>
          <w:color w:val="000000"/>
          <w:sz w:val="28"/>
        </w:rPr>
        <w:t xml:space="preserve">мента, да-!ходов   !     !ние   !       !-----------------!          ! </w:t>
      </w:r>
    </w:p>
    <w:p>
      <w:pPr>
        <w:spacing w:after="0"/>
        <w:ind w:left="0"/>
        <w:jc w:val="both"/>
      </w:pPr>
      <w:r>
        <w:rPr>
          <w:rFonts w:ascii="Times New Roman"/>
          <w:b w:val="false"/>
          <w:i w:val="false"/>
          <w:color w:val="000000"/>
          <w:sz w:val="28"/>
        </w:rPr>
        <w:t xml:space="preserve">та, N     !        !     !доку- !       !дебет   !кредит  !          ! </w:t>
      </w:r>
    </w:p>
    <w:p>
      <w:pPr>
        <w:spacing w:after="0"/>
        <w:ind w:left="0"/>
        <w:jc w:val="both"/>
      </w:pPr>
      <w:r>
        <w:rPr>
          <w:rFonts w:ascii="Times New Roman"/>
          <w:b w:val="false"/>
          <w:i w:val="false"/>
          <w:color w:val="000000"/>
          <w:sz w:val="28"/>
        </w:rPr>
        <w:t xml:space="preserve">          !        !     !мента,!       !        !        !          ! </w:t>
      </w:r>
    </w:p>
    <w:p>
      <w:pPr>
        <w:spacing w:after="0"/>
        <w:ind w:left="0"/>
        <w:jc w:val="both"/>
      </w:pPr>
      <w:r>
        <w:rPr>
          <w:rFonts w:ascii="Times New Roman"/>
          <w:b w:val="false"/>
          <w:i w:val="false"/>
          <w:color w:val="000000"/>
          <w:sz w:val="28"/>
        </w:rPr>
        <w:t xml:space="preserve">          !        !     !дата, !       !        !        !          ! </w:t>
      </w:r>
    </w:p>
    <w:p>
      <w:pPr>
        <w:spacing w:after="0"/>
        <w:ind w:left="0"/>
        <w:jc w:val="both"/>
      </w:pPr>
      <w:r>
        <w:rPr>
          <w:rFonts w:ascii="Times New Roman"/>
          <w:b w:val="false"/>
          <w:i w:val="false"/>
          <w:color w:val="000000"/>
          <w:sz w:val="28"/>
        </w:rPr>
        <w:t xml:space="preserve">          !        !     ! N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Результаты от списания______________________________________________ </w:t>
      </w:r>
    </w:p>
    <w:p>
      <w:pPr>
        <w:spacing w:after="0"/>
        <w:ind w:left="0"/>
        <w:jc w:val="both"/>
      </w:pPr>
      <w:r>
        <w:rPr>
          <w:rFonts w:ascii="Times New Roman"/>
          <w:b w:val="false"/>
          <w:i w:val="false"/>
          <w:color w:val="000000"/>
          <w:sz w:val="28"/>
        </w:rPr>
        <w:t xml:space="preserve">В инвентарной карточке учета актива отмечено________________________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_______________       ___________________________ </w:t>
      </w:r>
    </w:p>
    <w:p>
      <w:pPr>
        <w:spacing w:after="0"/>
        <w:ind w:left="0"/>
        <w:jc w:val="both"/>
      </w:pPr>
      <w:r>
        <w:rPr>
          <w:rFonts w:ascii="Times New Roman"/>
          <w:b w:val="false"/>
          <w:i w:val="false"/>
          <w:color w:val="000000"/>
          <w:sz w:val="28"/>
        </w:rPr>
        <w:t xml:space="preserve">                     подпись                и.,о.,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 ______г.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ОС-3 бюдж. с дополнениями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xml:space="preserve">
                                          Форма N ОС-4 </w:t>
      </w:r>
      <w:r>
        <w:rPr>
          <w:rFonts w:ascii="Times New Roman"/>
          <w:b w:val="false"/>
          <w:i w:val="false"/>
          <w:color w:val="ff0000"/>
          <w:sz w:val="28"/>
        </w:rPr>
        <w:t xml:space="preserve">&lt;*&gt; </w:t>
      </w:r>
    </w:p>
    <w:bookmarkEnd w:id="29"/>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1988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Руководитель органа государственного управления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 __________________ </w:t>
      </w:r>
    </w:p>
    <w:p>
      <w:pPr>
        <w:spacing w:after="0"/>
        <w:ind w:left="0"/>
        <w:jc w:val="both"/>
      </w:pPr>
      <w:r>
        <w:rPr>
          <w:rFonts w:ascii="Times New Roman"/>
          <w:b w:val="false"/>
          <w:i w:val="false"/>
          <w:color w:val="000000"/>
          <w:sz w:val="28"/>
        </w:rPr>
        <w:t xml:space="preserve">       подпись       и.о.фамилия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"____"  _________________ 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  !------!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на списание                          Утверждаю: </w:t>
      </w:r>
    </w:p>
    <w:p>
      <w:pPr>
        <w:spacing w:after="0"/>
        <w:ind w:left="0"/>
        <w:jc w:val="both"/>
      </w:pPr>
      <w:r>
        <w:rPr>
          <w:rFonts w:ascii="Times New Roman"/>
          <w:b w:val="false"/>
          <w:i w:val="false"/>
          <w:color w:val="000000"/>
          <w:sz w:val="28"/>
        </w:rPr>
        <w:t xml:space="preserve">     автотранспортных средств      Руководитель государственного учреждения </w:t>
      </w:r>
    </w:p>
    <w:p>
      <w:pPr>
        <w:spacing w:after="0"/>
        <w:ind w:left="0"/>
        <w:jc w:val="both"/>
      </w:pPr>
      <w:r>
        <w:rPr>
          <w:rFonts w:ascii="Times New Roman"/>
          <w:b w:val="false"/>
          <w:i w:val="false"/>
          <w:color w:val="000000"/>
          <w:sz w:val="28"/>
        </w:rPr>
        <w:t xml:space="preserve">                                         _____________  ______________ </w:t>
      </w:r>
    </w:p>
    <w:p>
      <w:pPr>
        <w:spacing w:after="0"/>
        <w:ind w:left="0"/>
        <w:jc w:val="both"/>
      </w:pPr>
      <w:r>
        <w:rPr>
          <w:rFonts w:ascii="Times New Roman"/>
          <w:b w:val="false"/>
          <w:i w:val="false"/>
          <w:color w:val="000000"/>
          <w:sz w:val="28"/>
        </w:rPr>
        <w:t xml:space="preserve">                                           подпись       и.о.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 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!Номер докумен- !Дата составле- !Код вида! </w:t>
      </w:r>
    </w:p>
    <w:p>
      <w:pPr>
        <w:spacing w:after="0"/>
        <w:ind w:left="0"/>
        <w:jc w:val="both"/>
      </w:pPr>
      <w:r>
        <w:rPr>
          <w:rFonts w:ascii="Times New Roman"/>
          <w:b w:val="false"/>
          <w:i w:val="false"/>
          <w:color w:val="000000"/>
          <w:sz w:val="28"/>
        </w:rPr>
        <w:t xml:space="preserve">            ! та            !    ния        !операции!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Подразделе-!     Дебет      !    Кредит      !Сумма! Номер       !Шифр !На- </w:t>
      </w:r>
    </w:p>
    <w:p>
      <w:pPr>
        <w:spacing w:after="0"/>
        <w:ind w:left="0"/>
        <w:jc w:val="both"/>
      </w:pPr>
      <w:r>
        <w:rPr>
          <w:rFonts w:ascii="Times New Roman"/>
          <w:b w:val="false"/>
          <w:i w:val="false"/>
          <w:color w:val="000000"/>
          <w:sz w:val="28"/>
        </w:rPr>
        <w:t xml:space="preserve">ние        !----------------!----------------!     !-------------!нор- !чис </w:t>
      </w:r>
    </w:p>
    <w:p>
      <w:pPr>
        <w:spacing w:after="0"/>
        <w:ind w:left="0"/>
        <w:jc w:val="both"/>
      </w:pPr>
      <w:r>
        <w:rPr>
          <w:rFonts w:ascii="Times New Roman"/>
          <w:b w:val="false"/>
          <w:i w:val="false"/>
          <w:color w:val="000000"/>
          <w:sz w:val="28"/>
        </w:rPr>
        <w:t xml:space="preserve">           !счет   !код ана-!счет   !код ана-!     !инвен-!завод !мы   !лен </w:t>
      </w:r>
    </w:p>
    <w:p>
      <w:pPr>
        <w:spacing w:after="0"/>
        <w:ind w:left="0"/>
        <w:jc w:val="both"/>
      </w:pPr>
      <w:r>
        <w:rPr>
          <w:rFonts w:ascii="Times New Roman"/>
          <w:b w:val="false"/>
          <w:i w:val="false"/>
          <w:color w:val="000000"/>
          <w:sz w:val="28"/>
        </w:rPr>
        <w:t xml:space="preserve">           !субсчет!литичес-!субсчет!литичес-!     !тарный!ской  !изно-!из- </w:t>
      </w:r>
    </w:p>
    <w:p>
      <w:pPr>
        <w:spacing w:after="0"/>
        <w:ind w:left="0"/>
        <w:jc w:val="both"/>
      </w:pPr>
      <w:r>
        <w:rPr>
          <w:rFonts w:ascii="Times New Roman"/>
          <w:b w:val="false"/>
          <w:i w:val="false"/>
          <w:color w:val="000000"/>
          <w:sz w:val="28"/>
        </w:rPr>
        <w:t xml:space="preserve">           !       !кого    !       !кого    !     !      !      !са   !нос </w:t>
      </w:r>
    </w:p>
    <w:p>
      <w:pPr>
        <w:spacing w:after="0"/>
        <w:ind w:left="0"/>
        <w:jc w:val="both"/>
      </w:pPr>
      <w:r>
        <w:rPr>
          <w:rFonts w:ascii="Times New Roman"/>
          <w:b w:val="false"/>
          <w:i w:val="false"/>
          <w:color w:val="000000"/>
          <w:sz w:val="28"/>
        </w:rPr>
        <w:t xml:space="preserve">           !       !учета   !       !учета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!10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Комиссия, назначенная (приказом, распоряжением)____________________________ </w:t>
      </w:r>
    </w:p>
    <w:p>
      <w:pPr>
        <w:spacing w:after="0"/>
        <w:ind w:left="0"/>
        <w:jc w:val="both"/>
      </w:pPr>
      <w:r>
        <w:rPr>
          <w:rFonts w:ascii="Times New Roman"/>
          <w:b w:val="false"/>
          <w:i w:val="false"/>
          <w:color w:val="000000"/>
          <w:sz w:val="28"/>
        </w:rPr>
        <w:t xml:space="preserve">произвела осмотр (автомобиля, прицепа, полуприцепа), модель___________, </w:t>
      </w:r>
    </w:p>
    <w:p>
      <w:pPr>
        <w:spacing w:after="0"/>
        <w:ind w:left="0"/>
        <w:jc w:val="both"/>
      </w:pPr>
      <w:r>
        <w:rPr>
          <w:rFonts w:ascii="Times New Roman"/>
          <w:b w:val="false"/>
          <w:i w:val="false"/>
          <w:color w:val="000000"/>
          <w:sz w:val="28"/>
        </w:rPr>
        <w:t xml:space="preserve">тип__________________                                        марка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Грузоподъемность________, двигатель N_________________, шасси N_________ </w:t>
      </w:r>
    </w:p>
    <w:p>
      <w:pPr>
        <w:spacing w:after="0"/>
        <w:ind w:left="0"/>
        <w:jc w:val="both"/>
      </w:pPr>
      <w:r>
        <w:rPr>
          <w:rFonts w:ascii="Times New Roman"/>
          <w:b w:val="false"/>
          <w:i w:val="false"/>
          <w:color w:val="000000"/>
          <w:sz w:val="28"/>
        </w:rPr>
        <w:t xml:space="preserve">государственный знак_______, вместимость________, </w:t>
      </w:r>
    </w:p>
    <w:p>
      <w:pPr>
        <w:spacing w:after="0"/>
        <w:ind w:left="0"/>
        <w:jc w:val="both"/>
      </w:pPr>
      <w:r>
        <w:rPr>
          <w:rFonts w:ascii="Times New Roman"/>
          <w:b w:val="false"/>
          <w:i w:val="false"/>
          <w:color w:val="000000"/>
          <w:sz w:val="28"/>
        </w:rPr>
        <w:t xml:space="preserve">технический паспорт N__________________, </w:t>
      </w:r>
    </w:p>
    <w:p>
      <w:pPr>
        <w:spacing w:after="0"/>
        <w:ind w:left="0"/>
        <w:jc w:val="both"/>
      </w:pPr>
      <w:r>
        <w:rPr>
          <w:rFonts w:ascii="Times New Roman"/>
          <w:b w:val="false"/>
          <w:i w:val="false"/>
          <w:color w:val="000000"/>
          <w:sz w:val="28"/>
        </w:rPr>
        <w:t xml:space="preserve">масса объекта по паспорту_________, количество драгоценных металлов____ </w:t>
      </w:r>
    </w:p>
    <w:p>
      <w:pPr>
        <w:spacing w:after="0"/>
        <w:ind w:left="0"/>
        <w:jc w:val="both"/>
      </w:pPr>
      <w:r>
        <w:rPr>
          <w:rFonts w:ascii="Times New Roman"/>
          <w:b w:val="false"/>
          <w:i w:val="false"/>
          <w:color w:val="000000"/>
          <w:sz w:val="28"/>
        </w:rPr>
        <w:t xml:space="preserve">принадлежащего_________________________________________________________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both"/>
      </w:pPr>
      <w:r>
        <w:rPr>
          <w:rFonts w:ascii="Times New Roman"/>
          <w:b w:val="false"/>
          <w:i w:val="false"/>
          <w:color w:val="000000"/>
          <w:sz w:val="28"/>
        </w:rPr>
        <w:t xml:space="preserve">Адрес государственного учреждения______________________________________ </w:t>
      </w:r>
    </w:p>
    <w:p>
      <w:pPr>
        <w:spacing w:after="0"/>
        <w:ind w:left="0"/>
        <w:jc w:val="both"/>
      </w:pPr>
      <w:r>
        <w:rPr>
          <w:rFonts w:ascii="Times New Roman"/>
          <w:b w:val="false"/>
          <w:i w:val="false"/>
          <w:color w:val="000000"/>
          <w:sz w:val="28"/>
        </w:rPr>
        <w:t xml:space="preserve">В результате осмотра____________________________, его агрегатов, узлов и </w:t>
      </w:r>
    </w:p>
    <w:p>
      <w:pPr>
        <w:spacing w:after="0"/>
        <w:ind w:left="0"/>
        <w:jc w:val="both"/>
      </w:pPr>
      <w:r>
        <w:rPr>
          <w:rFonts w:ascii="Times New Roman"/>
          <w:b w:val="false"/>
          <w:i w:val="false"/>
          <w:color w:val="000000"/>
          <w:sz w:val="28"/>
        </w:rPr>
        <w:t xml:space="preserve">           автомобиля, прицепа, полуприцепа     марка механизмов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ознакомления с документами (паспорт, формуляр) комиссия установила: </w:t>
      </w:r>
    </w:p>
    <w:p>
      <w:pPr>
        <w:spacing w:after="0"/>
        <w:ind w:left="0"/>
        <w:jc w:val="both"/>
      </w:pPr>
      <w:r>
        <w:rPr>
          <w:rFonts w:ascii="Times New Roman"/>
          <w:b w:val="false"/>
          <w:i w:val="false"/>
          <w:color w:val="000000"/>
          <w:sz w:val="28"/>
        </w:rPr>
        <w:t xml:space="preserve">1. Состоит на балансе государственного учреждения с "___" _______ ______г. </w:t>
      </w:r>
    </w:p>
    <w:p>
      <w:pPr>
        <w:spacing w:after="0"/>
        <w:ind w:left="0"/>
        <w:jc w:val="both"/>
      </w:pPr>
      <w:r>
        <w:rPr>
          <w:rFonts w:ascii="Times New Roman"/>
          <w:b w:val="false"/>
          <w:i w:val="false"/>
          <w:color w:val="000000"/>
          <w:sz w:val="28"/>
        </w:rPr>
        <w:t xml:space="preserve">2. Количество ремонтов________________на сумму_____________тенге.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Транспортные средства!Год выпуска!Дата ввода в !    Пробег, км       ! </w:t>
      </w:r>
    </w:p>
    <w:p>
      <w:pPr>
        <w:spacing w:after="0"/>
        <w:ind w:left="0"/>
        <w:jc w:val="both"/>
      </w:pPr>
      <w:r>
        <w:rPr>
          <w:rFonts w:ascii="Times New Roman"/>
          <w:b w:val="false"/>
          <w:i w:val="false"/>
          <w:color w:val="000000"/>
          <w:sz w:val="28"/>
        </w:rPr>
        <w:t xml:space="preserve">----------------------!           !эксплуатацию !---------------------! </w:t>
      </w:r>
    </w:p>
    <w:p>
      <w:pPr>
        <w:spacing w:after="0"/>
        <w:ind w:left="0"/>
        <w:jc w:val="both"/>
      </w:pPr>
      <w:r>
        <w:rPr>
          <w:rFonts w:ascii="Times New Roman"/>
          <w:b w:val="false"/>
          <w:i w:val="false"/>
          <w:color w:val="000000"/>
          <w:sz w:val="28"/>
        </w:rPr>
        <w:t xml:space="preserve">вид автомобиля,!код   !           !(месяц, год) !с начала !после пос- ! </w:t>
      </w:r>
    </w:p>
    <w:p>
      <w:pPr>
        <w:spacing w:after="0"/>
        <w:ind w:left="0"/>
        <w:jc w:val="both"/>
      </w:pPr>
      <w:r>
        <w:rPr>
          <w:rFonts w:ascii="Times New Roman"/>
          <w:b w:val="false"/>
          <w:i w:val="false"/>
          <w:color w:val="000000"/>
          <w:sz w:val="28"/>
        </w:rPr>
        <w:t xml:space="preserve">прицепа, полу- !      !           !             !эксплуа- !леднего ка-! </w:t>
      </w:r>
    </w:p>
    <w:p>
      <w:pPr>
        <w:spacing w:after="0"/>
        <w:ind w:left="0"/>
        <w:jc w:val="both"/>
      </w:pPr>
      <w:r>
        <w:rPr>
          <w:rFonts w:ascii="Times New Roman"/>
          <w:b w:val="false"/>
          <w:i w:val="false"/>
          <w:color w:val="000000"/>
          <w:sz w:val="28"/>
        </w:rPr>
        <w:t xml:space="preserve">прицепа        !      !           !             !тации    !питального ! </w:t>
      </w:r>
    </w:p>
    <w:p>
      <w:pPr>
        <w:spacing w:after="0"/>
        <w:ind w:left="0"/>
        <w:jc w:val="both"/>
      </w:pPr>
      <w:r>
        <w:rPr>
          <w:rFonts w:ascii="Times New Roman"/>
          <w:b w:val="false"/>
          <w:i w:val="false"/>
          <w:color w:val="000000"/>
          <w:sz w:val="28"/>
        </w:rPr>
        <w:t xml:space="preserve">               !      !           !             !         !ремонта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  12  !    13     !     14      !     15  !   16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Внешнее состояние (автомобиля, прицепа, полуприцепа)___________________ </w:t>
      </w:r>
    </w:p>
    <w:p>
      <w:pPr>
        <w:spacing w:after="0"/>
        <w:ind w:left="0"/>
        <w:jc w:val="both"/>
      </w:pPr>
      <w:r>
        <w:rPr>
          <w:rFonts w:ascii="Times New Roman"/>
          <w:b w:val="false"/>
          <w:i w:val="false"/>
          <w:color w:val="000000"/>
          <w:sz w:val="28"/>
        </w:rPr>
        <w:t xml:space="preserve">на автомобиле (прицепе, полуприцепе) отсутствуют следующие узлы и </w:t>
      </w:r>
    </w:p>
    <w:p>
      <w:pPr>
        <w:spacing w:after="0"/>
        <w:ind w:left="0"/>
        <w:jc w:val="both"/>
      </w:pPr>
      <w:r>
        <w:rPr>
          <w:rFonts w:ascii="Times New Roman"/>
          <w:b w:val="false"/>
          <w:i w:val="false"/>
          <w:color w:val="000000"/>
          <w:sz w:val="28"/>
        </w:rPr>
        <w:t xml:space="preserve">детали_________________________________________________________________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ОС-4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Техническая характеристика агрегатов и деталей автомобиля </w:t>
      </w:r>
    </w:p>
    <w:p>
      <w:pPr>
        <w:spacing w:after="0"/>
        <w:ind w:left="0"/>
        <w:jc w:val="both"/>
      </w:pPr>
      <w:r>
        <w:rPr>
          <w:rFonts w:ascii="Times New Roman"/>
          <w:b w:val="false"/>
          <w:i w:val="false"/>
          <w:color w:val="000000"/>
          <w:sz w:val="28"/>
        </w:rPr>
        <w:t xml:space="preserve">                     (прицепа, полуприцепа)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N !Наименование агрегатов!Годные !Процент!Подлежат!Негодные!Обнаруженные </w:t>
      </w:r>
    </w:p>
    <w:p>
      <w:pPr>
        <w:spacing w:after="0"/>
        <w:ind w:left="0"/>
        <w:jc w:val="both"/>
      </w:pPr>
      <w:r>
        <w:rPr>
          <w:rFonts w:ascii="Times New Roman"/>
          <w:b w:val="false"/>
          <w:i w:val="false"/>
          <w:color w:val="000000"/>
          <w:sz w:val="28"/>
        </w:rPr>
        <w:t xml:space="preserve">   !                      !для    !годнос-!восста -!        ! дефекты </w:t>
      </w:r>
    </w:p>
    <w:p>
      <w:pPr>
        <w:spacing w:after="0"/>
        <w:ind w:left="0"/>
        <w:jc w:val="both"/>
      </w:pPr>
      <w:r>
        <w:rPr>
          <w:rFonts w:ascii="Times New Roman"/>
          <w:b w:val="false"/>
          <w:i w:val="false"/>
          <w:color w:val="000000"/>
          <w:sz w:val="28"/>
        </w:rPr>
        <w:t xml:space="preserve">   !                      !исполь-!ти     !новлению!        ! </w:t>
      </w:r>
    </w:p>
    <w:p>
      <w:pPr>
        <w:spacing w:after="0"/>
        <w:ind w:left="0"/>
        <w:jc w:val="both"/>
      </w:pPr>
      <w:r>
        <w:rPr>
          <w:rFonts w:ascii="Times New Roman"/>
          <w:b w:val="false"/>
          <w:i w:val="false"/>
          <w:color w:val="000000"/>
          <w:sz w:val="28"/>
        </w:rPr>
        <w:t xml:space="preserve">   !                      !зования!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!Рама                  !       !       !        !        ! </w:t>
      </w:r>
    </w:p>
    <w:p>
      <w:pPr>
        <w:spacing w:after="0"/>
        <w:ind w:left="0"/>
        <w:jc w:val="both"/>
      </w:pPr>
      <w:r>
        <w:rPr>
          <w:rFonts w:ascii="Times New Roman"/>
          <w:b w:val="false"/>
          <w:i w:val="false"/>
          <w:color w:val="000000"/>
          <w:sz w:val="28"/>
        </w:rPr>
        <w:t xml:space="preserve">2 !Кузов                 !       !       !        !        ! </w:t>
      </w:r>
    </w:p>
    <w:p>
      <w:pPr>
        <w:spacing w:after="0"/>
        <w:ind w:left="0"/>
        <w:jc w:val="both"/>
      </w:pPr>
      <w:r>
        <w:rPr>
          <w:rFonts w:ascii="Times New Roman"/>
          <w:b w:val="false"/>
          <w:i w:val="false"/>
          <w:color w:val="000000"/>
          <w:sz w:val="28"/>
        </w:rPr>
        <w:t xml:space="preserve">3 !Кабина                !       !       !        !        ! </w:t>
      </w:r>
    </w:p>
    <w:p>
      <w:pPr>
        <w:spacing w:after="0"/>
        <w:ind w:left="0"/>
        <w:jc w:val="both"/>
      </w:pPr>
      <w:r>
        <w:rPr>
          <w:rFonts w:ascii="Times New Roman"/>
          <w:b w:val="false"/>
          <w:i w:val="false"/>
          <w:color w:val="000000"/>
          <w:sz w:val="28"/>
        </w:rPr>
        <w:t xml:space="preserve">4 !Двигатель             !       !       !        !        ! </w:t>
      </w:r>
    </w:p>
    <w:p>
      <w:pPr>
        <w:spacing w:after="0"/>
        <w:ind w:left="0"/>
        <w:jc w:val="both"/>
      </w:pPr>
      <w:r>
        <w:rPr>
          <w:rFonts w:ascii="Times New Roman"/>
          <w:b w:val="false"/>
          <w:i w:val="false"/>
          <w:color w:val="000000"/>
          <w:sz w:val="28"/>
        </w:rPr>
        <w:t xml:space="preserve">   !карбюратор            !       !       !        !        ! </w:t>
      </w:r>
    </w:p>
    <w:p>
      <w:pPr>
        <w:spacing w:after="0"/>
        <w:ind w:left="0"/>
        <w:jc w:val="both"/>
      </w:pPr>
      <w:r>
        <w:rPr>
          <w:rFonts w:ascii="Times New Roman"/>
          <w:b w:val="false"/>
          <w:i w:val="false"/>
          <w:color w:val="000000"/>
          <w:sz w:val="28"/>
        </w:rPr>
        <w:t xml:space="preserve">   !стартер               !       !       !        !        ! </w:t>
      </w:r>
    </w:p>
    <w:p>
      <w:pPr>
        <w:spacing w:after="0"/>
        <w:ind w:left="0"/>
        <w:jc w:val="both"/>
      </w:pPr>
      <w:r>
        <w:rPr>
          <w:rFonts w:ascii="Times New Roman"/>
          <w:b w:val="false"/>
          <w:i w:val="false"/>
          <w:color w:val="000000"/>
          <w:sz w:val="28"/>
        </w:rPr>
        <w:t xml:space="preserve">   !генератор             !       !       !        !        ! </w:t>
      </w:r>
    </w:p>
    <w:p>
      <w:pPr>
        <w:spacing w:after="0"/>
        <w:ind w:left="0"/>
        <w:jc w:val="both"/>
      </w:pPr>
      <w:r>
        <w:rPr>
          <w:rFonts w:ascii="Times New Roman"/>
          <w:b w:val="false"/>
          <w:i w:val="false"/>
          <w:color w:val="000000"/>
          <w:sz w:val="28"/>
        </w:rPr>
        <w:t xml:space="preserve">   !компрессор пневмотор- !       !       !        !        ! </w:t>
      </w:r>
    </w:p>
    <w:p>
      <w:pPr>
        <w:spacing w:after="0"/>
        <w:ind w:left="0"/>
        <w:jc w:val="both"/>
      </w:pPr>
      <w:r>
        <w:rPr>
          <w:rFonts w:ascii="Times New Roman"/>
          <w:b w:val="false"/>
          <w:i w:val="false"/>
          <w:color w:val="000000"/>
          <w:sz w:val="28"/>
        </w:rPr>
        <w:t xml:space="preserve">   !маза                  !       !       !        !        ! </w:t>
      </w:r>
    </w:p>
    <w:p>
      <w:pPr>
        <w:spacing w:after="0"/>
        <w:ind w:left="0"/>
        <w:jc w:val="both"/>
      </w:pPr>
      <w:r>
        <w:rPr>
          <w:rFonts w:ascii="Times New Roman"/>
          <w:b w:val="false"/>
          <w:i w:val="false"/>
          <w:color w:val="000000"/>
          <w:sz w:val="28"/>
        </w:rPr>
        <w:t xml:space="preserve">5 !Коробка передач       !       !       !        !        ! </w:t>
      </w:r>
    </w:p>
    <w:p>
      <w:pPr>
        <w:spacing w:after="0"/>
        <w:ind w:left="0"/>
        <w:jc w:val="both"/>
      </w:pPr>
      <w:r>
        <w:rPr>
          <w:rFonts w:ascii="Times New Roman"/>
          <w:b w:val="false"/>
          <w:i w:val="false"/>
          <w:color w:val="000000"/>
          <w:sz w:val="28"/>
        </w:rPr>
        <w:t xml:space="preserve">6 !Задний мост и кардан- !       !       !        !        ! </w:t>
      </w:r>
    </w:p>
    <w:p>
      <w:pPr>
        <w:spacing w:after="0"/>
        <w:ind w:left="0"/>
        <w:jc w:val="both"/>
      </w:pPr>
      <w:r>
        <w:rPr>
          <w:rFonts w:ascii="Times New Roman"/>
          <w:b w:val="false"/>
          <w:i w:val="false"/>
          <w:color w:val="000000"/>
          <w:sz w:val="28"/>
        </w:rPr>
        <w:t xml:space="preserve">   !ный вал               !       !       !        !        ! </w:t>
      </w:r>
    </w:p>
    <w:p>
      <w:pPr>
        <w:spacing w:after="0"/>
        <w:ind w:left="0"/>
        <w:jc w:val="both"/>
      </w:pPr>
      <w:r>
        <w:rPr>
          <w:rFonts w:ascii="Times New Roman"/>
          <w:b w:val="false"/>
          <w:i w:val="false"/>
          <w:color w:val="000000"/>
          <w:sz w:val="28"/>
        </w:rPr>
        <w:t xml:space="preserve">   !картер заднего        !       !       !        !        ! </w:t>
      </w:r>
    </w:p>
    <w:p>
      <w:pPr>
        <w:spacing w:after="0"/>
        <w:ind w:left="0"/>
        <w:jc w:val="both"/>
      </w:pPr>
      <w:r>
        <w:rPr>
          <w:rFonts w:ascii="Times New Roman"/>
          <w:b w:val="false"/>
          <w:i w:val="false"/>
          <w:color w:val="000000"/>
          <w:sz w:val="28"/>
        </w:rPr>
        <w:t xml:space="preserve">   !картер                !       !       !        !        ! </w:t>
      </w:r>
    </w:p>
    <w:p>
      <w:pPr>
        <w:spacing w:after="0"/>
        <w:ind w:left="0"/>
        <w:jc w:val="both"/>
      </w:pPr>
      <w:r>
        <w:rPr>
          <w:rFonts w:ascii="Times New Roman"/>
          <w:b w:val="false"/>
          <w:i w:val="false"/>
          <w:color w:val="000000"/>
          <w:sz w:val="28"/>
        </w:rPr>
        <w:t xml:space="preserve">   !диски колес           !       !       !        !        ! </w:t>
      </w:r>
    </w:p>
    <w:p>
      <w:pPr>
        <w:spacing w:after="0"/>
        <w:ind w:left="0"/>
        <w:jc w:val="both"/>
      </w:pPr>
      <w:r>
        <w:rPr>
          <w:rFonts w:ascii="Times New Roman"/>
          <w:b w:val="false"/>
          <w:i w:val="false"/>
          <w:color w:val="000000"/>
          <w:sz w:val="28"/>
        </w:rPr>
        <w:t xml:space="preserve">   !рессоры               !       !       !        !        ! </w:t>
      </w:r>
    </w:p>
    <w:p>
      <w:pPr>
        <w:spacing w:after="0"/>
        <w:ind w:left="0"/>
        <w:jc w:val="both"/>
      </w:pPr>
      <w:r>
        <w:rPr>
          <w:rFonts w:ascii="Times New Roman"/>
          <w:b w:val="false"/>
          <w:i w:val="false"/>
          <w:color w:val="000000"/>
          <w:sz w:val="28"/>
        </w:rPr>
        <w:t xml:space="preserve">7 !Передний мост и руле- !       !       !        !        ! </w:t>
      </w:r>
    </w:p>
    <w:p>
      <w:pPr>
        <w:spacing w:after="0"/>
        <w:ind w:left="0"/>
        <w:jc w:val="both"/>
      </w:pPr>
      <w:r>
        <w:rPr>
          <w:rFonts w:ascii="Times New Roman"/>
          <w:b w:val="false"/>
          <w:i w:val="false"/>
          <w:color w:val="000000"/>
          <w:sz w:val="28"/>
        </w:rPr>
        <w:t xml:space="preserve">   !вое управление        !       !       !        !        ! </w:t>
      </w:r>
    </w:p>
    <w:p>
      <w:pPr>
        <w:spacing w:after="0"/>
        <w:ind w:left="0"/>
        <w:jc w:val="both"/>
      </w:pPr>
      <w:r>
        <w:rPr>
          <w:rFonts w:ascii="Times New Roman"/>
          <w:b w:val="false"/>
          <w:i w:val="false"/>
          <w:color w:val="000000"/>
          <w:sz w:val="28"/>
        </w:rPr>
        <w:t xml:space="preserve">   !передняя ось          !       !       !        !        ! </w:t>
      </w:r>
    </w:p>
    <w:p>
      <w:pPr>
        <w:spacing w:after="0"/>
        <w:ind w:left="0"/>
        <w:jc w:val="both"/>
      </w:pPr>
      <w:r>
        <w:rPr>
          <w:rFonts w:ascii="Times New Roman"/>
          <w:b w:val="false"/>
          <w:i w:val="false"/>
          <w:color w:val="000000"/>
          <w:sz w:val="28"/>
        </w:rPr>
        <w:t xml:space="preserve">   !диски колес           !       !       !        !        ! </w:t>
      </w:r>
    </w:p>
    <w:p>
      <w:pPr>
        <w:spacing w:after="0"/>
        <w:ind w:left="0"/>
        <w:jc w:val="both"/>
      </w:pPr>
      <w:r>
        <w:rPr>
          <w:rFonts w:ascii="Times New Roman"/>
          <w:b w:val="false"/>
          <w:i w:val="false"/>
          <w:color w:val="000000"/>
          <w:sz w:val="28"/>
        </w:rPr>
        <w:t xml:space="preserve">   !рессоры               !       !       !        !        ! </w:t>
      </w:r>
    </w:p>
    <w:p>
      <w:pPr>
        <w:spacing w:after="0"/>
        <w:ind w:left="0"/>
        <w:jc w:val="both"/>
      </w:pPr>
      <w:r>
        <w:rPr>
          <w:rFonts w:ascii="Times New Roman"/>
          <w:b w:val="false"/>
          <w:i w:val="false"/>
          <w:color w:val="000000"/>
          <w:sz w:val="28"/>
        </w:rPr>
        <w:t xml:space="preserve">   !механизм рулевого     !       !       !        !        ! </w:t>
      </w:r>
    </w:p>
    <w:p>
      <w:pPr>
        <w:spacing w:after="0"/>
        <w:ind w:left="0"/>
        <w:jc w:val="both"/>
      </w:pPr>
      <w:r>
        <w:rPr>
          <w:rFonts w:ascii="Times New Roman"/>
          <w:b w:val="false"/>
          <w:i w:val="false"/>
          <w:color w:val="000000"/>
          <w:sz w:val="28"/>
        </w:rPr>
        <w:t xml:space="preserve">   !управления            !       !       !        !        ! </w:t>
      </w:r>
    </w:p>
    <w:p>
      <w:pPr>
        <w:spacing w:after="0"/>
        <w:ind w:left="0"/>
        <w:jc w:val="both"/>
      </w:pPr>
      <w:r>
        <w:rPr>
          <w:rFonts w:ascii="Times New Roman"/>
          <w:b w:val="false"/>
          <w:i w:val="false"/>
          <w:color w:val="000000"/>
          <w:sz w:val="28"/>
        </w:rPr>
        <w:t xml:space="preserve">8 !Прочие                !       !       !        !        ! </w:t>
      </w:r>
    </w:p>
    <w:p>
      <w:pPr>
        <w:spacing w:after="0"/>
        <w:ind w:left="0"/>
        <w:jc w:val="both"/>
      </w:pPr>
      <w:r>
        <w:rPr>
          <w:rFonts w:ascii="Times New Roman"/>
          <w:b w:val="false"/>
          <w:i w:val="false"/>
          <w:color w:val="000000"/>
          <w:sz w:val="28"/>
        </w:rPr>
        <w:t xml:space="preserve">   !радиатор              !       !       !        !        ! </w:t>
      </w:r>
    </w:p>
    <w:p>
      <w:pPr>
        <w:spacing w:after="0"/>
        <w:ind w:left="0"/>
        <w:jc w:val="both"/>
      </w:pPr>
      <w:r>
        <w:rPr>
          <w:rFonts w:ascii="Times New Roman"/>
          <w:b w:val="false"/>
          <w:i w:val="false"/>
          <w:color w:val="000000"/>
          <w:sz w:val="28"/>
        </w:rPr>
        <w:t xml:space="preserve">   !приборы               !       !       !        !        ! </w:t>
      </w:r>
    </w:p>
    <w:p>
      <w:pPr>
        <w:spacing w:after="0"/>
        <w:ind w:left="0"/>
        <w:jc w:val="both"/>
      </w:pPr>
      <w:r>
        <w:rPr>
          <w:rFonts w:ascii="Times New Roman"/>
          <w:b w:val="false"/>
          <w:i w:val="false"/>
          <w:color w:val="000000"/>
          <w:sz w:val="28"/>
        </w:rPr>
        <w:t xml:space="preserve">   !крылья и подножки     !       !       !        !        ! </w:t>
      </w:r>
    </w:p>
    <w:p>
      <w:pPr>
        <w:spacing w:after="0"/>
        <w:ind w:left="0"/>
        <w:jc w:val="both"/>
      </w:pPr>
      <w:r>
        <w:rPr>
          <w:rFonts w:ascii="Times New Roman"/>
          <w:b w:val="false"/>
          <w:i w:val="false"/>
          <w:color w:val="000000"/>
          <w:sz w:val="28"/>
        </w:rPr>
        <w:t xml:space="preserve">   !капот                 !       !       !        !        ! </w:t>
      </w:r>
    </w:p>
    <w:p>
      <w:pPr>
        <w:spacing w:after="0"/>
        <w:ind w:left="0"/>
        <w:jc w:val="both"/>
      </w:pPr>
      <w:r>
        <w:rPr>
          <w:rFonts w:ascii="Times New Roman"/>
          <w:b w:val="false"/>
          <w:i w:val="false"/>
          <w:color w:val="000000"/>
          <w:sz w:val="28"/>
        </w:rPr>
        <w:t xml:space="preserve">   !фары                  !       !       !        !        ! </w:t>
      </w:r>
    </w:p>
    <w:p>
      <w:pPr>
        <w:spacing w:after="0"/>
        <w:ind w:left="0"/>
        <w:jc w:val="both"/>
      </w:pPr>
      <w:r>
        <w:rPr>
          <w:rFonts w:ascii="Times New Roman"/>
          <w:b w:val="false"/>
          <w:i w:val="false"/>
          <w:color w:val="000000"/>
          <w:sz w:val="28"/>
        </w:rPr>
        <w:t xml:space="preserve">   !остекленение          !       !       !        !        ! </w:t>
      </w:r>
    </w:p>
    <w:p>
      <w:pPr>
        <w:spacing w:after="0"/>
        <w:ind w:left="0"/>
        <w:jc w:val="both"/>
      </w:pPr>
      <w:r>
        <w:rPr>
          <w:rFonts w:ascii="Times New Roman"/>
          <w:b w:val="false"/>
          <w:i w:val="false"/>
          <w:color w:val="000000"/>
          <w:sz w:val="28"/>
        </w:rPr>
        <w:t xml:space="preserve">   !аккумуляторы          !       !       !        !        ! </w:t>
      </w:r>
    </w:p>
    <w:p>
      <w:pPr>
        <w:spacing w:after="0"/>
        <w:ind w:left="0"/>
        <w:jc w:val="both"/>
      </w:pPr>
      <w:r>
        <w:rPr>
          <w:rFonts w:ascii="Times New Roman"/>
          <w:b w:val="false"/>
          <w:i w:val="false"/>
          <w:color w:val="000000"/>
          <w:sz w:val="28"/>
        </w:rPr>
        <w:t xml:space="preserve">   !амортизаторы          !       !       !        !        ! </w:t>
      </w:r>
    </w:p>
    <w:p>
      <w:pPr>
        <w:spacing w:after="0"/>
        <w:ind w:left="0"/>
        <w:jc w:val="both"/>
      </w:pPr>
      <w:r>
        <w:rPr>
          <w:rFonts w:ascii="Times New Roman"/>
          <w:b w:val="false"/>
          <w:i w:val="false"/>
          <w:color w:val="000000"/>
          <w:sz w:val="28"/>
        </w:rPr>
        <w:t xml:space="preserve">   !главный тормозной     !       !       !        !        ! </w:t>
      </w:r>
    </w:p>
    <w:p>
      <w:pPr>
        <w:spacing w:after="0"/>
        <w:ind w:left="0"/>
        <w:jc w:val="both"/>
      </w:pPr>
      <w:r>
        <w:rPr>
          <w:rFonts w:ascii="Times New Roman"/>
          <w:b w:val="false"/>
          <w:i w:val="false"/>
          <w:color w:val="000000"/>
          <w:sz w:val="28"/>
        </w:rPr>
        <w:t xml:space="preserve">   !цилиндр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В графах 3, 5, 6 указывается: да, нет.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Заключение комиссии________________________________________________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Председатель комиссии_______________ 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Члены комиссии       _______________ 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_______________ 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Подлежат оприходованию следующие основные детали и узлы: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N п/п!Номер по!Номенклатур-!Наименование!Единица  !Количество!Цена!Сумма </w:t>
      </w:r>
    </w:p>
    <w:p>
      <w:pPr>
        <w:spacing w:after="0"/>
        <w:ind w:left="0"/>
        <w:jc w:val="both"/>
      </w:pPr>
      <w:r>
        <w:rPr>
          <w:rFonts w:ascii="Times New Roman"/>
          <w:b w:val="false"/>
          <w:i w:val="false"/>
          <w:color w:val="000000"/>
          <w:sz w:val="28"/>
        </w:rPr>
        <w:t xml:space="preserve">     !каталогу!  ный N     !            !измерения!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    х    !     х    ! х  !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 результатов списания___________(автомобиля, прицепа, полуприцепа)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Затраты по списанию    !           Поступление от списания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 !специфика!сумма!наиме-!виды!корреспондирующий счет!коли-!сумма! </w:t>
      </w:r>
    </w:p>
    <w:p>
      <w:pPr>
        <w:spacing w:after="0"/>
        <w:ind w:left="0"/>
        <w:jc w:val="both"/>
      </w:pPr>
      <w:r>
        <w:rPr>
          <w:rFonts w:ascii="Times New Roman"/>
          <w:b w:val="false"/>
          <w:i w:val="false"/>
          <w:color w:val="000000"/>
          <w:sz w:val="28"/>
        </w:rPr>
        <w:t xml:space="preserve">вание до-!расходов !     !нова -!цен-!----------------------!чест-!     ! </w:t>
      </w:r>
    </w:p>
    <w:p>
      <w:pPr>
        <w:spacing w:after="0"/>
        <w:ind w:left="0"/>
        <w:jc w:val="both"/>
      </w:pPr>
      <w:r>
        <w:rPr>
          <w:rFonts w:ascii="Times New Roman"/>
          <w:b w:val="false"/>
          <w:i w:val="false"/>
          <w:color w:val="000000"/>
          <w:sz w:val="28"/>
        </w:rPr>
        <w:t xml:space="preserve">кументов !         !     !ние   !нос-!дебет     ! кредит    !во   !     ! </w:t>
      </w:r>
    </w:p>
    <w:p>
      <w:pPr>
        <w:spacing w:after="0"/>
        <w:ind w:left="0"/>
        <w:jc w:val="both"/>
      </w:pPr>
      <w:r>
        <w:rPr>
          <w:rFonts w:ascii="Times New Roman"/>
          <w:b w:val="false"/>
          <w:i w:val="false"/>
          <w:color w:val="000000"/>
          <w:sz w:val="28"/>
        </w:rPr>
        <w:t xml:space="preserve">дата, N  !         !     !доку- !тей !          !           !     !     !  </w:t>
      </w:r>
    </w:p>
    <w:p>
      <w:pPr>
        <w:spacing w:after="0"/>
        <w:ind w:left="0"/>
        <w:jc w:val="both"/>
      </w:pPr>
      <w:r>
        <w:rPr>
          <w:rFonts w:ascii="Times New Roman"/>
          <w:b w:val="false"/>
          <w:i w:val="false"/>
          <w:color w:val="000000"/>
          <w:sz w:val="28"/>
        </w:rPr>
        <w:t xml:space="preserve">         !         !     !мента !    !          !           !     !     ! </w:t>
      </w:r>
    </w:p>
    <w:p>
      <w:pPr>
        <w:spacing w:after="0"/>
        <w:ind w:left="0"/>
        <w:jc w:val="both"/>
      </w:pPr>
      <w:r>
        <w:rPr>
          <w:rFonts w:ascii="Times New Roman"/>
          <w:b w:val="false"/>
          <w:i w:val="false"/>
          <w:color w:val="000000"/>
          <w:sz w:val="28"/>
        </w:rPr>
        <w:t xml:space="preserve">         !         !     !дата,N!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Сумма износа_______________тенге </w:t>
      </w:r>
    </w:p>
    <w:p>
      <w:pPr>
        <w:spacing w:after="0"/>
        <w:ind w:left="0"/>
        <w:jc w:val="both"/>
      </w:pPr>
      <w:r>
        <w:rPr>
          <w:rFonts w:ascii="Times New Roman"/>
          <w:b w:val="false"/>
          <w:i w:val="false"/>
          <w:color w:val="000000"/>
          <w:sz w:val="28"/>
        </w:rPr>
        <w:t xml:space="preserve">Результаты списания_____________________________________________________ </w:t>
      </w:r>
    </w:p>
    <w:p>
      <w:pPr>
        <w:spacing w:after="0"/>
        <w:ind w:left="0"/>
        <w:jc w:val="both"/>
      </w:pPr>
      <w:r>
        <w:rPr>
          <w:rFonts w:ascii="Times New Roman"/>
          <w:b w:val="false"/>
          <w:i w:val="false"/>
          <w:color w:val="000000"/>
          <w:sz w:val="28"/>
        </w:rPr>
        <w:t xml:space="preserve">В карточке (книге) списание активов отмечено </w:t>
      </w:r>
    </w:p>
    <w:p>
      <w:pPr>
        <w:spacing w:after="0"/>
        <w:ind w:left="0"/>
        <w:jc w:val="both"/>
      </w:pPr>
      <w:r>
        <w:rPr>
          <w:rFonts w:ascii="Times New Roman"/>
          <w:b w:val="false"/>
          <w:i w:val="false"/>
          <w:color w:val="000000"/>
          <w:sz w:val="28"/>
        </w:rPr>
        <w:t xml:space="preserve">"____"______________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бухгалтер ______________ ________________ </w:t>
      </w:r>
    </w:p>
    <w:p>
      <w:pPr>
        <w:spacing w:after="0"/>
        <w:ind w:left="0"/>
        <w:jc w:val="both"/>
      </w:pPr>
      <w:r>
        <w:rPr>
          <w:rFonts w:ascii="Times New Roman"/>
          <w:b w:val="false"/>
          <w:i w:val="false"/>
          <w:color w:val="000000"/>
          <w:sz w:val="28"/>
        </w:rPr>
        <w:t xml:space="preserve">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OC-4 с дополнениями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Форма N ОС-6 </w:t>
      </w:r>
    </w:p>
    <w:bookmarkEnd w:id="30"/>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Инвентарная карточка N____учета активов в государственных учреждениях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и назначение объекта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местонахождение объекта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Чертеж!Мо-  !Завод-!Дата!Ин- !Синте-!Шифр!Перво- !Годовой износ!Год,в ко- </w:t>
      </w:r>
    </w:p>
    <w:p>
      <w:pPr>
        <w:spacing w:after="0"/>
        <w:ind w:left="0"/>
        <w:jc w:val="both"/>
      </w:pPr>
      <w:r>
        <w:rPr>
          <w:rFonts w:ascii="Times New Roman"/>
          <w:b w:val="false"/>
          <w:i w:val="false"/>
          <w:color w:val="000000"/>
          <w:sz w:val="28"/>
        </w:rPr>
        <w:t xml:space="preserve">N,    !дель,!ской  !и N !вен-!тичес-!ана-!началь-!-------------!тором </w:t>
      </w:r>
    </w:p>
    <w:p>
      <w:pPr>
        <w:spacing w:after="0"/>
        <w:ind w:left="0"/>
        <w:jc w:val="both"/>
      </w:pPr>
      <w:r>
        <w:rPr>
          <w:rFonts w:ascii="Times New Roman"/>
          <w:b w:val="false"/>
          <w:i w:val="false"/>
          <w:color w:val="000000"/>
          <w:sz w:val="28"/>
        </w:rPr>
        <w:t xml:space="preserve">проект!тип, !номер,!акта!тар-!кий   !лити!ная сто!шифр  !сумма !послед- </w:t>
      </w:r>
    </w:p>
    <w:p>
      <w:pPr>
        <w:spacing w:after="0"/>
        <w:ind w:left="0"/>
        <w:jc w:val="both"/>
      </w:pPr>
      <w:r>
        <w:rPr>
          <w:rFonts w:ascii="Times New Roman"/>
          <w:b w:val="false"/>
          <w:i w:val="false"/>
          <w:color w:val="000000"/>
          <w:sz w:val="28"/>
        </w:rPr>
        <w:t xml:space="preserve">      !марка!дата, !о   !ный !счет  !чес-!имость !нормы !в тен-!ний </w:t>
      </w:r>
    </w:p>
    <w:p>
      <w:pPr>
        <w:spacing w:after="0"/>
        <w:ind w:left="0"/>
        <w:jc w:val="both"/>
      </w:pPr>
      <w:r>
        <w:rPr>
          <w:rFonts w:ascii="Times New Roman"/>
          <w:b w:val="false"/>
          <w:i w:val="false"/>
          <w:color w:val="000000"/>
          <w:sz w:val="28"/>
        </w:rPr>
        <w:t xml:space="preserve">      !     !выпус-!вво-! N  !      !кого!       !износа!ге    !раз на- </w:t>
      </w:r>
    </w:p>
    <w:p>
      <w:pPr>
        <w:spacing w:after="0"/>
        <w:ind w:left="0"/>
        <w:jc w:val="both"/>
      </w:pPr>
      <w:r>
        <w:rPr>
          <w:rFonts w:ascii="Times New Roman"/>
          <w:b w:val="false"/>
          <w:i w:val="false"/>
          <w:color w:val="000000"/>
          <w:sz w:val="28"/>
        </w:rPr>
        <w:t xml:space="preserve">      !     !ка (из!де в!    !      !уче-!       !      !      !числя- </w:t>
      </w:r>
    </w:p>
    <w:p>
      <w:pPr>
        <w:spacing w:after="0"/>
        <w:ind w:left="0"/>
        <w:jc w:val="both"/>
      </w:pPr>
      <w:r>
        <w:rPr>
          <w:rFonts w:ascii="Times New Roman"/>
          <w:b w:val="false"/>
          <w:i w:val="false"/>
          <w:color w:val="000000"/>
          <w:sz w:val="28"/>
        </w:rPr>
        <w:t xml:space="preserve">      !     !готов-!экс-!    !      ! та !       !      !      !ется </w:t>
      </w:r>
    </w:p>
    <w:p>
      <w:pPr>
        <w:spacing w:after="0"/>
        <w:ind w:left="0"/>
        <w:jc w:val="both"/>
      </w:pPr>
      <w:r>
        <w:rPr>
          <w:rFonts w:ascii="Times New Roman"/>
          <w:b w:val="false"/>
          <w:i w:val="false"/>
          <w:color w:val="000000"/>
          <w:sz w:val="28"/>
        </w:rPr>
        <w:t xml:space="preserve">      !     !ления)!плуа!    !      !    !       !      !      !износ </w:t>
      </w:r>
    </w:p>
    <w:p>
      <w:pPr>
        <w:spacing w:after="0"/>
        <w:ind w:left="0"/>
        <w:jc w:val="both"/>
      </w:pPr>
      <w:r>
        <w:rPr>
          <w:rFonts w:ascii="Times New Roman"/>
          <w:b w:val="false"/>
          <w:i w:val="false"/>
          <w:color w:val="000000"/>
          <w:sz w:val="28"/>
        </w:rPr>
        <w:t xml:space="preserve">      !     !      !та- !    !      !    !       !      !      ! </w:t>
      </w:r>
    </w:p>
    <w:p>
      <w:pPr>
        <w:spacing w:after="0"/>
        <w:ind w:left="0"/>
        <w:jc w:val="both"/>
      </w:pPr>
      <w:r>
        <w:rPr>
          <w:rFonts w:ascii="Times New Roman"/>
          <w:b w:val="false"/>
          <w:i w:val="false"/>
          <w:color w:val="000000"/>
          <w:sz w:val="28"/>
        </w:rPr>
        <w:t xml:space="preserve">      !     !      !цию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!Отметка об оп-!       Отметка об окончательном выбытии         </w:t>
      </w:r>
    </w:p>
    <w:p>
      <w:pPr>
        <w:spacing w:after="0"/>
        <w:ind w:left="0"/>
        <w:jc w:val="both"/>
      </w:pPr>
      <w:r>
        <w:rPr>
          <w:rFonts w:ascii="Times New Roman"/>
          <w:b w:val="false"/>
          <w:i w:val="false"/>
          <w:color w:val="000000"/>
          <w:sz w:val="28"/>
        </w:rPr>
        <w:t xml:space="preserve">      !риходовании   ! </w:t>
      </w:r>
    </w:p>
    <w:p>
      <w:pPr>
        <w:spacing w:after="0"/>
        <w:ind w:left="0"/>
        <w:jc w:val="both"/>
      </w:pPr>
      <w:r>
        <w:rPr>
          <w:rFonts w:ascii="Times New Roman"/>
          <w:b w:val="false"/>
          <w:i w:val="false"/>
          <w:color w:val="000000"/>
          <w:sz w:val="28"/>
        </w:rPr>
        <w:t xml:space="preserve">      ! объекта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!бухгалтерская !бухгалтерская !       причина выбытия </w:t>
      </w:r>
    </w:p>
    <w:p>
      <w:pPr>
        <w:spacing w:after="0"/>
        <w:ind w:left="0"/>
        <w:jc w:val="both"/>
      </w:pPr>
      <w:r>
        <w:rPr>
          <w:rFonts w:ascii="Times New Roman"/>
          <w:b w:val="false"/>
          <w:i w:val="false"/>
          <w:color w:val="000000"/>
          <w:sz w:val="28"/>
        </w:rPr>
        <w:t xml:space="preserve">      !    запись    !   запись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!дата !    N   !дата !   N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Достройка   !                     Капитальный ремонт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бухгалтерская    !                    бухгалтерская запись </w:t>
      </w:r>
    </w:p>
    <w:p>
      <w:pPr>
        <w:spacing w:after="0"/>
        <w:ind w:left="0"/>
        <w:jc w:val="both"/>
      </w:pPr>
      <w:r>
        <w:rPr>
          <w:rFonts w:ascii="Times New Roman"/>
          <w:b w:val="false"/>
          <w:i w:val="false"/>
          <w:color w:val="000000"/>
          <w:sz w:val="28"/>
        </w:rPr>
        <w:t xml:space="preserve">   запись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дата !  N  !сумма!да !  N  !сум!дата! N  ! сумма  !дата ! N    ! сумма     </w:t>
      </w:r>
    </w:p>
    <w:p>
      <w:pPr>
        <w:spacing w:after="0"/>
        <w:ind w:left="0"/>
        <w:jc w:val="both"/>
      </w:pPr>
      <w:r>
        <w:rPr>
          <w:rFonts w:ascii="Times New Roman"/>
          <w:b w:val="false"/>
          <w:i w:val="false"/>
          <w:color w:val="000000"/>
          <w:sz w:val="28"/>
        </w:rPr>
        <w:t xml:space="preserve">     !     !     !та !     !ма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ОС-6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Краткая индивидуальная характеристика объекта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кон-!           Материалы, размеры и прочие сведения </w:t>
      </w:r>
    </w:p>
    <w:p>
      <w:pPr>
        <w:spacing w:after="0"/>
        <w:ind w:left="0"/>
        <w:jc w:val="both"/>
      </w:pPr>
      <w:r>
        <w:rPr>
          <w:rFonts w:ascii="Times New Roman"/>
          <w:b w:val="false"/>
          <w:i w:val="false"/>
          <w:color w:val="000000"/>
          <w:sz w:val="28"/>
        </w:rPr>
        <w:t xml:space="preserve">структивных эле- !--------------------------------------------------------- </w:t>
      </w:r>
    </w:p>
    <w:p>
      <w:pPr>
        <w:spacing w:after="0"/>
        <w:ind w:left="0"/>
        <w:jc w:val="both"/>
      </w:pPr>
      <w:r>
        <w:rPr>
          <w:rFonts w:ascii="Times New Roman"/>
          <w:b w:val="false"/>
          <w:i w:val="false"/>
          <w:color w:val="000000"/>
          <w:sz w:val="28"/>
        </w:rPr>
        <w:t xml:space="preserve">ментов и других  !Основной!важнейшие пристройки, приспособления и принад- </w:t>
      </w:r>
    </w:p>
    <w:p>
      <w:pPr>
        <w:spacing w:after="0"/>
        <w:ind w:left="0"/>
        <w:jc w:val="both"/>
      </w:pPr>
      <w:r>
        <w:rPr>
          <w:rFonts w:ascii="Times New Roman"/>
          <w:b w:val="false"/>
          <w:i w:val="false"/>
          <w:color w:val="000000"/>
          <w:sz w:val="28"/>
        </w:rPr>
        <w:t xml:space="preserve">признаков, харак-!объект  !лежности, относящиеся к основному объекту </w:t>
      </w:r>
    </w:p>
    <w:p>
      <w:pPr>
        <w:spacing w:after="0"/>
        <w:ind w:left="0"/>
        <w:jc w:val="both"/>
      </w:pPr>
      <w:r>
        <w:rPr>
          <w:rFonts w:ascii="Times New Roman"/>
          <w:b w:val="false"/>
          <w:i w:val="false"/>
          <w:color w:val="000000"/>
          <w:sz w:val="28"/>
        </w:rPr>
        <w:t xml:space="preserve">теризующих       !        !------------------------------------------------ </w:t>
      </w:r>
    </w:p>
    <w:p>
      <w:pPr>
        <w:spacing w:after="0"/>
        <w:ind w:left="0"/>
        <w:jc w:val="both"/>
      </w:pPr>
      <w:r>
        <w:rPr>
          <w:rFonts w:ascii="Times New Roman"/>
          <w:b w:val="false"/>
          <w:i w:val="false"/>
          <w:color w:val="000000"/>
          <w:sz w:val="28"/>
        </w:rPr>
        <w:t xml:space="preserve">объект           !        !           !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!наименова- !наимено- !наименова- !наименование </w:t>
      </w:r>
    </w:p>
    <w:p>
      <w:pPr>
        <w:spacing w:after="0"/>
        <w:ind w:left="0"/>
        <w:jc w:val="both"/>
      </w:pPr>
      <w:r>
        <w:rPr>
          <w:rFonts w:ascii="Times New Roman"/>
          <w:b w:val="false"/>
          <w:i w:val="false"/>
          <w:color w:val="000000"/>
          <w:sz w:val="28"/>
        </w:rPr>
        <w:t xml:space="preserve">                 !        ! ние       !вание    ! ние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Фундамент, ос-!        !           !         !           ! </w:t>
      </w:r>
    </w:p>
    <w:p>
      <w:pPr>
        <w:spacing w:after="0"/>
        <w:ind w:left="0"/>
        <w:jc w:val="both"/>
      </w:pPr>
      <w:r>
        <w:rPr>
          <w:rFonts w:ascii="Times New Roman"/>
          <w:b w:val="false"/>
          <w:i w:val="false"/>
          <w:color w:val="000000"/>
          <w:sz w:val="28"/>
        </w:rPr>
        <w:t xml:space="preserve">нование          !--------!-----------!---------!-----------!-------------- </w:t>
      </w:r>
    </w:p>
    <w:p>
      <w:pPr>
        <w:spacing w:after="0"/>
        <w:ind w:left="0"/>
        <w:jc w:val="both"/>
      </w:pPr>
      <w:r>
        <w:rPr>
          <w:rFonts w:ascii="Times New Roman"/>
          <w:b w:val="false"/>
          <w:i w:val="false"/>
          <w:color w:val="000000"/>
          <w:sz w:val="28"/>
        </w:rPr>
        <w:t xml:space="preserve">2. Стены, колон- !        !           !         !           ! </w:t>
      </w:r>
    </w:p>
    <w:p>
      <w:pPr>
        <w:spacing w:after="0"/>
        <w:ind w:left="0"/>
        <w:jc w:val="both"/>
      </w:pPr>
      <w:r>
        <w:rPr>
          <w:rFonts w:ascii="Times New Roman"/>
          <w:b w:val="false"/>
          <w:i w:val="false"/>
          <w:color w:val="000000"/>
          <w:sz w:val="28"/>
        </w:rPr>
        <w:t xml:space="preserve">ны, опоры        !--------!-----------!---------!-----------!-------------- </w:t>
      </w:r>
    </w:p>
    <w:p>
      <w:pPr>
        <w:spacing w:after="0"/>
        <w:ind w:left="0"/>
        <w:jc w:val="both"/>
      </w:pPr>
      <w:r>
        <w:rPr>
          <w:rFonts w:ascii="Times New Roman"/>
          <w:b w:val="false"/>
          <w:i w:val="false"/>
          <w:color w:val="000000"/>
          <w:sz w:val="28"/>
        </w:rPr>
        <w:t xml:space="preserve">3. Кровля (крыша)!--------!-----------!---------!-----------!-------------- </w:t>
      </w:r>
    </w:p>
    <w:p>
      <w:pPr>
        <w:spacing w:after="0"/>
        <w:ind w:left="0"/>
        <w:jc w:val="both"/>
      </w:pPr>
      <w:r>
        <w:rPr>
          <w:rFonts w:ascii="Times New Roman"/>
          <w:b w:val="false"/>
          <w:i w:val="false"/>
          <w:color w:val="000000"/>
          <w:sz w:val="28"/>
        </w:rPr>
        <w:t xml:space="preserve">4. Объем по наруж!        !           !         !           ! </w:t>
      </w:r>
    </w:p>
    <w:p>
      <w:pPr>
        <w:spacing w:after="0"/>
        <w:ind w:left="0"/>
        <w:jc w:val="both"/>
      </w:pPr>
      <w:r>
        <w:rPr>
          <w:rFonts w:ascii="Times New Roman"/>
          <w:b w:val="false"/>
          <w:i w:val="false"/>
          <w:color w:val="000000"/>
          <w:sz w:val="28"/>
        </w:rPr>
        <w:t xml:space="preserve">ному обмеру - м3,!        !           !         !           ! </w:t>
      </w:r>
    </w:p>
    <w:p>
      <w:pPr>
        <w:spacing w:after="0"/>
        <w:ind w:left="0"/>
        <w:jc w:val="both"/>
      </w:pPr>
      <w:r>
        <w:rPr>
          <w:rFonts w:ascii="Times New Roman"/>
          <w:b w:val="false"/>
          <w:i w:val="false"/>
          <w:color w:val="000000"/>
          <w:sz w:val="28"/>
        </w:rPr>
        <w:t xml:space="preserve">общая площадь-м2,!        !           !         !           ! </w:t>
      </w:r>
    </w:p>
    <w:p>
      <w:pPr>
        <w:spacing w:after="0"/>
        <w:ind w:left="0"/>
        <w:jc w:val="both"/>
      </w:pPr>
      <w:r>
        <w:rPr>
          <w:rFonts w:ascii="Times New Roman"/>
          <w:b w:val="false"/>
          <w:i w:val="false"/>
          <w:color w:val="000000"/>
          <w:sz w:val="28"/>
        </w:rPr>
        <w:t xml:space="preserve">жилая площадь-м2,!        !           !         !           ! </w:t>
      </w:r>
    </w:p>
    <w:p>
      <w:pPr>
        <w:spacing w:after="0"/>
        <w:ind w:left="0"/>
        <w:jc w:val="both"/>
      </w:pPr>
      <w:r>
        <w:rPr>
          <w:rFonts w:ascii="Times New Roman"/>
          <w:b w:val="false"/>
          <w:i w:val="false"/>
          <w:color w:val="000000"/>
          <w:sz w:val="28"/>
        </w:rPr>
        <w:t xml:space="preserve">емкость-м3, протя!        !           !         !           ! </w:t>
      </w:r>
    </w:p>
    <w:p>
      <w:pPr>
        <w:spacing w:after="0"/>
        <w:ind w:left="0"/>
        <w:jc w:val="both"/>
      </w:pPr>
      <w:r>
        <w:rPr>
          <w:rFonts w:ascii="Times New Roman"/>
          <w:b w:val="false"/>
          <w:i w:val="false"/>
          <w:color w:val="000000"/>
          <w:sz w:val="28"/>
        </w:rPr>
        <w:t xml:space="preserve">женность - м     !--------!-----------!---------!-----------!---------- </w:t>
      </w:r>
    </w:p>
    <w:p>
      <w:pPr>
        <w:spacing w:after="0"/>
        <w:ind w:left="0"/>
        <w:jc w:val="both"/>
      </w:pPr>
      <w:r>
        <w:rPr>
          <w:rFonts w:ascii="Times New Roman"/>
          <w:b w:val="false"/>
          <w:i w:val="false"/>
          <w:color w:val="000000"/>
          <w:sz w:val="28"/>
        </w:rPr>
        <w:t xml:space="preserve">5._______________!--------!-----------!---------!-----------!---------- </w:t>
      </w:r>
    </w:p>
    <w:p>
      <w:pPr>
        <w:spacing w:after="0"/>
        <w:ind w:left="0"/>
        <w:jc w:val="both"/>
      </w:pPr>
      <w:r>
        <w:rPr>
          <w:rFonts w:ascii="Times New Roman"/>
          <w:b w:val="false"/>
          <w:i w:val="false"/>
          <w:color w:val="000000"/>
          <w:sz w:val="28"/>
        </w:rPr>
        <w:t xml:space="preserve">6._______________!--------!-----------!---------!-----------!----------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Карточку заполнил____________ ____г. _________________________________ </w:t>
      </w:r>
    </w:p>
    <w:p>
      <w:pPr>
        <w:spacing w:after="0"/>
        <w:ind w:left="0"/>
        <w:jc w:val="both"/>
      </w:pPr>
      <w:r>
        <w:rPr>
          <w:rFonts w:ascii="Times New Roman"/>
          <w:b w:val="false"/>
          <w:i w:val="false"/>
          <w:color w:val="000000"/>
          <w:sz w:val="28"/>
        </w:rPr>
        <w:t xml:space="preserve">                                    должность, фамилия, и.,о., подпись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Форма N ОС-8 </w:t>
      </w:r>
    </w:p>
    <w:bookmarkEnd w:id="31"/>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Инвентарная карточка N____ </w:t>
      </w:r>
    </w:p>
    <w:p>
      <w:pPr>
        <w:spacing w:after="0"/>
        <w:ind w:left="0"/>
        <w:jc w:val="both"/>
      </w:pPr>
      <w:r>
        <w:rPr>
          <w:rFonts w:ascii="Times New Roman"/>
          <w:b w:val="false"/>
          <w:i w:val="false"/>
          <w:color w:val="000000"/>
          <w:sz w:val="28"/>
        </w:rPr>
        <w:t xml:space="preserve">учета активов в государственных учреждениях </w:t>
      </w:r>
    </w:p>
    <w:p>
      <w:pPr>
        <w:spacing w:after="0"/>
        <w:ind w:left="0"/>
        <w:jc w:val="both"/>
      </w:pPr>
      <w:r>
        <w:rPr>
          <w:rFonts w:ascii="Times New Roman"/>
          <w:b w:val="false"/>
          <w:i w:val="false"/>
          <w:color w:val="000000"/>
          <w:sz w:val="28"/>
        </w:rPr>
        <w:t xml:space="preserve">  (для животных и многолетних насаждений)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Код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полное наименование и назначение       !Инвентар- !                   ! </w:t>
      </w:r>
    </w:p>
    <w:p>
      <w:pPr>
        <w:spacing w:after="0"/>
        <w:ind w:left="0"/>
        <w:jc w:val="both"/>
      </w:pPr>
      <w:r>
        <w:rPr>
          <w:rFonts w:ascii="Times New Roman"/>
          <w:b w:val="false"/>
          <w:i w:val="false"/>
          <w:color w:val="000000"/>
          <w:sz w:val="28"/>
        </w:rPr>
        <w:t xml:space="preserve">                                       !ный N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от кого поступил                       !Учетная   !                   ! </w:t>
      </w:r>
    </w:p>
    <w:p>
      <w:pPr>
        <w:spacing w:after="0"/>
        <w:ind w:left="0"/>
        <w:jc w:val="both"/>
      </w:pPr>
      <w:r>
        <w:rPr>
          <w:rFonts w:ascii="Times New Roman"/>
          <w:b w:val="false"/>
          <w:i w:val="false"/>
          <w:color w:val="000000"/>
          <w:sz w:val="28"/>
        </w:rPr>
        <w:t xml:space="preserve">                                       !книжка,   !                   ! </w:t>
      </w:r>
    </w:p>
    <w:p>
      <w:pPr>
        <w:spacing w:after="0"/>
        <w:ind w:left="0"/>
        <w:jc w:val="both"/>
      </w:pPr>
      <w:r>
        <w:rPr>
          <w:rFonts w:ascii="Times New Roman"/>
          <w:b w:val="false"/>
          <w:i w:val="false"/>
          <w:color w:val="000000"/>
          <w:sz w:val="28"/>
        </w:rPr>
        <w:t xml:space="preserve">                                       !паспорт N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местонахождение                        !Дата рож- !                   ! </w:t>
      </w:r>
    </w:p>
    <w:p>
      <w:pPr>
        <w:spacing w:after="0"/>
        <w:ind w:left="0"/>
        <w:jc w:val="both"/>
      </w:pPr>
      <w:r>
        <w:rPr>
          <w:rFonts w:ascii="Times New Roman"/>
          <w:b w:val="false"/>
          <w:i w:val="false"/>
          <w:color w:val="000000"/>
          <w:sz w:val="28"/>
        </w:rPr>
        <w:t xml:space="preserve">                                       !дения (за-!                   ! </w:t>
      </w:r>
    </w:p>
    <w:p>
      <w:pPr>
        <w:spacing w:after="0"/>
        <w:ind w:left="0"/>
        <w:jc w:val="both"/>
      </w:pPr>
      <w:r>
        <w:rPr>
          <w:rFonts w:ascii="Times New Roman"/>
          <w:b w:val="false"/>
          <w:i w:val="false"/>
          <w:color w:val="000000"/>
          <w:sz w:val="28"/>
        </w:rPr>
        <w:t xml:space="preserve">                                       !кладки)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!Дата и N  !                   ! </w:t>
      </w:r>
    </w:p>
    <w:p>
      <w:pPr>
        <w:spacing w:after="0"/>
        <w:ind w:left="0"/>
        <w:jc w:val="both"/>
      </w:pPr>
      <w:r>
        <w:rPr>
          <w:rFonts w:ascii="Times New Roman"/>
          <w:b w:val="false"/>
          <w:i w:val="false"/>
          <w:color w:val="000000"/>
          <w:sz w:val="28"/>
        </w:rPr>
        <w:t xml:space="preserve">                                       !акта при- !                   ! </w:t>
      </w:r>
    </w:p>
    <w:p>
      <w:pPr>
        <w:spacing w:after="0"/>
        <w:ind w:left="0"/>
        <w:jc w:val="both"/>
      </w:pPr>
      <w:r>
        <w:rPr>
          <w:rFonts w:ascii="Times New Roman"/>
          <w:b w:val="false"/>
          <w:i w:val="false"/>
          <w:color w:val="000000"/>
          <w:sz w:val="28"/>
        </w:rPr>
        <w:t xml:space="preserve">                                       !емки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!Годовой   !                   ! </w:t>
      </w:r>
    </w:p>
    <w:p>
      <w:pPr>
        <w:spacing w:after="0"/>
        <w:ind w:left="0"/>
        <w:jc w:val="both"/>
      </w:pPr>
      <w:r>
        <w:rPr>
          <w:rFonts w:ascii="Times New Roman"/>
          <w:b w:val="false"/>
          <w:i w:val="false"/>
          <w:color w:val="000000"/>
          <w:sz w:val="28"/>
        </w:rPr>
        <w:t xml:space="preserve">                                       !износ, в  !                   ! </w:t>
      </w:r>
    </w:p>
    <w:p>
      <w:pPr>
        <w:spacing w:after="0"/>
        <w:ind w:left="0"/>
        <w:jc w:val="both"/>
      </w:pPr>
      <w:r>
        <w:rPr>
          <w:rFonts w:ascii="Times New Roman"/>
          <w:b w:val="false"/>
          <w:i w:val="false"/>
          <w:color w:val="000000"/>
          <w:sz w:val="28"/>
        </w:rPr>
        <w:t xml:space="preserve">                                       !тенге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!Шифр нормы!                   ! </w:t>
      </w:r>
    </w:p>
    <w:p>
      <w:pPr>
        <w:spacing w:after="0"/>
        <w:ind w:left="0"/>
        <w:jc w:val="both"/>
      </w:pPr>
      <w:r>
        <w:rPr>
          <w:rFonts w:ascii="Times New Roman"/>
          <w:b w:val="false"/>
          <w:i w:val="false"/>
          <w:color w:val="000000"/>
          <w:sz w:val="28"/>
        </w:rPr>
        <w:t xml:space="preserve">                                       !годового  !                   ! </w:t>
      </w:r>
    </w:p>
    <w:p>
      <w:pPr>
        <w:spacing w:after="0"/>
        <w:ind w:left="0"/>
        <w:jc w:val="both"/>
      </w:pPr>
      <w:r>
        <w:rPr>
          <w:rFonts w:ascii="Times New Roman"/>
          <w:b w:val="false"/>
          <w:i w:val="false"/>
          <w:color w:val="000000"/>
          <w:sz w:val="28"/>
        </w:rPr>
        <w:t xml:space="preserve">                                       !износа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!Год, в ко-!                   ! </w:t>
      </w:r>
    </w:p>
    <w:p>
      <w:pPr>
        <w:spacing w:after="0"/>
        <w:ind w:left="0"/>
        <w:jc w:val="both"/>
      </w:pPr>
      <w:r>
        <w:rPr>
          <w:rFonts w:ascii="Times New Roman"/>
          <w:b w:val="false"/>
          <w:i w:val="false"/>
          <w:color w:val="000000"/>
          <w:sz w:val="28"/>
        </w:rPr>
        <w:t xml:space="preserve">                                       !тором пос-!                   ! </w:t>
      </w:r>
    </w:p>
    <w:p>
      <w:pPr>
        <w:spacing w:after="0"/>
        <w:ind w:left="0"/>
        <w:jc w:val="both"/>
      </w:pPr>
      <w:r>
        <w:rPr>
          <w:rFonts w:ascii="Times New Roman"/>
          <w:b w:val="false"/>
          <w:i w:val="false"/>
          <w:color w:val="000000"/>
          <w:sz w:val="28"/>
        </w:rPr>
        <w:t xml:space="preserve">                                       !ледний раз!                   ! </w:t>
      </w:r>
    </w:p>
    <w:p>
      <w:pPr>
        <w:spacing w:after="0"/>
        <w:ind w:left="0"/>
        <w:jc w:val="both"/>
      </w:pPr>
      <w:r>
        <w:rPr>
          <w:rFonts w:ascii="Times New Roman"/>
          <w:b w:val="false"/>
          <w:i w:val="false"/>
          <w:color w:val="000000"/>
          <w:sz w:val="28"/>
        </w:rPr>
        <w:t xml:space="preserve">                                       !начисляет-!                   ! </w:t>
      </w:r>
    </w:p>
    <w:p>
      <w:pPr>
        <w:spacing w:after="0"/>
        <w:ind w:left="0"/>
        <w:jc w:val="both"/>
      </w:pPr>
      <w:r>
        <w:rPr>
          <w:rFonts w:ascii="Times New Roman"/>
          <w:b w:val="false"/>
          <w:i w:val="false"/>
          <w:color w:val="000000"/>
          <w:sz w:val="28"/>
        </w:rPr>
        <w:t xml:space="preserve">                                       !ся износ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Отметка об оприходовании        ! Отметка об окончательном выбытии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бухгалтерская !первоначальная   ! бухгалтерская   !  причина выбытия  ! </w:t>
      </w:r>
    </w:p>
    <w:p>
      <w:pPr>
        <w:spacing w:after="0"/>
        <w:ind w:left="0"/>
        <w:jc w:val="both"/>
      </w:pPr>
      <w:r>
        <w:rPr>
          <w:rFonts w:ascii="Times New Roman"/>
          <w:b w:val="false"/>
          <w:i w:val="false"/>
          <w:color w:val="000000"/>
          <w:sz w:val="28"/>
        </w:rPr>
        <w:t xml:space="preserve">  запись      ! стоимость       !     запись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дата ! N      !                 ! дата  !  N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ОС-8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Внутреннее перемещение       !Краткая индивидуальная характеристика!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Накладная  !      Куда        !              Животных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Дата !  N    !                  !Порода(породность)!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!Кличка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!Масть, приметы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Многолетних насаж-! </w:t>
      </w:r>
    </w:p>
    <w:p>
      <w:pPr>
        <w:spacing w:after="0"/>
        <w:ind w:left="0"/>
        <w:jc w:val="both"/>
      </w:pPr>
      <w:r>
        <w:rPr>
          <w:rFonts w:ascii="Times New Roman"/>
          <w:b w:val="false"/>
          <w:i w:val="false"/>
          <w:color w:val="000000"/>
          <w:sz w:val="28"/>
        </w:rPr>
        <w:t xml:space="preserve">     !       !                  !                    дений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!Породы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!Количество, шт.   !деревьев ______   ! </w:t>
      </w:r>
    </w:p>
    <w:p>
      <w:pPr>
        <w:spacing w:after="0"/>
        <w:ind w:left="0"/>
        <w:jc w:val="both"/>
      </w:pPr>
      <w:r>
        <w:rPr>
          <w:rFonts w:ascii="Times New Roman"/>
          <w:b w:val="false"/>
          <w:i w:val="false"/>
          <w:color w:val="000000"/>
          <w:sz w:val="28"/>
        </w:rPr>
        <w:t xml:space="preserve">-----!-------!------------------!                  !кустов_________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!Площадь           !га _________      ! </w:t>
      </w:r>
    </w:p>
    <w:p>
      <w:pPr>
        <w:spacing w:after="0"/>
        <w:ind w:left="0"/>
        <w:jc w:val="both"/>
      </w:pPr>
      <w:r>
        <w:rPr>
          <w:rFonts w:ascii="Times New Roman"/>
          <w:b w:val="false"/>
          <w:i w:val="false"/>
          <w:color w:val="000000"/>
          <w:sz w:val="28"/>
        </w:rPr>
        <w:t xml:space="preserve">-----!-------!------------------!                  !участок (полоса)  ! </w:t>
      </w:r>
    </w:p>
    <w:p>
      <w:pPr>
        <w:spacing w:after="0"/>
        <w:ind w:left="0"/>
        <w:jc w:val="both"/>
      </w:pPr>
      <w:r>
        <w:rPr>
          <w:rFonts w:ascii="Times New Roman"/>
          <w:b w:val="false"/>
          <w:i w:val="false"/>
          <w:color w:val="000000"/>
          <w:sz w:val="28"/>
        </w:rPr>
        <w:t xml:space="preserve">-----!-------!------------------!                  !N                 !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Карточку ________________ ________г._________________________________ </w:t>
      </w:r>
    </w:p>
    <w:p>
      <w:pPr>
        <w:spacing w:after="0"/>
        <w:ind w:left="0"/>
        <w:jc w:val="both"/>
      </w:pPr>
      <w:r>
        <w:rPr>
          <w:rFonts w:ascii="Times New Roman"/>
          <w:b w:val="false"/>
          <w:i w:val="false"/>
          <w:color w:val="000000"/>
          <w:sz w:val="28"/>
        </w:rPr>
        <w:t xml:space="preserve">заполнил                           должность, фамилия, и.,о., подпись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xml:space="preserve">
                                             Форма N ОС-9 </w:t>
      </w:r>
    </w:p>
    <w:bookmarkEnd w:id="32"/>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Инвентарная карточка N____группового учета активов в </w:t>
      </w:r>
    </w:p>
    <w:p>
      <w:pPr>
        <w:spacing w:after="0"/>
        <w:ind w:left="0"/>
        <w:jc w:val="both"/>
      </w:pPr>
      <w:r>
        <w:rPr>
          <w:rFonts w:ascii="Times New Roman"/>
          <w:b w:val="false"/>
          <w:i w:val="false"/>
          <w:color w:val="000000"/>
          <w:sz w:val="28"/>
        </w:rPr>
        <w:t xml:space="preserve">                         государственных учреждениях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и назначение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Государствен!Материально- !Инвентар!Годовой износ    !Год, в котором пос! </w:t>
      </w:r>
    </w:p>
    <w:p>
      <w:pPr>
        <w:spacing w:after="0"/>
        <w:ind w:left="0"/>
        <w:jc w:val="both"/>
      </w:pPr>
      <w:r>
        <w:rPr>
          <w:rFonts w:ascii="Times New Roman"/>
          <w:b w:val="false"/>
          <w:i w:val="false"/>
          <w:color w:val="000000"/>
          <w:sz w:val="28"/>
        </w:rPr>
        <w:t xml:space="preserve">ное учрежде-!ответственное!ный N   !-----------------!ледний раз начисля! </w:t>
      </w:r>
    </w:p>
    <w:p>
      <w:pPr>
        <w:spacing w:after="0"/>
        <w:ind w:left="0"/>
        <w:jc w:val="both"/>
      </w:pPr>
      <w:r>
        <w:rPr>
          <w:rFonts w:ascii="Times New Roman"/>
          <w:b w:val="false"/>
          <w:i w:val="false"/>
          <w:color w:val="000000"/>
          <w:sz w:val="28"/>
        </w:rPr>
        <w:t xml:space="preserve">ние (отдел) !  лицо       !        !шифр нор-!сумма  !ется износ        ! </w:t>
      </w:r>
    </w:p>
    <w:p>
      <w:pPr>
        <w:spacing w:after="0"/>
        <w:ind w:left="0"/>
        <w:jc w:val="both"/>
      </w:pPr>
      <w:r>
        <w:rPr>
          <w:rFonts w:ascii="Times New Roman"/>
          <w:b w:val="false"/>
          <w:i w:val="false"/>
          <w:color w:val="000000"/>
          <w:sz w:val="28"/>
        </w:rPr>
        <w:t xml:space="preserve">------------!-------------!--------!мы износа!в тенге!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Инв.!    Поступило       !           Выбыло         !      Остаток     ! </w:t>
      </w:r>
    </w:p>
    <w:p>
      <w:pPr>
        <w:spacing w:after="0"/>
        <w:ind w:left="0"/>
        <w:jc w:val="both"/>
      </w:pPr>
      <w:r>
        <w:rPr>
          <w:rFonts w:ascii="Times New Roman"/>
          <w:b w:val="false"/>
          <w:i w:val="false"/>
          <w:color w:val="000000"/>
          <w:sz w:val="28"/>
        </w:rPr>
        <w:t xml:space="preserve">N  !--------------------!--------------------------!------------------! </w:t>
      </w:r>
    </w:p>
    <w:p>
      <w:pPr>
        <w:spacing w:after="0"/>
        <w:ind w:left="0"/>
        <w:jc w:val="both"/>
      </w:pPr>
      <w:r>
        <w:rPr>
          <w:rFonts w:ascii="Times New Roman"/>
          <w:b w:val="false"/>
          <w:i w:val="false"/>
          <w:color w:val="000000"/>
          <w:sz w:val="28"/>
        </w:rPr>
        <w:t xml:space="preserve">    !Да! N !Вид!Коли!Сум !Да ! N  !Вид опе!Коли!Сум !Количество!Сумма  ! </w:t>
      </w:r>
    </w:p>
    <w:p>
      <w:pPr>
        <w:spacing w:after="0"/>
        <w:ind w:left="0"/>
        <w:jc w:val="both"/>
      </w:pPr>
      <w:r>
        <w:rPr>
          <w:rFonts w:ascii="Times New Roman"/>
          <w:b w:val="false"/>
          <w:i w:val="false"/>
          <w:color w:val="000000"/>
          <w:sz w:val="28"/>
        </w:rPr>
        <w:t xml:space="preserve">    !та!м/о!опе!чест!ма  !та !м/о !рации  !чест!ма  !          !       ! </w:t>
      </w:r>
    </w:p>
    <w:p>
      <w:pPr>
        <w:spacing w:after="0"/>
        <w:ind w:left="0"/>
        <w:jc w:val="both"/>
      </w:pPr>
      <w:r>
        <w:rPr>
          <w:rFonts w:ascii="Times New Roman"/>
          <w:b w:val="false"/>
          <w:i w:val="false"/>
          <w:color w:val="000000"/>
          <w:sz w:val="28"/>
        </w:rPr>
        <w:t xml:space="preserve">    !  !   !ра !во  !    !   !    !       !во  !    !          !       ! </w:t>
      </w:r>
    </w:p>
    <w:p>
      <w:pPr>
        <w:spacing w:after="0"/>
        <w:ind w:left="0"/>
        <w:jc w:val="both"/>
      </w:pPr>
      <w:r>
        <w:rPr>
          <w:rFonts w:ascii="Times New Roman"/>
          <w:b w:val="false"/>
          <w:i w:val="false"/>
          <w:color w:val="000000"/>
          <w:sz w:val="28"/>
        </w:rPr>
        <w:t xml:space="preserve">    !  !   !ции!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ОС-9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Инв.!    Поступило       !           Выбыло         !      Остаток    ! </w:t>
      </w:r>
    </w:p>
    <w:p>
      <w:pPr>
        <w:spacing w:after="0"/>
        <w:ind w:left="0"/>
        <w:jc w:val="both"/>
      </w:pPr>
      <w:r>
        <w:rPr>
          <w:rFonts w:ascii="Times New Roman"/>
          <w:b w:val="false"/>
          <w:i w:val="false"/>
          <w:color w:val="000000"/>
          <w:sz w:val="28"/>
        </w:rPr>
        <w:t xml:space="preserve">N  !--------------------!--------------------------!-----------------! </w:t>
      </w:r>
    </w:p>
    <w:p>
      <w:pPr>
        <w:spacing w:after="0"/>
        <w:ind w:left="0"/>
        <w:jc w:val="both"/>
      </w:pPr>
      <w:r>
        <w:rPr>
          <w:rFonts w:ascii="Times New Roman"/>
          <w:b w:val="false"/>
          <w:i w:val="false"/>
          <w:color w:val="000000"/>
          <w:sz w:val="28"/>
        </w:rPr>
        <w:t xml:space="preserve">    !Да! N !Вид!Коли!Сум !Да ! N  !Вид опе!Коли!Сум !Количество!Сумма ! </w:t>
      </w:r>
    </w:p>
    <w:p>
      <w:pPr>
        <w:spacing w:after="0"/>
        <w:ind w:left="0"/>
        <w:jc w:val="both"/>
      </w:pPr>
      <w:r>
        <w:rPr>
          <w:rFonts w:ascii="Times New Roman"/>
          <w:b w:val="false"/>
          <w:i w:val="false"/>
          <w:color w:val="000000"/>
          <w:sz w:val="28"/>
        </w:rPr>
        <w:t xml:space="preserve">    !та!м/о!опе!чест!ма  !та !м/о !рации  !чест!ма  !          !      ! </w:t>
      </w:r>
    </w:p>
    <w:p>
      <w:pPr>
        <w:spacing w:after="0"/>
        <w:ind w:left="0"/>
        <w:jc w:val="both"/>
      </w:pPr>
      <w:r>
        <w:rPr>
          <w:rFonts w:ascii="Times New Roman"/>
          <w:b w:val="false"/>
          <w:i w:val="false"/>
          <w:color w:val="000000"/>
          <w:sz w:val="28"/>
        </w:rPr>
        <w:t xml:space="preserve">    !  !   !ра !во  !    !   !    !       !во  !    !          !      ! </w:t>
      </w:r>
    </w:p>
    <w:p>
      <w:pPr>
        <w:spacing w:after="0"/>
        <w:ind w:left="0"/>
        <w:jc w:val="both"/>
      </w:pPr>
      <w:r>
        <w:rPr>
          <w:rFonts w:ascii="Times New Roman"/>
          <w:b w:val="false"/>
          <w:i w:val="false"/>
          <w:color w:val="000000"/>
          <w:sz w:val="28"/>
        </w:rPr>
        <w:t xml:space="preserve">    !  !   !ции!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2" w:id="33"/>
    <w:p>
      <w:pPr>
        <w:spacing w:after="0"/>
        <w:ind w:left="0"/>
        <w:jc w:val="both"/>
      </w:pPr>
      <w:r>
        <w:rPr>
          <w:rFonts w:ascii="Times New Roman"/>
          <w:b w:val="false"/>
          <w:i w:val="false"/>
          <w:color w:val="000000"/>
          <w:sz w:val="28"/>
        </w:rPr>
        <w:t xml:space="preserve">
                                             Образец обложки </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ОС-10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Опись инвентарных карточек по учету активов в </w:t>
      </w:r>
    </w:p>
    <w:p>
      <w:pPr>
        <w:spacing w:after="0"/>
        <w:ind w:left="0"/>
        <w:jc w:val="both"/>
      </w:pPr>
      <w:r>
        <w:rPr>
          <w:rFonts w:ascii="Times New Roman"/>
          <w:b w:val="false"/>
          <w:i w:val="false"/>
          <w:color w:val="000000"/>
          <w:sz w:val="28"/>
        </w:rPr>
        <w:t xml:space="preserve">                        государственных учреждениях </w:t>
      </w:r>
    </w:p>
    <w:p>
      <w:pPr>
        <w:spacing w:after="0"/>
        <w:ind w:left="0"/>
        <w:jc w:val="both"/>
      </w:pPr>
      <w:r>
        <w:rPr>
          <w:rFonts w:ascii="Times New Roman"/>
          <w:b w:val="false"/>
          <w:i w:val="false"/>
          <w:color w:val="000000"/>
          <w:sz w:val="28"/>
        </w:rPr>
        <w:t xml:space="preserve">     за период с "______"__________________ _______г. </w:t>
      </w:r>
    </w:p>
    <w:p>
      <w:pPr>
        <w:spacing w:after="0"/>
        <w:ind w:left="0"/>
        <w:jc w:val="both"/>
      </w:pPr>
      <w:r>
        <w:rPr>
          <w:rFonts w:ascii="Times New Roman"/>
          <w:b w:val="false"/>
          <w:i w:val="false"/>
          <w:color w:val="000000"/>
          <w:sz w:val="28"/>
        </w:rPr>
        <w:t xml:space="preserve">              по "______"__________________ _______г.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формы N ОС-10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наименование классификационной группы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Номер карточки! Инвентарный номер!Наименование объектов!Примечание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bookmarkStart w:name="z37" w:id="3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ОС-13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Инвентарный список активов </w:t>
      </w:r>
    </w:p>
    <w:p>
      <w:pPr>
        <w:spacing w:after="0"/>
        <w:ind w:left="0"/>
        <w:jc w:val="both"/>
      </w:pPr>
      <w:r>
        <w:rPr>
          <w:rFonts w:ascii="Times New Roman"/>
          <w:b w:val="false"/>
          <w:i w:val="false"/>
          <w:color w:val="000000"/>
          <w:sz w:val="28"/>
        </w:rPr>
        <w:t xml:space="preserve">              (по месту их нахождения и эксплуатации)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подразделение, отдел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Инвентарная кар-!Инвентар !Полное наиме!Первона!Выбытие (перемещение) ! </w:t>
      </w:r>
    </w:p>
    <w:p>
      <w:pPr>
        <w:spacing w:after="0"/>
        <w:ind w:left="0"/>
        <w:jc w:val="both"/>
      </w:pPr>
      <w:r>
        <w:rPr>
          <w:rFonts w:ascii="Times New Roman"/>
          <w:b w:val="false"/>
          <w:i w:val="false"/>
          <w:color w:val="000000"/>
          <w:sz w:val="28"/>
        </w:rPr>
        <w:t xml:space="preserve">точка или запись!ный номер!нование объ-!чальная!----------------------! </w:t>
      </w:r>
    </w:p>
    <w:p>
      <w:pPr>
        <w:spacing w:after="0"/>
        <w:ind w:left="0"/>
        <w:jc w:val="both"/>
      </w:pPr>
      <w:r>
        <w:rPr>
          <w:rFonts w:ascii="Times New Roman"/>
          <w:b w:val="false"/>
          <w:i w:val="false"/>
          <w:color w:val="000000"/>
          <w:sz w:val="28"/>
        </w:rPr>
        <w:t xml:space="preserve">в инвентарной   !         !екта        !стои-  !документ  !причина вы ! </w:t>
      </w:r>
    </w:p>
    <w:p>
      <w:pPr>
        <w:spacing w:after="0"/>
        <w:ind w:left="0"/>
        <w:jc w:val="both"/>
      </w:pPr>
      <w:r>
        <w:rPr>
          <w:rFonts w:ascii="Times New Roman"/>
          <w:b w:val="false"/>
          <w:i w:val="false"/>
          <w:color w:val="000000"/>
          <w:sz w:val="28"/>
        </w:rPr>
        <w:t xml:space="preserve">книге           !         !            !мость  !          !бытия (пере!    </w:t>
      </w:r>
    </w:p>
    <w:p>
      <w:pPr>
        <w:spacing w:after="0"/>
        <w:ind w:left="0"/>
        <w:jc w:val="both"/>
      </w:pPr>
      <w:r>
        <w:rPr>
          <w:rFonts w:ascii="Times New Roman"/>
          <w:b w:val="false"/>
          <w:i w:val="false"/>
          <w:color w:val="000000"/>
          <w:sz w:val="28"/>
        </w:rPr>
        <w:t xml:space="preserve">                !         !            !       !          !мещения)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номер ! дата    !         !            !       !дата!номер!наимено!код! </w:t>
      </w:r>
    </w:p>
    <w:p>
      <w:pPr>
        <w:spacing w:after="0"/>
        <w:ind w:left="0"/>
        <w:jc w:val="both"/>
      </w:pPr>
      <w:r>
        <w:rPr>
          <w:rFonts w:ascii="Times New Roman"/>
          <w:b w:val="false"/>
          <w:i w:val="false"/>
          <w:color w:val="000000"/>
          <w:sz w:val="28"/>
        </w:rPr>
        <w:t xml:space="preserve">      !         !         !            !       !    !     !вание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ОС-13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Инвентарная кар-!Инвентар-!Полное наиме!Первона!Выбытие (перемещение) ! </w:t>
      </w:r>
    </w:p>
    <w:p>
      <w:pPr>
        <w:spacing w:after="0"/>
        <w:ind w:left="0"/>
        <w:jc w:val="both"/>
      </w:pPr>
      <w:r>
        <w:rPr>
          <w:rFonts w:ascii="Times New Roman"/>
          <w:b w:val="false"/>
          <w:i w:val="false"/>
          <w:color w:val="000000"/>
          <w:sz w:val="28"/>
        </w:rPr>
        <w:t xml:space="preserve">точка или запись!ный номер!нование объ-!чальная!----------------------! </w:t>
      </w:r>
    </w:p>
    <w:p>
      <w:pPr>
        <w:spacing w:after="0"/>
        <w:ind w:left="0"/>
        <w:jc w:val="both"/>
      </w:pPr>
      <w:r>
        <w:rPr>
          <w:rFonts w:ascii="Times New Roman"/>
          <w:b w:val="false"/>
          <w:i w:val="false"/>
          <w:color w:val="000000"/>
          <w:sz w:val="28"/>
        </w:rPr>
        <w:t xml:space="preserve">в инвентарной   !         !екта        !стои-  !документ  !причина вы-! </w:t>
      </w:r>
    </w:p>
    <w:p>
      <w:pPr>
        <w:spacing w:after="0"/>
        <w:ind w:left="0"/>
        <w:jc w:val="both"/>
      </w:pPr>
      <w:r>
        <w:rPr>
          <w:rFonts w:ascii="Times New Roman"/>
          <w:b w:val="false"/>
          <w:i w:val="false"/>
          <w:color w:val="000000"/>
          <w:sz w:val="28"/>
        </w:rPr>
        <w:t xml:space="preserve">книге           !         !            !мость  !          !бытия (пере!    </w:t>
      </w:r>
    </w:p>
    <w:p>
      <w:pPr>
        <w:spacing w:after="0"/>
        <w:ind w:left="0"/>
        <w:jc w:val="both"/>
      </w:pPr>
      <w:r>
        <w:rPr>
          <w:rFonts w:ascii="Times New Roman"/>
          <w:b w:val="false"/>
          <w:i w:val="false"/>
          <w:color w:val="000000"/>
          <w:sz w:val="28"/>
        </w:rPr>
        <w:t xml:space="preserve">                !         !            !       !          !мещения)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номер ! дата    !         !            !       !дата!номер!наимено!код! </w:t>
      </w:r>
    </w:p>
    <w:p>
      <w:pPr>
        <w:spacing w:after="0"/>
        <w:ind w:left="0"/>
        <w:jc w:val="both"/>
      </w:pPr>
      <w:r>
        <w:rPr>
          <w:rFonts w:ascii="Times New Roman"/>
          <w:b w:val="false"/>
          <w:i w:val="false"/>
          <w:color w:val="000000"/>
          <w:sz w:val="28"/>
        </w:rPr>
        <w:t xml:space="preserve">      !         !         !            !       !    !     !вание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линовка до конца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3-я страница формы N 326, 4-я страница чистая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Остаток         !      Оборот     !      Остаток         !Примечание! </w:t>
      </w:r>
    </w:p>
    <w:p>
      <w:pPr>
        <w:spacing w:after="0"/>
        <w:ind w:left="0"/>
        <w:jc w:val="both"/>
      </w:pPr>
      <w:r>
        <w:rPr>
          <w:rFonts w:ascii="Times New Roman"/>
          <w:b w:val="false"/>
          <w:i w:val="false"/>
          <w:color w:val="000000"/>
          <w:sz w:val="28"/>
        </w:rPr>
        <w:t xml:space="preserve">на 1_____ ____г. !за_______________!на 1______ _____г.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дебет !кредит    !дебет   !кредит  ! дебет   !кредит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3" w:id="35"/>
    <w:p>
      <w:pPr>
        <w:spacing w:after="0"/>
        <w:ind w:left="0"/>
        <w:jc w:val="both"/>
      </w:pPr>
      <w:r>
        <w:rPr>
          <w:rFonts w:ascii="Times New Roman"/>
          <w:b w:val="false"/>
          <w:i w:val="false"/>
          <w:color w:val="000000"/>
          <w:sz w:val="28"/>
        </w:rPr>
        <w:t xml:space="preserve">
                                      Образец 1-страницы </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326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ведомость </w:t>
      </w:r>
    </w:p>
    <w:p>
      <w:pPr>
        <w:spacing w:after="0"/>
        <w:ind w:left="0"/>
        <w:jc w:val="both"/>
      </w:pPr>
      <w:r>
        <w:rPr>
          <w:rFonts w:ascii="Times New Roman"/>
          <w:b w:val="false"/>
          <w:i w:val="false"/>
          <w:color w:val="000000"/>
          <w:sz w:val="28"/>
        </w:rPr>
        <w:t xml:space="preserve">                         за________г. </w:t>
      </w:r>
    </w:p>
    <w:p>
      <w:pPr>
        <w:spacing w:after="0"/>
        <w:ind w:left="0"/>
        <w:jc w:val="both"/>
      </w:pPr>
      <w:r>
        <w:rPr>
          <w:rFonts w:ascii="Times New Roman"/>
          <w:b w:val="false"/>
          <w:i w:val="false"/>
          <w:color w:val="000000"/>
          <w:sz w:val="28"/>
        </w:rPr>
        <w:t xml:space="preserve">                     по счету N 01 "Активы"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наименование субсчета и фамилия материально-ответственного лица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Дата проверок </w:t>
      </w:r>
    </w:p>
    <w:p>
      <w:pPr>
        <w:spacing w:after="0"/>
        <w:ind w:left="0"/>
        <w:jc w:val="both"/>
      </w:pPr>
      <w:r>
        <w:rPr>
          <w:rFonts w:ascii="Times New Roman"/>
          <w:b w:val="false"/>
          <w:i w:val="false"/>
          <w:color w:val="000000"/>
          <w:sz w:val="28"/>
        </w:rPr>
        <w:t xml:space="preserve">     Подпись главного бухгалтера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2-я страница формы N 326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!Инвентарный!Наименование!     Остаток        !    Оборот        ! </w:t>
      </w:r>
    </w:p>
    <w:p>
      <w:pPr>
        <w:spacing w:after="0"/>
        <w:ind w:left="0"/>
        <w:jc w:val="both"/>
      </w:pPr>
      <w:r>
        <w:rPr>
          <w:rFonts w:ascii="Times New Roman"/>
          <w:b w:val="false"/>
          <w:i w:val="false"/>
          <w:color w:val="000000"/>
          <w:sz w:val="28"/>
        </w:rPr>
        <w:t xml:space="preserve">п/п !  номер    !объекта     !на 1_______ ______г.!за_____________   ! </w:t>
      </w:r>
    </w:p>
    <w:p>
      <w:pPr>
        <w:spacing w:after="0"/>
        <w:ind w:left="0"/>
        <w:jc w:val="both"/>
      </w:pPr>
      <w:r>
        <w:rPr>
          <w:rFonts w:ascii="Times New Roman"/>
          <w:b w:val="false"/>
          <w:i w:val="false"/>
          <w:color w:val="000000"/>
          <w:sz w:val="28"/>
        </w:rPr>
        <w:t xml:space="preserve">    !           !(предмета,  !--------------------!------------------! </w:t>
      </w:r>
    </w:p>
    <w:p>
      <w:pPr>
        <w:spacing w:after="0"/>
        <w:ind w:left="0"/>
        <w:jc w:val="both"/>
      </w:pPr>
      <w:r>
        <w:rPr>
          <w:rFonts w:ascii="Times New Roman"/>
          <w:b w:val="false"/>
          <w:i w:val="false"/>
          <w:color w:val="000000"/>
          <w:sz w:val="28"/>
        </w:rPr>
        <w:t xml:space="preserve">    !           !комплекта)  ! дебет  ! кредит    ! дебет  !кредит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образцу 2-й и 3-й страниц печатать вкладной лист N 1 к форме </w:t>
      </w:r>
    </w:p>
    <w:p>
      <w:pPr>
        <w:spacing w:after="0"/>
        <w:ind w:left="0"/>
        <w:jc w:val="both"/>
      </w:pPr>
      <w:r>
        <w:rPr>
          <w:rFonts w:ascii="Times New Roman"/>
          <w:b w:val="false"/>
          <w:i w:val="false"/>
          <w:color w:val="000000"/>
          <w:sz w:val="28"/>
        </w:rPr>
        <w:t xml:space="preserve">N 326 со своим оборотом в формате 2а4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Вкладной лист N 2 к форме N 326 </w:t>
      </w:r>
    </w:p>
    <w:p>
      <w:pPr>
        <w:spacing w:after="0"/>
        <w:ind w:left="0"/>
        <w:jc w:val="both"/>
      </w:pPr>
      <w:r>
        <w:rPr>
          <w:rFonts w:ascii="Times New Roman"/>
          <w:b w:val="false"/>
          <w:i w:val="false"/>
          <w:color w:val="000000"/>
          <w:sz w:val="28"/>
        </w:rPr>
        <w:t xml:space="preserve">_________________       ____________________ </w:t>
      </w:r>
    </w:p>
    <w:p>
      <w:pPr>
        <w:spacing w:after="0"/>
        <w:ind w:left="0"/>
        <w:jc w:val="both"/>
      </w:pPr>
      <w:r>
        <w:rPr>
          <w:rFonts w:ascii="Times New Roman"/>
          <w:b w:val="false"/>
          <w:i w:val="false"/>
          <w:color w:val="000000"/>
          <w:sz w:val="28"/>
        </w:rPr>
        <w:t xml:space="preserve">Оборот за________!      !Остаток на 1_____г.!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дебет ! кредит  !      !дебет   ! кредит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Оборотная сторона вкладного листа N 2 к форме N 326 </w:t>
      </w:r>
    </w:p>
    <w:p>
      <w:pPr>
        <w:spacing w:after="0"/>
        <w:ind w:left="0"/>
        <w:jc w:val="both"/>
      </w:pPr>
      <w:r>
        <w:rPr>
          <w:rFonts w:ascii="Times New Roman"/>
          <w:b w:val="false"/>
          <w:i w:val="false"/>
          <w:color w:val="000000"/>
          <w:sz w:val="28"/>
        </w:rPr>
        <w:t xml:space="preserve">_________________        _____________________ </w:t>
      </w:r>
    </w:p>
    <w:p>
      <w:pPr>
        <w:spacing w:after="0"/>
        <w:ind w:left="0"/>
        <w:jc w:val="both"/>
      </w:pPr>
      <w:r>
        <w:rPr>
          <w:rFonts w:ascii="Times New Roman"/>
          <w:b w:val="false"/>
          <w:i w:val="false"/>
          <w:color w:val="000000"/>
          <w:sz w:val="28"/>
        </w:rPr>
        <w:t xml:space="preserve">Оборот за________!      !Остаток на 1___ ___г.!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дебет ! кредит  !      !дебет   ! кредит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Форма N 438 </w:t>
      </w:r>
    </w:p>
    <w:bookmarkEnd w:id="36"/>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N 9 </w:t>
      </w:r>
    </w:p>
    <w:p>
      <w:pPr>
        <w:spacing w:after="0"/>
        <w:ind w:left="0"/>
        <w:jc w:val="both"/>
      </w:pPr>
      <w:r>
        <w:rPr>
          <w:rFonts w:ascii="Times New Roman"/>
          <w:b w:val="false"/>
          <w:i w:val="false"/>
          <w:color w:val="000000"/>
          <w:sz w:val="28"/>
        </w:rPr>
        <w:t xml:space="preserve">                       за_____________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по выбытию </w:t>
      </w:r>
    </w:p>
    <w:p>
      <w:pPr>
        <w:spacing w:after="0"/>
        <w:ind w:left="0"/>
        <w:jc w:val="both"/>
      </w:pPr>
      <w:r>
        <w:rPr>
          <w:rFonts w:ascii="Times New Roman"/>
          <w:b w:val="false"/>
          <w:i w:val="false"/>
          <w:color w:val="000000"/>
          <w:sz w:val="28"/>
        </w:rPr>
        <w:t xml:space="preserve">                        и перемещению активов </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 xml:space="preserve">N !    !Номер!Наиме- !Материаль!Код  !               ! </w:t>
      </w:r>
    </w:p>
    <w:p>
      <w:pPr>
        <w:spacing w:after="0"/>
        <w:ind w:left="0"/>
        <w:jc w:val="both"/>
      </w:pPr>
      <w:r>
        <w:rPr>
          <w:rFonts w:ascii="Times New Roman"/>
          <w:b w:val="false"/>
          <w:i w:val="false"/>
          <w:color w:val="000000"/>
          <w:sz w:val="28"/>
        </w:rPr>
        <w:t xml:space="preserve">п/!Дата!доку-!нование!но-ответ-!бюдж.!               ! </w:t>
      </w:r>
    </w:p>
    <w:p>
      <w:pPr>
        <w:spacing w:after="0"/>
        <w:ind w:left="0"/>
        <w:jc w:val="both"/>
      </w:pPr>
      <w:r>
        <w:rPr>
          <w:rFonts w:ascii="Times New Roman"/>
          <w:b w:val="false"/>
          <w:i w:val="false"/>
          <w:color w:val="000000"/>
          <w:sz w:val="28"/>
        </w:rPr>
        <w:t xml:space="preserve">п !    !мента!докумен!ственное !орга-!Дебет субсчетов! </w:t>
      </w:r>
    </w:p>
    <w:p>
      <w:pPr>
        <w:spacing w:after="0"/>
        <w:ind w:left="0"/>
        <w:jc w:val="both"/>
      </w:pPr>
      <w:r>
        <w:rPr>
          <w:rFonts w:ascii="Times New Roman"/>
          <w:b w:val="false"/>
          <w:i w:val="false"/>
          <w:color w:val="000000"/>
          <w:sz w:val="28"/>
        </w:rPr>
        <w:t xml:space="preserve">  !    !     !та     ! лицо    !низа-!--!---!----!---! </w:t>
      </w:r>
    </w:p>
    <w:p>
      <w:pPr>
        <w:spacing w:after="0"/>
        <w:ind w:left="0"/>
        <w:jc w:val="both"/>
      </w:pPr>
      <w:r>
        <w:rPr>
          <w:rFonts w:ascii="Times New Roman"/>
          <w:b w:val="false"/>
          <w:i w:val="false"/>
          <w:color w:val="000000"/>
          <w:sz w:val="28"/>
        </w:rPr>
        <w:t xml:space="preserve">  !    !     !       !         !ции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8 ! 9  !10 ! </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Кредит субсчетов            !Вторые записи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!Итого  !Д- ! Д-  !  Д-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  !  !  !  !       !К- !  К- !  К-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11!12!13!14!15!16!17!18!  19   !20 ! 21  !  22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 _____________ ____________ </w:t>
      </w:r>
    </w:p>
    <w:p>
      <w:pPr>
        <w:spacing w:after="0"/>
        <w:ind w:left="0"/>
        <w:jc w:val="both"/>
      </w:pPr>
      <w:r>
        <w:rPr>
          <w:rFonts w:ascii="Times New Roman"/>
          <w:b w:val="false"/>
          <w:i w:val="false"/>
          <w:color w:val="000000"/>
          <w:sz w:val="28"/>
        </w:rPr>
        <w:t xml:space="preserve">            (должность)   (подпись)   (расшифровка </w:t>
      </w:r>
    </w:p>
    <w:p>
      <w:pPr>
        <w:spacing w:after="0"/>
        <w:ind w:left="0"/>
        <w:jc w:val="both"/>
      </w:pPr>
      <w:r>
        <w:rPr>
          <w:rFonts w:ascii="Times New Roman"/>
          <w:b w:val="false"/>
          <w:i w:val="false"/>
          <w:color w:val="000000"/>
          <w:sz w:val="28"/>
        </w:rPr>
        <w:t xml:space="preserve">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бухгалтер______________ _____________    Приложение на____листах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xml:space="preserve">
                                            Форма N 443 </w:t>
      </w:r>
      <w:r>
        <w:rPr>
          <w:rFonts w:ascii="Times New Roman"/>
          <w:b w:val="false"/>
          <w:i w:val="false"/>
          <w:color w:val="ff0000"/>
          <w:sz w:val="28"/>
        </w:rPr>
        <w:t xml:space="preserve">&lt;*&gt; </w:t>
      </w:r>
    </w:p>
    <w:bookmarkEnd w:id="37"/>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Руководитель органа государственного управления </w:t>
      </w:r>
    </w:p>
    <w:p>
      <w:pPr>
        <w:spacing w:after="0"/>
        <w:ind w:left="0"/>
        <w:jc w:val="both"/>
      </w:pPr>
      <w:r>
        <w:rPr>
          <w:rFonts w:ascii="Times New Roman"/>
          <w:b w:val="false"/>
          <w:i w:val="false"/>
          <w:color w:val="000000"/>
          <w:sz w:val="28"/>
        </w:rPr>
        <w:t xml:space="preserve">      _____________ __________________ </w:t>
      </w:r>
    </w:p>
    <w:p>
      <w:pPr>
        <w:spacing w:after="0"/>
        <w:ind w:left="0"/>
        <w:jc w:val="both"/>
      </w:pPr>
      <w:r>
        <w:rPr>
          <w:rFonts w:ascii="Times New Roman"/>
          <w:b w:val="false"/>
          <w:i w:val="false"/>
          <w:color w:val="000000"/>
          <w:sz w:val="28"/>
        </w:rPr>
        <w:t xml:space="preserve">          подпись       и.о.фамилия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"____"  _________________ 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подпись руководителя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"____"______________ _______г.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!Код орга!Инвентар-!Основ!Корреспон!Код отде! </w:t>
      </w:r>
    </w:p>
    <w:p>
      <w:pPr>
        <w:spacing w:after="0"/>
        <w:ind w:left="0"/>
        <w:jc w:val="both"/>
      </w:pPr>
      <w:r>
        <w:rPr>
          <w:rFonts w:ascii="Times New Roman"/>
          <w:b w:val="false"/>
          <w:i w:val="false"/>
          <w:color w:val="000000"/>
          <w:sz w:val="28"/>
        </w:rPr>
        <w:t xml:space="preserve">                         !низации !ный номер!ной  !дирующий !ла,под- ! </w:t>
      </w:r>
    </w:p>
    <w:p>
      <w:pPr>
        <w:spacing w:after="0"/>
        <w:ind w:left="0"/>
        <w:jc w:val="both"/>
      </w:pPr>
      <w:r>
        <w:rPr>
          <w:rFonts w:ascii="Times New Roman"/>
          <w:b w:val="false"/>
          <w:i w:val="false"/>
          <w:color w:val="000000"/>
          <w:sz w:val="28"/>
        </w:rPr>
        <w:t xml:space="preserve">                         !        !         !счет ! счет    !разделе-! </w:t>
      </w:r>
    </w:p>
    <w:p>
      <w:pPr>
        <w:spacing w:after="0"/>
        <w:ind w:left="0"/>
        <w:jc w:val="both"/>
      </w:pPr>
      <w:r>
        <w:rPr>
          <w:rFonts w:ascii="Times New Roman"/>
          <w:b w:val="false"/>
          <w:i w:val="false"/>
          <w:color w:val="000000"/>
          <w:sz w:val="28"/>
        </w:rPr>
        <w:t xml:space="preserve">                         !        !         !     !         !ния     !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N_______ </w:t>
      </w:r>
    </w:p>
    <w:p>
      <w:pPr>
        <w:spacing w:after="0"/>
        <w:ind w:left="0"/>
        <w:jc w:val="both"/>
      </w:pPr>
      <w:r>
        <w:rPr>
          <w:rFonts w:ascii="Times New Roman"/>
          <w:b w:val="false"/>
          <w:i w:val="false"/>
          <w:color w:val="000000"/>
          <w:sz w:val="28"/>
        </w:rPr>
        <w:t xml:space="preserve">         на списание с баланса белья, постельных принадлежностей, </w:t>
      </w:r>
    </w:p>
    <w:p>
      <w:pPr>
        <w:spacing w:after="0"/>
        <w:ind w:left="0"/>
        <w:jc w:val="both"/>
      </w:pPr>
      <w:r>
        <w:rPr>
          <w:rFonts w:ascii="Times New Roman"/>
          <w:b w:val="false"/>
          <w:i w:val="false"/>
          <w:color w:val="000000"/>
          <w:sz w:val="28"/>
        </w:rPr>
        <w:t xml:space="preserve">      одежды и обуви, инструментов, производственного и хозяйственного </w:t>
      </w:r>
    </w:p>
    <w:p>
      <w:pPr>
        <w:spacing w:after="0"/>
        <w:ind w:left="0"/>
        <w:jc w:val="both"/>
      </w:pPr>
      <w:r>
        <w:rPr>
          <w:rFonts w:ascii="Times New Roman"/>
          <w:b w:val="false"/>
          <w:i w:val="false"/>
          <w:color w:val="000000"/>
          <w:sz w:val="28"/>
        </w:rPr>
        <w:t xml:space="preserve">                              инвентаря     </w:t>
      </w:r>
    </w:p>
    <w:p>
      <w:pPr>
        <w:spacing w:after="0"/>
        <w:ind w:left="0"/>
        <w:jc w:val="both"/>
      </w:pPr>
      <w:r>
        <w:rPr>
          <w:rFonts w:ascii="Times New Roman"/>
          <w:b w:val="false"/>
          <w:i w:val="false"/>
          <w:color w:val="000000"/>
          <w:sz w:val="28"/>
        </w:rPr>
        <w:t xml:space="preserve">                      от_____________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Комиссия в составе_____________________________________________________ </w:t>
      </w:r>
    </w:p>
    <w:p>
      <w:pPr>
        <w:spacing w:after="0"/>
        <w:ind w:left="0"/>
        <w:jc w:val="both"/>
      </w:pPr>
      <w:r>
        <w:rPr>
          <w:rFonts w:ascii="Times New Roman"/>
          <w:b w:val="false"/>
          <w:i w:val="false"/>
          <w:color w:val="000000"/>
          <w:sz w:val="28"/>
        </w:rPr>
        <w:t xml:space="preserve">                     должность, фамилия, и.,о., председателя и членов </w:t>
      </w:r>
    </w:p>
    <w:p>
      <w:pPr>
        <w:spacing w:after="0"/>
        <w:ind w:left="0"/>
        <w:jc w:val="both"/>
      </w:pPr>
      <w:r>
        <w:rPr>
          <w:rFonts w:ascii="Times New Roman"/>
          <w:b w:val="false"/>
          <w:i w:val="false"/>
          <w:color w:val="000000"/>
          <w:sz w:val="28"/>
        </w:rPr>
        <w:t xml:space="preserve">                                       комиссии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назначенная приказом (распоряжением) от "__"_________ _____г. N_______, </w:t>
      </w:r>
    </w:p>
    <w:p>
      <w:pPr>
        <w:spacing w:after="0"/>
        <w:ind w:left="0"/>
        <w:jc w:val="both"/>
      </w:pPr>
      <w:r>
        <w:rPr>
          <w:rFonts w:ascii="Times New Roman"/>
          <w:b w:val="false"/>
          <w:i w:val="false"/>
          <w:color w:val="000000"/>
          <w:sz w:val="28"/>
        </w:rPr>
        <w:t xml:space="preserve">произвела проверку состояния пришедших в негодность активов, белья, </w:t>
      </w:r>
    </w:p>
    <w:p>
      <w:pPr>
        <w:spacing w:after="0"/>
        <w:ind w:left="0"/>
        <w:jc w:val="both"/>
      </w:pPr>
      <w:r>
        <w:rPr>
          <w:rFonts w:ascii="Times New Roman"/>
          <w:b w:val="false"/>
          <w:i w:val="false"/>
          <w:color w:val="000000"/>
          <w:sz w:val="28"/>
        </w:rPr>
        <w:t xml:space="preserve">постельных принадлежностей, одежды и обуви_____________________________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отделения, кабинета и т.п. </w:t>
      </w:r>
    </w:p>
    <w:p>
      <w:pPr>
        <w:spacing w:after="0"/>
        <w:ind w:left="0"/>
        <w:jc w:val="both"/>
      </w:pPr>
      <w:r>
        <w:rPr>
          <w:rFonts w:ascii="Times New Roman"/>
          <w:b w:val="false"/>
          <w:i w:val="false"/>
          <w:color w:val="000000"/>
          <w:sz w:val="28"/>
        </w:rPr>
        <w:t xml:space="preserve">и установила, что не поддается ремонту, не могут быть реализованы или </w:t>
      </w:r>
    </w:p>
    <w:p>
      <w:pPr>
        <w:spacing w:after="0"/>
        <w:ind w:left="0"/>
        <w:jc w:val="both"/>
      </w:pPr>
      <w:r>
        <w:rPr>
          <w:rFonts w:ascii="Times New Roman"/>
          <w:b w:val="false"/>
          <w:i w:val="false"/>
          <w:color w:val="000000"/>
          <w:sz w:val="28"/>
        </w:rPr>
        <w:t xml:space="preserve">переданы другим государственным учреждениям перечисленные ниже ценности, </w:t>
      </w:r>
    </w:p>
    <w:p>
      <w:pPr>
        <w:spacing w:after="0"/>
        <w:ind w:left="0"/>
        <w:jc w:val="both"/>
      </w:pPr>
      <w:r>
        <w:rPr>
          <w:rFonts w:ascii="Times New Roman"/>
          <w:b w:val="false"/>
          <w:i w:val="false"/>
          <w:color w:val="000000"/>
          <w:sz w:val="28"/>
        </w:rPr>
        <w:t xml:space="preserve">подлежащие списанию и исключению из учета: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!Инвен-!Наименова!Дата !Срок!Коли!Цена!Сумма!Износ!Причина!Материаль! </w:t>
      </w:r>
    </w:p>
    <w:p>
      <w:pPr>
        <w:spacing w:after="0"/>
        <w:ind w:left="0"/>
        <w:jc w:val="both"/>
      </w:pPr>
      <w:r>
        <w:rPr>
          <w:rFonts w:ascii="Times New Roman"/>
          <w:b w:val="false"/>
          <w:i w:val="false"/>
          <w:color w:val="000000"/>
          <w:sz w:val="28"/>
        </w:rPr>
        <w:t xml:space="preserve">п/!тарный!ние и опи!пос- !экс-!чест!    !     !акти !негод- !ответст- ! </w:t>
      </w:r>
    </w:p>
    <w:p>
      <w:pPr>
        <w:spacing w:after="0"/>
        <w:ind w:left="0"/>
        <w:jc w:val="both"/>
      </w:pPr>
      <w:r>
        <w:rPr>
          <w:rFonts w:ascii="Times New Roman"/>
          <w:b w:val="false"/>
          <w:i w:val="false"/>
          <w:color w:val="000000"/>
          <w:sz w:val="28"/>
        </w:rPr>
        <w:t xml:space="preserve">п !номер !сание    !тупле!плуа!во  !    !     !вов  !ности  !венное ли! </w:t>
      </w:r>
    </w:p>
    <w:p>
      <w:pPr>
        <w:spacing w:after="0"/>
        <w:ind w:left="0"/>
        <w:jc w:val="both"/>
      </w:pPr>
      <w:r>
        <w:rPr>
          <w:rFonts w:ascii="Times New Roman"/>
          <w:b w:val="false"/>
          <w:i w:val="false"/>
          <w:color w:val="000000"/>
          <w:sz w:val="28"/>
        </w:rPr>
        <w:t xml:space="preserve">  !      !(марка,  !ния в!та  !пред!    !     !     !       !цо       ! </w:t>
      </w:r>
    </w:p>
    <w:p>
      <w:pPr>
        <w:spacing w:after="0"/>
        <w:ind w:left="0"/>
        <w:jc w:val="both"/>
      </w:pPr>
      <w:r>
        <w:rPr>
          <w:rFonts w:ascii="Times New Roman"/>
          <w:b w:val="false"/>
          <w:i w:val="false"/>
          <w:color w:val="000000"/>
          <w:sz w:val="28"/>
        </w:rPr>
        <w:t xml:space="preserve">  !      !сорт и   !орга-!ции !ме- !    !     !     !       !         ! </w:t>
      </w:r>
    </w:p>
    <w:p>
      <w:pPr>
        <w:spacing w:after="0"/>
        <w:ind w:left="0"/>
        <w:jc w:val="both"/>
      </w:pPr>
      <w:r>
        <w:rPr>
          <w:rFonts w:ascii="Times New Roman"/>
          <w:b w:val="false"/>
          <w:i w:val="false"/>
          <w:color w:val="000000"/>
          <w:sz w:val="28"/>
        </w:rPr>
        <w:t xml:space="preserve">  !      !т.д.)    !низа-!    !тов !    !     !     !       !         !    </w:t>
      </w:r>
    </w:p>
    <w:p>
      <w:pPr>
        <w:spacing w:after="0"/>
        <w:ind w:left="0"/>
        <w:jc w:val="both"/>
      </w:pPr>
      <w:r>
        <w:rPr>
          <w:rFonts w:ascii="Times New Roman"/>
          <w:b w:val="false"/>
          <w:i w:val="false"/>
          <w:color w:val="000000"/>
          <w:sz w:val="28"/>
        </w:rPr>
        <w:t xml:space="preserve">  !      !         !цию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443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Всего по настоящему акту_______________________________________________ </w:t>
      </w:r>
    </w:p>
    <w:p>
      <w:pPr>
        <w:spacing w:after="0"/>
        <w:ind w:left="0"/>
        <w:jc w:val="both"/>
      </w:pPr>
      <w:r>
        <w:rPr>
          <w:rFonts w:ascii="Times New Roman"/>
          <w:b w:val="false"/>
          <w:i w:val="false"/>
          <w:color w:val="000000"/>
          <w:sz w:val="28"/>
        </w:rPr>
        <w:t xml:space="preserve">                                  (количество прописью) </w:t>
      </w:r>
    </w:p>
    <w:p>
      <w:pPr>
        <w:spacing w:after="0"/>
        <w:ind w:left="0"/>
        <w:jc w:val="both"/>
      </w:pPr>
      <w:r>
        <w:rPr>
          <w:rFonts w:ascii="Times New Roman"/>
          <w:b w:val="false"/>
          <w:i w:val="false"/>
          <w:color w:val="000000"/>
          <w:sz w:val="28"/>
        </w:rPr>
        <w:t xml:space="preserve">на общую сумму_________________________тенге_________тиын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Особые замечания комиссии______________________________________________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комиссии </w:t>
      </w:r>
    </w:p>
    <w:p>
      <w:pPr>
        <w:spacing w:after="0"/>
        <w:ind w:left="0"/>
        <w:jc w:val="both"/>
      </w:pPr>
      <w:r>
        <w:rPr>
          <w:rFonts w:ascii="Times New Roman"/>
          <w:b w:val="false"/>
          <w:i w:val="false"/>
          <w:color w:val="000000"/>
          <w:sz w:val="28"/>
        </w:rPr>
        <w:t xml:space="preserve">                         Члены комиссии: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Перечисленное в настоящем акте имущество принял на ответственное </w:t>
      </w:r>
    </w:p>
    <w:p>
      <w:pPr>
        <w:spacing w:after="0"/>
        <w:ind w:left="0"/>
        <w:jc w:val="both"/>
      </w:pPr>
      <w:r>
        <w:rPr>
          <w:rFonts w:ascii="Times New Roman"/>
          <w:b w:val="false"/>
          <w:i w:val="false"/>
          <w:color w:val="000000"/>
          <w:sz w:val="28"/>
        </w:rPr>
        <w:t xml:space="preserve">хранение___________________________________"____"_________ _______г., </w:t>
      </w:r>
    </w:p>
    <w:p>
      <w:pPr>
        <w:spacing w:after="0"/>
        <w:ind w:left="0"/>
        <w:jc w:val="both"/>
      </w:pPr>
      <w:r>
        <w:rPr>
          <w:rFonts w:ascii="Times New Roman"/>
          <w:b w:val="false"/>
          <w:i w:val="false"/>
          <w:color w:val="000000"/>
          <w:sz w:val="28"/>
        </w:rPr>
        <w:t xml:space="preserve">"_____"____________ _____г. в присутствии той же комиссии, произведена </w:t>
      </w:r>
    </w:p>
    <w:p>
      <w:pPr>
        <w:spacing w:after="0"/>
        <w:ind w:left="0"/>
        <w:jc w:val="both"/>
      </w:pPr>
      <w:r>
        <w:rPr>
          <w:rFonts w:ascii="Times New Roman"/>
          <w:b w:val="false"/>
          <w:i w:val="false"/>
          <w:color w:val="000000"/>
          <w:sz w:val="28"/>
        </w:rPr>
        <w:t xml:space="preserve">ликвидация (разборка) активов, поименованных в настоящем акте. В </w:t>
      </w:r>
    </w:p>
    <w:p>
      <w:pPr>
        <w:spacing w:after="0"/>
        <w:ind w:left="0"/>
        <w:jc w:val="both"/>
      </w:pPr>
      <w:r>
        <w:rPr>
          <w:rFonts w:ascii="Times New Roman"/>
          <w:b w:val="false"/>
          <w:i w:val="false"/>
          <w:color w:val="000000"/>
          <w:sz w:val="28"/>
        </w:rPr>
        <w:t xml:space="preserve">результате ликвидации получены следующие материалы, которые подлежат </w:t>
      </w:r>
    </w:p>
    <w:p>
      <w:pPr>
        <w:spacing w:after="0"/>
        <w:ind w:left="0"/>
        <w:jc w:val="both"/>
      </w:pPr>
      <w:r>
        <w:rPr>
          <w:rFonts w:ascii="Times New Roman"/>
          <w:b w:val="false"/>
          <w:i w:val="false"/>
          <w:color w:val="000000"/>
          <w:sz w:val="28"/>
        </w:rPr>
        <w:t xml:space="preserve">оприходованию в учете и сдаче на склад (кладовую) для дальнейшего </w:t>
      </w:r>
    </w:p>
    <w:p>
      <w:pPr>
        <w:spacing w:after="0"/>
        <w:ind w:left="0"/>
        <w:jc w:val="both"/>
      </w:pPr>
      <w:r>
        <w:rPr>
          <w:rFonts w:ascii="Times New Roman"/>
          <w:b w:val="false"/>
          <w:i w:val="false"/>
          <w:color w:val="000000"/>
          <w:sz w:val="28"/>
        </w:rPr>
        <w:t xml:space="preserve">использования: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N п/п!Наименование !Единица  !Количество!Цена!Сумма!Назначение! </w:t>
      </w:r>
    </w:p>
    <w:p>
      <w:pPr>
        <w:spacing w:after="0"/>
        <w:ind w:left="0"/>
        <w:jc w:val="both"/>
      </w:pPr>
      <w:r>
        <w:rPr>
          <w:rFonts w:ascii="Times New Roman"/>
          <w:b w:val="false"/>
          <w:i w:val="false"/>
          <w:color w:val="000000"/>
          <w:sz w:val="28"/>
        </w:rPr>
        <w:t xml:space="preserve">     ! материалов  !измерения!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 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сумма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инвентарной карточке выбытие активов отмечено.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комиссии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Члены комиссии: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Поименованные в настоящем акте материалы на сумму______тенге____тиын принял </w:t>
      </w:r>
    </w:p>
    <w:p>
      <w:pPr>
        <w:spacing w:after="0"/>
        <w:ind w:left="0"/>
        <w:jc w:val="both"/>
      </w:pPr>
      <w:r>
        <w:rPr>
          <w:rFonts w:ascii="Times New Roman"/>
          <w:b w:val="false"/>
          <w:i w:val="false"/>
          <w:color w:val="000000"/>
          <w:sz w:val="28"/>
        </w:rPr>
        <w:t xml:space="preserve">на хранение. </w:t>
      </w:r>
    </w:p>
    <w:p>
      <w:pPr>
        <w:spacing w:after="0"/>
        <w:ind w:left="0"/>
        <w:jc w:val="both"/>
      </w:pPr>
      <w:r>
        <w:rPr>
          <w:rFonts w:ascii="Times New Roman"/>
          <w:b w:val="false"/>
          <w:i w:val="false"/>
          <w:color w:val="000000"/>
          <w:sz w:val="28"/>
        </w:rPr>
        <w:t xml:space="preserve">                    Заведующий складом (кладовой)__________ _______________ </w:t>
      </w:r>
    </w:p>
    <w:p>
      <w:pPr>
        <w:spacing w:after="0"/>
        <w:ind w:left="0"/>
        <w:jc w:val="both"/>
      </w:pPr>
      <w:r>
        <w:rPr>
          <w:rFonts w:ascii="Times New Roman"/>
          <w:b w:val="false"/>
          <w:i w:val="false"/>
          <w:color w:val="000000"/>
          <w:sz w:val="28"/>
        </w:rPr>
        <w:t xml:space="preserve">"_____"___________ _____г.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443 с дополнениями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xml:space="preserve">
                                           Форма N 444 </w:t>
      </w:r>
      <w:r>
        <w:rPr>
          <w:rFonts w:ascii="Times New Roman"/>
          <w:b w:val="false"/>
          <w:i w:val="false"/>
          <w:color w:val="ff0000"/>
          <w:sz w:val="28"/>
        </w:rPr>
        <w:t xml:space="preserve">&lt;*&gt; </w:t>
      </w:r>
    </w:p>
    <w:bookmarkEnd w:id="38"/>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Руководитель органа государственного управления </w:t>
      </w:r>
    </w:p>
    <w:p>
      <w:pPr>
        <w:spacing w:after="0"/>
        <w:ind w:left="0"/>
        <w:jc w:val="both"/>
      </w:pPr>
      <w:r>
        <w:rPr>
          <w:rFonts w:ascii="Times New Roman"/>
          <w:b w:val="false"/>
          <w:i w:val="false"/>
          <w:color w:val="000000"/>
          <w:sz w:val="28"/>
        </w:rPr>
        <w:t xml:space="preserve">      _____________ __________________ </w:t>
      </w:r>
    </w:p>
    <w:p>
      <w:pPr>
        <w:spacing w:after="0"/>
        <w:ind w:left="0"/>
        <w:jc w:val="both"/>
      </w:pPr>
      <w:r>
        <w:rPr>
          <w:rFonts w:ascii="Times New Roman"/>
          <w:b w:val="false"/>
          <w:i w:val="false"/>
          <w:color w:val="000000"/>
          <w:sz w:val="28"/>
        </w:rPr>
        <w:t xml:space="preserve">          подпись       и.о.фамилия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"____"  _________________ 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подпись руководителя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"____"______________ _______г.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!Код орга!Инвентар-!Основ!Корреспон!Код отде! </w:t>
      </w:r>
    </w:p>
    <w:p>
      <w:pPr>
        <w:spacing w:after="0"/>
        <w:ind w:left="0"/>
        <w:jc w:val="both"/>
      </w:pPr>
      <w:r>
        <w:rPr>
          <w:rFonts w:ascii="Times New Roman"/>
          <w:b w:val="false"/>
          <w:i w:val="false"/>
          <w:color w:val="000000"/>
          <w:sz w:val="28"/>
        </w:rPr>
        <w:t xml:space="preserve">                         !низации !ный номер!ной  !дирующий !ла,под- ! </w:t>
      </w:r>
    </w:p>
    <w:p>
      <w:pPr>
        <w:spacing w:after="0"/>
        <w:ind w:left="0"/>
        <w:jc w:val="both"/>
      </w:pPr>
      <w:r>
        <w:rPr>
          <w:rFonts w:ascii="Times New Roman"/>
          <w:b w:val="false"/>
          <w:i w:val="false"/>
          <w:color w:val="000000"/>
          <w:sz w:val="28"/>
        </w:rPr>
        <w:t xml:space="preserve">                         !        !         !счет ! счет    !разделе-! </w:t>
      </w:r>
    </w:p>
    <w:p>
      <w:pPr>
        <w:spacing w:after="0"/>
        <w:ind w:left="0"/>
        <w:jc w:val="both"/>
      </w:pPr>
      <w:r>
        <w:rPr>
          <w:rFonts w:ascii="Times New Roman"/>
          <w:b w:val="false"/>
          <w:i w:val="false"/>
          <w:color w:val="000000"/>
          <w:sz w:val="28"/>
        </w:rPr>
        <w:t xml:space="preserve">                         !        !         !     !         !ния     !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N_______ </w:t>
      </w:r>
    </w:p>
    <w:p>
      <w:pPr>
        <w:spacing w:after="0"/>
        <w:ind w:left="0"/>
        <w:jc w:val="both"/>
      </w:pPr>
      <w:r>
        <w:rPr>
          <w:rFonts w:ascii="Times New Roman"/>
          <w:b w:val="false"/>
          <w:i w:val="false"/>
          <w:color w:val="000000"/>
          <w:sz w:val="28"/>
        </w:rPr>
        <w:t xml:space="preserve">                на списание из библиотеки литературы              </w:t>
      </w:r>
    </w:p>
    <w:p>
      <w:pPr>
        <w:spacing w:after="0"/>
        <w:ind w:left="0"/>
        <w:jc w:val="both"/>
      </w:pPr>
      <w:r>
        <w:rPr>
          <w:rFonts w:ascii="Times New Roman"/>
          <w:b w:val="false"/>
          <w:i w:val="false"/>
          <w:color w:val="000000"/>
          <w:sz w:val="28"/>
        </w:rPr>
        <w:t xml:space="preserve">                   в государственных учреждениях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 _____г. комиссия, назначенная приказом по государственному </w:t>
      </w:r>
    </w:p>
    <w:p>
      <w:pPr>
        <w:spacing w:after="0"/>
        <w:ind w:left="0"/>
        <w:jc w:val="both"/>
      </w:pPr>
      <w:r>
        <w:rPr>
          <w:rFonts w:ascii="Times New Roman"/>
          <w:b w:val="false"/>
          <w:i w:val="false"/>
          <w:color w:val="000000"/>
          <w:sz w:val="28"/>
        </w:rPr>
        <w:t xml:space="preserve">учреждению </w:t>
      </w:r>
    </w:p>
    <w:p>
      <w:pPr>
        <w:spacing w:after="0"/>
        <w:ind w:left="0"/>
        <w:jc w:val="both"/>
      </w:pPr>
      <w:r>
        <w:rPr>
          <w:rFonts w:ascii="Times New Roman"/>
          <w:b w:val="false"/>
          <w:i w:val="false"/>
          <w:color w:val="000000"/>
          <w:sz w:val="28"/>
        </w:rPr>
        <w:t xml:space="preserve">от "_____"___________ ______г. N______в составе________________________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произвела проверку состояния устаревшей (пришедшей в ветхость) </w:t>
      </w:r>
    </w:p>
    <w:p>
      <w:pPr>
        <w:spacing w:after="0"/>
        <w:ind w:left="0"/>
        <w:jc w:val="both"/>
      </w:pPr>
      <w:r>
        <w:rPr>
          <w:rFonts w:ascii="Times New Roman"/>
          <w:b w:val="false"/>
          <w:i w:val="false"/>
          <w:color w:val="000000"/>
          <w:sz w:val="28"/>
        </w:rPr>
        <w:t xml:space="preserve">литературы в библиотеке и установила, что перечисленная в описи </w:t>
      </w:r>
    </w:p>
    <w:p>
      <w:pPr>
        <w:spacing w:after="0"/>
        <w:ind w:left="0"/>
        <w:jc w:val="both"/>
      </w:pPr>
      <w:r>
        <w:rPr>
          <w:rFonts w:ascii="Times New Roman"/>
          <w:b w:val="false"/>
          <w:i w:val="false"/>
          <w:color w:val="000000"/>
          <w:sz w:val="28"/>
        </w:rPr>
        <w:t xml:space="preserve">литература подлежит списанию и исключению из учета. </w:t>
      </w:r>
    </w:p>
    <w:p>
      <w:pPr>
        <w:spacing w:after="0"/>
        <w:ind w:left="0"/>
        <w:jc w:val="both"/>
      </w:pPr>
      <w:r>
        <w:rPr>
          <w:rFonts w:ascii="Times New Roman"/>
          <w:b w:val="false"/>
          <w:i w:val="false"/>
          <w:color w:val="000000"/>
          <w:sz w:val="28"/>
        </w:rPr>
        <w:t xml:space="preserve">Приложение: опись на исключение из библиотеки устаревшей (пришедшей в </w:t>
      </w:r>
    </w:p>
    <w:p>
      <w:pPr>
        <w:spacing w:after="0"/>
        <w:ind w:left="0"/>
        <w:jc w:val="both"/>
      </w:pPr>
      <w:r>
        <w:rPr>
          <w:rFonts w:ascii="Times New Roman"/>
          <w:b w:val="false"/>
          <w:i w:val="false"/>
          <w:color w:val="000000"/>
          <w:sz w:val="28"/>
        </w:rPr>
        <w:t xml:space="preserve">ветхость) литературы. </w:t>
      </w:r>
    </w:p>
    <w:p>
      <w:pPr>
        <w:spacing w:after="0"/>
        <w:ind w:left="0"/>
        <w:jc w:val="both"/>
      </w:pPr>
      <w:r>
        <w:rPr>
          <w:rFonts w:ascii="Times New Roman"/>
          <w:b w:val="false"/>
          <w:i w:val="false"/>
          <w:color w:val="000000"/>
          <w:sz w:val="28"/>
        </w:rPr>
        <w:t xml:space="preserve">В инвентарной книге библиотеки выбытие литературы отмечено.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комиссии:  _________ ____________________ __________ </w:t>
      </w:r>
    </w:p>
    <w:p>
      <w:pPr>
        <w:spacing w:after="0"/>
        <w:ind w:left="0"/>
        <w:jc w:val="both"/>
      </w:pPr>
      <w:r>
        <w:rPr>
          <w:rFonts w:ascii="Times New Roman"/>
          <w:b w:val="false"/>
          <w:i w:val="false"/>
          <w:color w:val="000000"/>
          <w:sz w:val="28"/>
        </w:rPr>
        <w:t xml:space="preserve">                              должность     фамилия,и.,о.,    подпись </w:t>
      </w:r>
    </w:p>
    <w:p>
      <w:pPr>
        <w:spacing w:after="0"/>
        <w:ind w:left="0"/>
        <w:jc w:val="both"/>
      </w:pPr>
      <w:r>
        <w:rPr>
          <w:rFonts w:ascii="Times New Roman"/>
          <w:b w:val="false"/>
          <w:i w:val="false"/>
          <w:color w:val="000000"/>
          <w:sz w:val="28"/>
        </w:rPr>
        <w:t xml:space="preserve">      Члены комиссии:         _________ ____________________ __________ </w:t>
      </w:r>
    </w:p>
    <w:p>
      <w:pPr>
        <w:spacing w:after="0"/>
        <w:ind w:left="0"/>
        <w:jc w:val="both"/>
      </w:pPr>
      <w:r>
        <w:rPr>
          <w:rFonts w:ascii="Times New Roman"/>
          <w:b w:val="false"/>
          <w:i w:val="false"/>
          <w:color w:val="000000"/>
          <w:sz w:val="28"/>
        </w:rPr>
        <w:t xml:space="preserve">                              должность      фамилия,и.,о.,    подпись </w:t>
      </w:r>
    </w:p>
    <w:p>
      <w:pPr>
        <w:spacing w:after="0"/>
        <w:ind w:left="0"/>
        <w:jc w:val="both"/>
      </w:pPr>
      <w:r>
        <w:rPr>
          <w:rFonts w:ascii="Times New Roman"/>
          <w:b w:val="false"/>
          <w:i w:val="false"/>
          <w:color w:val="000000"/>
          <w:sz w:val="28"/>
        </w:rPr>
        <w:t xml:space="preserve">                             _________ ____________________ __________ </w:t>
      </w:r>
    </w:p>
    <w:p>
      <w:pPr>
        <w:spacing w:after="0"/>
        <w:ind w:left="0"/>
        <w:jc w:val="both"/>
      </w:pPr>
      <w:r>
        <w:rPr>
          <w:rFonts w:ascii="Times New Roman"/>
          <w:b w:val="false"/>
          <w:i w:val="false"/>
          <w:color w:val="000000"/>
          <w:sz w:val="28"/>
        </w:rPr>
        <w:t xml:space="preserve">                              должность      фамилия,и.,о.,    подпись </w:t>
      </w:r>
    </w:p>
    <w:p>
      <w:pPr>
        <w:spacing w:after="0"/>
        <w:ind w:left="0"/>
        <w:jc w:val="both"/>
      </w:pPr>
      <w:r>
        <w:rPr>
          <w:rFonts w:ascii="Times New Roman"/>
          <w:b w:val="false"/>
          <w:i w:val="false"/>
          <w:color w:val="000000"/>
          <w:sz w:val="28"/>
        </w:rPr>
        <w:t xml:space="preserve">                             _________ ____________________ __________ </w:t>
      </w:r>
    </w:p>
    <w:p>
      <w:pPr>
        <w:spacing w:after="0"/>
        <w:ind w:left="0"/>
        <w:jc w:val="both"/>
      </w:pPr>
      <w:r>
        <w:rPr>
          <w:rFonts w:ascii="Times New Roman"/>
          <w:b w:val="false"/>
          <w:i w:val="false"/>
          <w:color w:val="000000"/>
          <w:sz w:val="28"/>
        </w:rPr>
        <w:t xml:space="preserve">                              должность      фамилия,и.,о.,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444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 акту N_____от "____"__________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Опись </w:t>
      </w:r>
    </w:p>
    <w:p>
      <w:pPr>
        <w:spacing w:after="0"/>
        <w:ind w:left="0"/>
        <w:jc w:val="both"/>
      </w:pPr>
      <w:r>
        <w:rPr>
          <w:rFonts w:ascii="Times New Roman"/>
          <w:b w:val="false"/>
          <w:i w:val="false"/>
          <w:color w:val="000000"/>
          <w:sz w:val="28"/>
        </w:rPr>
        <w:t xml:space="preserve">                на списание из библиотеки литературы </w:t>
      </w:r>
    </w:p>
    <w:p>
      <w:pPr>
        <w:spacing w:after="0"/>
        <w:ind w:left="0"/>
        <w:jc w:val="both"/>
      </w:pPr>
      <w:r>
        <w:rPr>
          <w:rFonts w:ascii="Times New Roman"/>
          <w:b w:val="false"/>
          <w:i w:val="false"/>
          <w:color w:val="000000"/>
          <w:sz w:val="28"/>
        </w:rPr>
        <w:t xml:space="preserve">            вследствие морального и физического износа </w:t>
      </w:r>
    </w:p>
    <w:p>
      <w:pPr>
        <w:spacing w:after="0"/>
        <w:ind w:left="0"/>
        <w:jc w:val="both"/>
      </w:pP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п/п!Инвентар-!Автор книги!Коли- !Цена за!  Сумма    !На основании ка! </w:t>
      </w:r>
    </w:p>
    <w:p>
      <w:pPr>
        <w:spacing w:after="0"/>
        <w:ind w:left="0"/>
        <w:jc w:val="both"/>
      </w:pPr>
      <w:r>
        <w:rPr>
          <w:rFonts w:ascii="Times New Roman"/>
          <w:b w:val="false"/>
          <w:i w:val="false"/>
          <w:color w:val="000000"/>
          <w:sz w:val="28"/>
        </w:rPr>
        <w:t xml:space="preserve">     !ный номер!и название !чество!единицу!-----------!ких документов ! </w:t>
      </w:r>
    </w:p>
    <w:p>
      <w:pPr>
        <w:spacing w:after="0"/>
        <w:ind w:left="0"/>
        <w:jc w:val="both"/>
      </w:pPr>
      <w:r>
        <w:rPr>
          <w:rFonts w:ascii="Times New Roman"/>
          <w:b w:val="false"/>
          <w:i w:val="false"/>
          <w:color w:val="000000"/>
          <w:sz w:val="28"/>
        </w:rPr>
        <w:t xml:space="preserve">     !выбывших !           !      !       !тенге!тиын !произведено ис-! </w:t>
      </w:r>
    </w:p>
    <w:p>
      <w:pPr>
        <w:spacing w:after="0"/>
        <w:ind w:left="0"/>
        <w:jc w:val="both"/>
      </w:pPr>
      <w:r>
        <w:rPr>
          <w:rFonts w:ascii="Times New Roman"/>
          <w:b w:val="false"/>
          <w:i w:val="false"/>
          <w:color w:val="000000"/>
          <w:sz w:val="28"/>
        </w:rPr>
        <w:t xml:space="preserve">     !изданий  !           !      !       !     !     !ключение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Всего на сумму__________________________________________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комиссии  _________ ____________________ __________ </w:t>
      </w:r>
    </w:p>
    <w:p>
      <w:pPr>
        <w:spacing w:after="0"/>
        <w:ind w:left="0"/>
        <w:jc w:val="both"/>
      </w:pPr>
      <w:r>
        <w:rPr>
          <w:rFonts w:ascii="Times New Roman"/>
          <w:b w:val="false"/>
          <w:i w:val="false"/>
          <w:color w:val="000000"/>
          <w:sz w:val="28"/>
        </w:rPr>
        <w:t xml:space="preserve">                             должность      фамилия,и.,о.,    подпись </w:t>
      </w:r>
    </w:p>
    <w:p>
      <w:pPr>
        <w:spacing w:after="0"/>
        <w:ind w:left="0"/>
        <w:jc w:val="both"/>
      </w:pPr>
      <w:r>
        <w:rPr>
          <w:rFonts w:ascii="Times New Roman"/>
          <w:b w:val="false"/>
          <w:i w:val="false"/>
          <w:color w:val="000000"/>
          <w:sz w:val="28"/>
        </w:rPr>
        <w:t xml:space="preserve">       Члены комиссии:        _________ ____________________ __________ </w:t>
      </w:r>
    </w:p>
    <w:p>
      <w:pPr>
        <w:spacing w:after="0"/>
        <w:ind w:left="0"/>
        <w:jc w:val="both"/>
      </w:pPr>
      <w:r>
        <w:rPr>
          <w:rFonts w:ascii="Times New Roman"/>
          <w:b w:val="false"/>
          <w:i w:val="false"/>
          <w:color w:val="000000"/>
          <w:sz w:val="28"/>
        </w:rPr>
        <w:t xml:space="preserve">                             должность      фамилия,и.,о.,    подпись </w:t>
      </w:r>
    </w:p>
    <w:p>
      <w:pPr>
        <w:spacing w:after="0"/>
        <w:ind w:left="0"/>
        <w:jc w:val="both"/>
      </w:pPr>
      <w:r>
        <w:rPr>
          <w:rFonts w:ascii="Times New Roman"/>
          <w:b w:val="false"/>
          <w:i w:val="false"/>
          <w:color w:val="000000"/>
          <w:sz w:val="28"/>
        </w:rPr>
        <w:t xml:space="preserve">                             _________ ____________________ __________ </w:t>
      </w:r>
    </w:p>
    <w:p>
      <w:pPr>
        <w:spacing w:after="0"/>
        <w:ind w:left="0"/>
        <w:jc w:val="both"/>
      </w:pPr>
      <w:r>
        <w:rPr>
          <w:rFonts w:ascii="Times New Roman"/>
          <w:b w:val="false"/>
          <w:i w:val="false"/>
          <w:color w:val="000000"/>
          <w:sz w:val="28"/>
        </w:rPr>
        <w:t xml:space="preserve">                             должность      фамилия,и.,о.,    подпись </w:t>
      </w:r>
    </w:p>
    <w:p>
      <w:pPr>
        <w:spacing w:after="0"/>
        <w:ind w:left="0"/>
        <w:jc w:val="both"/>
      </w:pPr>
      <w:r>
        <w:rPr>
          <w:rFonts w:ascii="Times New Roman"/>
          <w:b w:val="false"/>
          <w:i w:val="false"/>
          <w:color w:val="000000"/>
          <w:sz w:val="28"/>
        </w:rPr>
        <w:t xml:space="preserve">                             _________ ____________________ __________ </w:t>
      </w:r>
    </w:p>
    <w:p>
      <w:pPr>
        <w:spacing w:after="0"/>
        <w:ind w:left="0"/>
        <w:jc w:val="both"/>
      </w:pPr>
      <w:r>
        <w:rPr>
          <w:rFonts w:ascii="Times New Roman"/>
          <w:b w:val="false"/>
          <w:i w:val="false"/>
          <w:color w:val="000000"/>
          <w:sz w:val="28"/>
        </w:rPr>
        <w:t xml:space="preserve">                             должность      фамилия,и.,о.,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444 с дополнениями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xml:space="preserve">
                                           Форма N НОС-1 </w:t>
      </w:r>
    </w:p>
    <w:bookmarkEnd w:id="39"/>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_________ _________________ </w:t>
      </w:r>
    </w:p>
    <w:p>
      <w:pPr>
        <w:spacing w:after="0"/>
        <w:ind w:left="0"/>
        <w:jc w:val="both"/>
      </w:pPr>
      <w:r>
        <w:rPr>
          <w:rFonts w:ascii="Times New Roman"/>
          <w:b w:val="false"/>
          <w:i w:val="false"/>
          <w:color w:val="000000"/>
          <w:sz w:val="28"/>
        </w:rPr>
        <w:t xml:space="preserve">                                     подпись   фамилия, и.,о. </w:t>
      </w:r>
    </w:p>
    <w:p>
      <w:pPr>
        <w:spacing w:after="0"/>
        <w:ind w:left="0"/>
        <w:jc w:val="both"/>
      </w:pPr>
      <w:r>
        <w:rPr>
          <w:rFonts w:ascii="Times New Roman"/>
          <w:b w:val="false"/>
          <w:i w:val="false"/>
          <w:color w:val="000000"/>
          <w:sz w:val="28"/>
        </w:rPr>
        <w:t xml:space="preserve">                                  "____"______________ _______г.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           приемки-передачи нематериальных активов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Номер !Дата сос!Код вида!       Дебет       !       Кредит      ! </w:t>
      </w:r>
    </w:p>
    <w:p>
      <w:pPr>
        <w:spacing w:after="0"/>
        <w:ind w:left="0"/>
        <w:jc w:val="both"/>
      </w:pPr>
      <w:r>
        <w:rPr>
          <w:rFonts w:ascii="Times New Roman"/>
          <w:b w:val="false"/>
          <w:i w:val="false"/>
          <w:color w:val="000000"/>
          <w:sz w:val="28"/>
        </w:rPr>
        <w:t xml:space="preserve">доку- !тавления!операции!-------------------!-------------------!     </w:t>
      </w:r>
    </w:p>
    <w:p>
      <w:pPr>
        <w:spacing w:after="0"/>
        <w:ind w:left="0"/>
        <w:jc w:val="both"/>
      </w:pPr>
      <w:r>
        <w:rPr>
          <w:rFonts w:ascii="Times New Roman"/>
          <w:b w:val="false"/>
          <w:i w:val="false"/>
          <w:color w:val="000000"/>
          <w:sz w:val="28"/>
        </w:rPr>
        <w:t xml:space="preserve">мента !        !        !счет,  !код аналити!счет,  !код аналити! </w:t>
      </w:r>
    </w:p>
    <w:p>
      <w:pPr>
        <w:spacing w:after="0"/>
        <w:ind w:left="0"/>
        <w:jc w:val="both"/>
      </w:pPr>
      <w:r>
        <w:rPr>
          <w:rFonts w:ascii="Times New Roman"/>
          <w:b w:val="false"/>
          <w:i w:val="false"/>
          <w:color w:val="000000"/>
          <w:sz w:val="28"/>
        </w:rPr>
        <w:t xml:space="preserve">      !        !        !субсчет!ческого уче!субсчет!ческого уче! </w:t>
      </w:r>
    </w:p>
    <w:p>
      <w:pPr>
        <w:spacing w:after="0"/>
        <w:ind w:left="0"/>
        <w:jc w:val="both"/>
      </w:pPr>
      <w:r>
        <w:rPr>
          <w:rFonts w:ascii="Times New Roman"/>
          <w:b w:val="false"/>
          <w:i w:val="false"/>
          <w:color w:val="000000"/>
          <w:sz w:val="28"/>
        </w:rPr>
        <w:t xml:space="preserve">      !        !        !       !та         !       !та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Вид нематериальных активов_____________________________________________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Краткая характеристика_________________________________________________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Передающая сторона_____________________________________________________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Получающая сторона_____________________________________________________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Дата приоб!Способы оценки!Первоначальная!Срок полезного!Норма !Сумма  ! </w:t>
      </w:r>
    </w:p>
    <w:p>
      <w:pPr>
        <w:spacing w:after="0"/>
        <w:ind w:left="0"/>
        <w:jc w:val="both"/>
      </w:pPr>
      <w:r>
        <w:rPr>
          <w:rFonts w:ascii="Times New Roman"/>
          <w:b w:val="false"/>
          <w:i w:val="false"/>
          <w:color w:val="000000"/>
          <w:sz w:val="28"/>
        </w:rPr>
        <w:t xml:space="preserve">ретения   !нематериальных!стоимость нема!использования !износа!износа ! </w:t>
      </w:r>
    </w:p>
    <w:p>
      <w:pPr>
        <w:spacing w:after="0"/>
        <w:ind w:left="0"/>
        <w:jc w:val="both"/>
      </w:pPr>
      <w:r>
        <w:rPr>
          <w:rFonts w:ascii="Times New Roman"/>
          <w:b w:val="false"/>
          <w:i w:val="false"/>
          <w:color w:val="000000"/>
          <w:sz w:val="28"/>
        </w:rPr>
        <w:t xml:space="preserve">          !активов (по   !териальных ак-!с_______г.    !      !       ! </w:t>
      </w:r>
    </w:p>
    <w:p>
      <w:pPr>
        <w:spacing w:after="0"/>
        <w:ind w:left="0"/>
        <w:jc w:val="both"/>
      </w:pPr>
      <w:r>
        <w:rPr>
          <w:rFonts w:ascii="Times New Roman"/>
          <w:b w:val="false"/>
          <w:i w:val="false"/>
          <w:color w:val="000000"/>
          <w:sz w:val="28"/>
        </w:rPr>
        <w:t xml:space="preserve">          !соглашению,   !тивов         !по______г.    !      !       ! </w:t>
      </w:r>
    </w:p>
    <w:p>
      <w:pPr>
        <w:spacing w:after="0"/>
        <w:ind w:left="0"/>
        <w:jc w:val="both"/>
      </w:pPr>
      <w:r>
        <w:rPr>
          <w:rFonts w:ascii="Times New Roman"/>
          <w:b w:val="false"/>
          <w:i w:val="false"/>
          <w:color w:val="000000"/>
          <w:sz w:val="28"/>
        </w:rPr>
        <w:t xml:space="preserve">          !безвозмездно  !              !              !      !       ! </w:t>
      </w:r>
    </w:p>
    <w:p>
      <w:pPr>
        <w:spacing w:after="0"/>
        <w:ind w:left="0"/>
        <w:jc w:val="both"/>
      </w:pPr>
      <w:r>
        <w:rPr>
          <w:rFonts w:ascii="Times New Roman"/>
          <w:b w:val="false"/>
          <w:i w:val="false"/>
          <w:color w:val="000000"/>
          <w:sz w:val="28"/>
        </w:rPr>
        <w:t xml:space="preserve">          !переданные, за!              !              !      !       ! </w:t>
      </w:r>
    </w:p>
    <w:p>
      <w:pPr>
        <w:spacing w:after="0"/>
        <w:ind w:left="0"/>
        <w:jc w:val="both"/>
      </w:pPr>
      <w:r>
        <w:rPr>
          <w:rFonts w:ascii="Times New Roman"/>
          <w:b w:val="false"/>
          <w:i w:val="false"/>
          <w:color w:val="000000"/>
          <w:sz w:val="28"/>
        </w:rPr>
        <w:t xml:space="preserve">          !плату)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Основание передачи: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 основании приказа от "___"___________ _____г. N______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Нематериальные активы принял____________ _________ 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М.П.             сдал  ____________ _________ 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"____"_________________ ______г. Главный бухгалтер_________ _____________ </w:t>
      </w:r>
    </w:p>
    <w:p>
      <w:pPr>
        <w:spacing w:after="0"/>
        <w:ind w:left="0"/>
        <w:jc w:val="both"/>
      </w:pPr>
      <w:r>
        <w:rPr>
          <w:rFonts w:ascii="Times New Roman"/>
          <w:b w:val="false"/>
          <w:i w:val="false"/>
          <w:color w:val="000000"/>
          <w:sz w:val="28"/>
        </w:rPr>
        <w:t xml:space="preserve">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xml:space="preserve">
                                             Форма N НОС-6 </w:t>
      </w:r>
    </w:p>
    <w:bookmarkEnd w:id="40"/>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Инвентарная карточка </w:t>
      </w:r>
    </w:p>
    <w:p>
      <w:pPr>
        <w:spacing w:after="0"/>
        <w:ind w:left="0"/>
        <w:jc w:val="both"/>
      </w:pPr>
      <w:r>
        <w:rPr>
          <w:rFonts w:ascii="Times New Roman"/>
          <w:b w:val="false"/>
          <w:i w:val="false"/>
          <w:color w:val="000000"/>
          <w:sz w:val="28"/>
        </w:rPr>
        <w:t xml:space="preserve">                  учета нематериальных активов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вида нематериальных активов </w:t>
      </w:r>
    </w:p>
    <w:p>
      <w:pPr>
        <w:spacing w:after="0"/>
        <w:ind w:left="0"/>
        <w:jc w:val="both"/>
      </w:pPr>
      <w:r>
        <w:rPr>
          <w:rFonts w:ascii="Times New Roman"/>
          <w:b w:val="false"/>
          <w:i w:val="false"/>
          <w:color w:val="000000"/>
          <w:sz w:val="28"/>
        </w:rPr>
        <w:t xml:space="preserve">Краткая характеристика_________________________________________________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Дата при!Регистра!Счет,!Первона!Норма !Сумма !Срок по-!  Выбыло !Причина! </w:t>
      </w:r>
    </w:p>
    <w:p>
      <w:pPr>
        <w:spacing w:after="0"/>
        <w:ind w:left="0"/>
        <w:jc w:val="both"/>
      </w:pPr>
      <w:r>
        <w:rPr>
          <w:rFonts w:ascii="Times New Roman"/>
          <w:b w:val="false"/>
          <w:i w:val="false"/>
          <w:color w:val="000000"/>
          <w:sz w:val="28"/>
        </w:rPr>
        <w:t xml:space="preserve">нятия на!ционный !суб- !чальная!износа!износа!лезного !---------!выбытия! </w:t>
      </w:r>
    </w:p>
    <w:p>
      <w:pPr>
        <w:spacing w:after="0"/>
        <w:ind w:left="0"/>
        <w:jc w:val="both"/>
      </w:pPr>
      <w:r>
        <w:rPr>
          <w:rFonts w:ascii="Times New Roman"/>
          <w:b w:val="false"/>
          <w:i w:val="false"/>
          <w:color w:val="000000"/>
          <w:sz w:val="28"/>
        </w:rPr>
        <w:t xml:space="preserve">учет и  !номер   !счет !стои-  !      !      !исполь- !дата!N до!       ! </w:t>
      </w:r>
    </w:p>
    <w:p>
      <w:pPr>
        <w:spacing w:after="0"/>
        <w:ind w:left="0"/>
        <w:jc w:val="both"/>
      </w:pPr>
      <w:r>
        <w:rPr>
          <w:rFonts w:ascii="Times New Roman"/>
          <w:b w:val="false"/>
          <w:i w:val="false"/>
          <w:color w:val="000000"/>
          <w:sz w:val="28"/>
        </w:rPr>
        <w:t xml:space="preserve">номер до!        !     !мость  !      !      !зования !    !ку- !       !  </w:t>
      </w:r>
    </w:p>
    <w:p>
      <w:pPr>
        <w:spacing w:after="0"/>
        <w:ind w:left="0"/>
        <w:jc w:val="both"/>
      </w:pPr>
      <w:r>
        <w:rPr>
          <w:rFonts w:ascii="Times New Roman"/>
          <w:b w:val="false"/>
          <w:i w:val="false"/>
          <w:color w:val="000000"/>
          <w:sz w:val="28"/>
        </w:rPr>
        <w:t xml:space="preserve">кумента !        !     !       !      !      !с 199_г !    !мен-!       ! </w:t>
      </w:r>
    </w:p>
    <w:p>
      <w:pPr>
        <w:spacing w:after="0"/>
        <w:ind w:left="0"/>
        <w:jc w:val="both"/>
      </w:pPr>
      <w:r>
        <w:rPr>
          <w:rFonts w:ascii="Times New Roman"/>
          <w:b w:val="false"/>
          <w:i w:val="false"/>
          <w:color w:val="000000"/>
          <w:sz w:val="28"/>
        </w:rPr>
        <w:t xml:space="preserve">        !        !     !       !      !      !по 199_г!    !та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  10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Карточку заполнил____________ _____________ 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4" w:id="41"/>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 </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Материальные запасы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Доверенность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М-2а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оформления права отдельного должностного лица выступать в качестве доверенного государственного учреждения при получении определенных материальных ценностей. Доверенность в одном экземпляре выдается бухгалтерской службой (централизованной бухгалтерией) под расписку. </w:t>
      </w:r>
    </w:p>
    <w:p>
      <w:pPr>
        <w:spacing w:after="0"/>
        <w:ind w:left="0"/>
        <w:jc w:val="both"/>
      </w:pPr>
      <w:r>
        <w:rPr>
          <w:rFonts w:ascii="Times New Roman"/>
          <w:b w:val="false"/>
          <w:i w:val="false"/>
          <w:color w:val="000000"/>
          <w:sz w:val="28"/>
        </w:rPr>
        <w:t xml:space="preserve">      Форму N М-2а применяют государственные учреждения, у которых получение товарно-материальных ценностей по доверенностям носит разовый характер. Выдачу этих доверенностей регистрируют в заранее пронумерованном и прошнурованном журнале учета выданных доверенностей (ф. N М-3). </w:t>
      </w:r>
    </w:p>
    <w:p>
      <w:pPr>
        <w:spacing w:after="0"/>
        <w:ind w:left="0"/>
        <w:jc w:val="both"/>
      </w:pPr>
      <w:r>
        <w:rPr>
          <w:rFonts w:ascii="Times New Roman"/>
          <w:b w:val="false"/>
          <w:i w:val="false"/>
          <w:color w:val="000000"/>
          <w:sz w:val="28"/>
        </w:rPr>
        <w:t xml:space="preserve">      Срок действия доверенности устанавливается государственным учреждением в зависимости от срока получения и вывоза соответствующих ценностей.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42"/>
    <w:p>
      <w:pPr>
        <w:spacing w:after="0"/>
        <w:ind w:left="0"/>
        <w:jc w:val="both"/>
      </w:pPr>
      <w:r>
        <w:rPr>
          <w:rFonts w:ascii="Times New Roman"/>
          <w:b w:val="false"/>
          <w:i w:val="false"/>
          <w:color w:val="000000"/>
          <w:sz w:val="28"/>
        </w:rPr>
        <w:t>
</w:t>
      </w:r>
      <w:r>
        <w:rPr>
          <w:rFonts w:ascii="Times New Roman"/>
          <w:b/>
          <w:i w:val="false"/>
          <w:color w:val="000000"/>
          <w:sz w:val="28"/>
        </w:rPr>
        <w:t xml:space="preserve">                   Журнал учета выданных доверенностей </w:t>
      </w:r>
    </w:p>
    <w:bookmarkEnd w:id="42"/>
    <w:p>
      <w:pPr>
        <w:spacing w:after="0"/>
        <w:ind w:left="0"/>
        <w:jc w:val="both"/>
      </w:pPr>
      <w:r>
        <w:rPr>
          <w:rFonts w:ascii="Times New Roman"/>
          <w:b/>
          <w:i w:val="false"/>
          <w:color w:val="000000"/>
          <w:sz w:val="28"/>
        </w:rPr>
        <w:t xml:space="preserve">                              Форма N М-3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xml:space="preserve">
      Применяется для регистрации выданных бухгалтерской службой (централизованной бухгалтерией) доверенностей на получение материальных ценностей и расписки в их получении. Журналы учета выданных доверенностей должны храниться у лица, ответственного за регистрацию доверенностей. </w:t>
      </w:r>
    </w:p>
    <w:bookmarkEnd w:id="43"/>
    <w:p>
      <w:pPr>
        <w:spacing w:after="0"/>
        <w:ind w:left="0"/>
        <w:jc w:val="both"/>
      </w:pPr>
      <w:r>
        <w:rPr>
          <w:rFonts w:ascii="Times New Roman"/>
          <w:b w:val="false"/>
          <w:i w:val="false"/>
          <w:color w:val="000000"/>
          <w:sz w:val="28"/>
        </w:rPr>
        <w:t xml:space="preserve">      Лицо, которому выдана доверенность, обязано не позднее следующего дня после каждого получения ценностей, независимо от того, получены ли товарноматериальные ценности по доверенности полностью или частями, предоставить в бухгалтерскую службу государственного учреждения или централизованную бухгалтерию документы о выполнении поручений и о сдаче на склад (кладовую) или соответствующему материально-ответственному лицу полученных им ценностей. Об этом делается отметка в соответствующей графе журнала со ссылкой на номер и дату приходного документа. </w:t>
      </w:r>
    </w:p>
    <w:p>
      <w:pPr>
        <w:spacing w:after="0"/>
        <w:ind w:left="0"/>
        <w:jc w:val="both"/>
      </w:pPr>
      <w:r>
        <w:rPr>
          <w:rFonts w:ascii="Times New Roman"/>
          <w:b w:val="false"/>
          <w:i w:val="false"/>
          <w:color w:val="000000"/>
          <w:sz w:val="28"/>
        </w:rPr>
        <w:t xml:space="preserve">      Неиспользованные доверенности должны быть возвращены на следующий день после истечения срока действия доверенности, о чем делается отметка в графе "Отметка о выполнении поручений".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неиспользованные доверенности уничтожаются с составлением об этом соответствующего акта. </w:t>
      </w:r>
    </w:p>
    <w:p>
      <w:pPr>
        <w:spacing w:after="0"/>
        <w:ind w:left="0"/>
        <w:jc w:val="both"/>
      </w:pPr>
      <w:r>
        <w:rPr>
          <w:rFonts w:ascii="Times New Roman"/>
          <w:b w:val="false"/>
          <w:i w:val="false"/>
          <w:color w:val="000000"/>
          <w:sz w:val="28"/>
        </w:rPr>
        <w:t xml:space="preserve">      Лицам, которые не отчитались в использовании доверенностей с истекшим сроком действия, новые доверенности не выдаются.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44"/>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складского учета материалов </w:t>
      </w:r>
    </w:p>
    <w:bookmarkEnd w:id="44"/>
    <w:p>
      <w:pPr>
        <w:spacing w:after="0"/>
        <w:ind w:left="0"/>
        <w:jc w:val="both"/>
      </w:pPr>
      <w:r>
        <w:rPr>
          <w:rFonts w:ascii="Times New Roman"/>
          <w:b/>
          <w:i w:val="false"/>
          <w:color w:val="000000"/>
          <w:sz w:val="28"/>
        </w:rPr>
        <w:t xml:space="preserve">                                Форма N М-17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45"/>
    <w:p>
      <w:pPr>
        <w:spacing w:after="0"/>
        <w:ind w:left="0"/>
        <w:jc w:val="both"/>
      </w:pPr>
      <w:r>
        <w:rPr>
          <w:rFonts w:ascii="Times New Roman"/>
          <w:b w:val="false"/>
          <w:i w:val="false"/>
          <w:color w:val="000000"/>
          <w:sz w:val="28"/>
        </w:rPr>
        <w:t xml:space="preserve">
      Книга складского учета применяется для учета материалов и продуктов питания на складе (кладовой), записи в ней ведутся материально- ответственным лицом только по наименованиям, сорту и количеству материальных ценностей. </w:t>
      </w:r>
    </w:p>
    <w:bookmarkEnd w:id="45"/>
    <w:p>
      <w:pPr>
        <w:spacing w:after="0"/>
        <w:ind w:left="0"/>
        <w:jc w:val="both"/>
      </w:pPr>
      <w:r>
        <w:rPr>
          <w:rFonts w:ascii="Times New Roman"/>
          <w:b w:val="false"/>
          <w:i w:val="false"/>
          <w:color w:val="000000"/>
          <w:sz w:val="28"/>
        </w:rPr>
        <w:t xml:space="preserve">      В такой же книге материально-ответственное лицо ведет учет находящихся на складе готовых изделий, готовой печатной продукции, продукции подсобных сельских и учебно-опытных хозяйств. </w:t>
      </w:r>
    </w:p>
    <w:p>
      <w:pPr>
        <w:spacing w:after="0"/>
        <w:ind w:left="0"/>
        <w:jc w:val="both"/>
      </w:pPr>
      <w:r>
        <w:rPr>
          <w:rFonts w:ascii="Times New Roman"/>
          <w:b w:val="false"/>
          <w:i w:val="false"/>
          <w:color w:val="000000"/>
          <w:sz w:val="28"/>
        </w:rPr>
        <w:t xml:space="preserve">      Малоценные и быстроизнашивающиеся предметы, поступающие на склад (кладовую), до выдачи их в эксплуатацию также учитываются в этой книге. </w:t>
      </w:r>
    </w:p>
    <w:p>
      <w:pPr>
        <w:spacing w:after="0"/>
        <w:ind w:left="0"/>
        <w:jc w:val="both"/>
      </w:pPr>
      <w:r>
        <w:rPr>
          <w:rFonts w:ascii="Times New Roman"/>
          <w:b w:val="false"/>
          <w:i w:val="false"/>
          <w:color w:val="000000"/>
          <w:sz w:val="28"/>
        </w:rPr>
        <w:t xml:space="preserve">      Количество страниц в книге должно быть заверено главным бухгалтером или лицом им уполномоченным. Не менее одного раза в квартал записи в книге должны быть проверены бухгалтерской службой, о чем должна быть сделана соответствующая запись на отведенной для этого странице в конце книги.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w:t>
      </w:r>
      <w:r>
        <w:rPr>
          <w:rFonts w:ascii="Times New Roman"/>
          <w:b/>
          <w:i w:val="false"/>
          <w:color w:val="000000"/>
          <w:sz w:val="28"/>
        </w:rPr>
        <w:t xml:space="preserve">                       Оборотная ведомость по товарно- </w:t>
      </w:r>
    </w:p>
    <w:bookmarkEnd w:id="46"/>
    <w:p>
      <w:pPr>
        <w:spacing w:after="0"/>
        <w:ind w:left="0"/>
        <w:jc w:val="both"/>
      </w:pPr>
      <w:r>
        <w:rPr>
          <w:rFonts w:ascii="Times New Roman"/>
          <w:b/>
          <w:i w:val="false"/>
          <w:color w:val="000000"/>
          <w:sz w:val="28"/>
        </w:rPr>
        <w:t xml:space="preserve">                             материальным счетам </w:t>
      </w:r>
    </w:p>
    <w:p>
      <w:pPr>
        <w:spacing w:after="0"/>
        <w:ind w:left="0"/>
        <w:jc w:val="both"/>
      </w:pPr>
      <w:r>
        <w:rPr>
          <w:rFonts w:ascii="Times New Roman"/>
          <w:b/>
          <w:i w:val="false"/>
          <w:color w:val="000000"/>
          <w:sz w:val="28"/>
        </w:rPr>
        <w:t xml:space="preserve">                                 Форма N М-44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47"/>
    <w:p>
      <w:pPr>
        <w:spacing w:after="0"/>
        <w:ind w:left="0"/>
        <w:jc w:val="both"/>
      </w:pPr>
      <w:r>
        <w:rPr>
          <w:rFonts w:ascii="Times New Roman"/>
          <w:b w:val="false"/>
          <w:i w:val="false"/>
          <w:color w:val="000000"/>
          <w:sz w:val="28"/>
        </w:rPr>
        <w:t xml:space="preserve">
      Применяется для проверки правильности записей, произведенных в регистрах аналитического учета материальных ценностей и сверки этих данных с синтетическим учетом. </w:t>
      </w:r>
    </w:p>
    <w:bookmarkEnd w:id="47"/>
    <w:p>
      <w:pPr>
        <w:spacing w:after="0"/>
        <w:ind w:left="0"/>
        <w:jc w:val="both"/>
      </w:pPr>
      <w:r>
        <w:rPr>
          <w:rFonts w:ascii="Times New Roman"/>
          <w:b w:val="false"/>
          <w:i w:val="false"/>
          <w:color w:val="000000"/>
          <w:sz w:val="28"/>
        </w:rPr>
        <w:t xml:space="preserve">      Оборотные ведомости составляются по каждой группе аналитических счетов, объединяемых соответствующим синтетическим счетом, по видам ценностей в количественном и стоимостном выражениях. По каждому счету и субсчету выводятся общие суммовые итоги. </w:t>
      </w:r>
    </w:p>
    <w:p>
      <w:pPr>
        <w:spacing w:after="0"/>
        <w:ind w:left="0"/>
        <w:jc w:val="both"/>
      </w:pPr>
      <w:r>
        <w:rPr>
          <w:rFonts w:ascii="Times New Roman"/>
          <w:b w:val="false"/>
          <w:i w:val="false"/>
          <w:color w:val="000000"/>
          <w:sz w:val="28"/>
        </w:rPr>
        <w:t xml:space="preserve">      В оборотной ведомости (ф. N М-44) ведется аналитический учет продуктов питания по наименованиям, сортам, количеству, стоимости и материально-ответственным лицам. </w:t>
      </w:r>
    </w:p>
    <w:p>
      <w:pPr>
        <w:spacing w:after="0"/>
        <w:ind w:left="0"/>
        <w:jc w:val="both"/>
      </w:pPr>
      <w:r>
        <w:rPr>
          <w:rFonts w:ascii="Times New Roman"/>
          <w:b w:val="false"/>
          <w:i w:val="false"/>
          <w:color w:val="000000"/>
          <w:sz w:val="28"/>
        </w:rPr>
        <w:t xml:space="preserve">      Оборотные ведомости открываются на год и составляются ежемесячно.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 w:id="48"/>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количественно-суммового учета </w:t>
      </w:r>
    </w:p>
    <w:bookmarkEnd w:id="48"/>
    <w:p>
      <w:pPr>
        <w:spacing w:after="0"/>
        <w:ind w:left="0"/>
        <w:jc w:val="both"/>
      </w:pPr>
      <w:r>
        <w:rPr>
          <w:rFonts w:ascii="Times New Roman"/>
          <w:b/>
          <w:i w:val="false"/>
          <w:color w:val="000000"/>
          <w:sz w:val="28"/>
        </w:rPr>
        <w:t xml:space="preserve">                            материальных ценностей </w:t>
      </w:r>
    </w:p>
    <w:p>
      <w:pPr>
        <w:spacing w:after="0"/>
        <w:ind w:left="0"/>
        <w:jc w:val="both"/>
      </w:pPr>
      <w:r>
        <w:rPr>
          <w:rFonts w:ascii="Times New Roman"/>
          <w:b/>
          <w:i w:val="false"/>
          <w:color w:val="000000"/>
          <w:sz w:val="28"/>
        </w:rPr>
        <w:t xml:space="preserve">                                  Форма N 296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xml:space="preserve">
      Применяется для аналитического учета материальных ценностей. В этой книге для каждого наименования (сорта) материалов открываются отдельные счета. Ведение книги начинается переносом остатков материальных ценностей, числящихся на начало года, при этом на первой строке в графе 3 по соответствующим наименованиям материалов записывается: "Остаток на 1 января 199__г.", а в графах 9 и 10 проставляются количество и сумма переходящего остатка прошлого года. </w:t>
      </w:r>
    </w:p>
    <w:bookmarkEnd w:id="49"/>
    <w:p>
      <w:pPr>
        <w:spacing w:after="0"/>
        <w:ind w:left="0"/>
        <w:jc w:val="both"/>
      </w:pPr>
      <w:r>
        <w:rPr>
          <w:rFonts w:ascii="Times New Roman"/>
          <w:b w:val="false"/>
          <w:i w:val="false"/>
          <w:color w:val="000000"/>
          <w:sz w:val="28"/>
        </w:rPr>
        <w:t xml:space="preserve">      В конце месяца по графам 5 - 8 выводятся итоги за данный месяц и с учетом входящего остатка записывается остаток (в графах 9 и 10) на начало следующего за отчетным месяца.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5" w:id="50"/>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Карточка количественно-суммового учета </w:t>
      </w:r>
    </w:p>
    <w:bookmarkEnd w:id="50"/>
    <w:p>
      <w:pPr>
        <w:spacing w:after="0"/>
        <w:ind w:left="0"/>
        <w:jc w:val="both"/>
      </w:pPr>
      <w:r>
        <w:rPr>
          <w:rFonts w:ascii="Times New Roman"/>
          <w:b/>
          <w:i w:val="false"/>
          <w:color w:val="000000"/>
          <w:sz w:val="28"/>
        </w:rPr>
        <w:t xml:space="preserve">                            материальных ценностей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296а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Назначение формы и порядок ведения учета аналогичен форме N 296. Применяется в тех государственных учреждениях, где аналитический учет бухгалтерской службой осуществляется не в книгах, а на карточках. </w:t>
      </w:r>
    </w:p>
    <w:p>
      <w:pPr>
        <w:spacing w:after="0"/>
        <w:ind w:left="0"/>
        <w:jc w:val="both"/>
      </w:pPr>
      <w:r>
        <w:rPr>
          <w:rFonts w:ascii="Times New Roman"/>
          <w:b w:val="false"/>
          <w:i w:val="false"/>
          <w:color w:val="000000"/>
          <w:sz w:val="28"/>
        </w:rPr>
        <w:t xml:space="preserve">     В карточке формы N 296а также ведется аналитический учет по забалансовым счетам: 01 "Арендованные активы", 02 "Товарно-материальные ценности, принятые на ответственное хранение", 08 "Переходящие спортивные призы и кубки", 09 "Путевки", 11 "Учебные предметы военной техники".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6" w:id="51"/>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количественно-суммового учета </w:t>
      </w:r>
    </w:p>
    <w:bookmarkEnd w:id="51"/>
    <w:p>
      <w:pPr>
        <w:spacing w:after="0"/>
        <w:ind w:left="0"/>
        <w:jc w:val="both"/>
      </w:pPr>
      <w:r>
        <w:rPr>
          <w:rFonts w:ascii="Times New Roman"/>
          <w:b/>
          <w:i w:val="false"/>
          <w:color w:val="000000"/>
          <w:sz w:val="28"/>
        </w:rPr>
        <w:t xml:space="preserve">                           материальных ценностей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296б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аналитического учета материальных ценностей в централизованных бухгалтериях. В книге открываются отдельные аналитические счета на каждое наименование (сорт) материалов в целом по всем обслуживаемым государственным учреждениям с выделением в графах 11 и 12 остатков (по количеству и сумме) по каждому государственному учреждению (материально-ответственному лицу). </w:t>
      </w:r>
    </w:p>
    <w:p>
      <w:pPr>
        <w:spacing w:after="0"/>
        <w:ind w:left="0"/>
        <w:jc w:val="both"/>
      </w:pPr>
      <w:r>
        <w:rPr>
          <w:rFonts w:ascii="Times New Roman"/>
          <w:b w:val="false"/>
          <w:i w:val="false"/>
          <w:color w:val="000000"/>
          <w:sz w:val="28"/>
        </w:rPr>
        <w:t xml:space="preserve">      Книга открывается записями сумм остатков материалов на начало года, при этом на первой строке в графе 3 записывается: "Остаток на 1 января 199__ г.", в графах 9 и 10 проставляется остаток в целом по централизованной бухгалтерии, а в графах 11 и 12 - в том числе по каждой обслуживаемому государственному учреждению.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7" w:id="52"/>
    <w:p>
      <w:pPr>
        <w:spacing w:after="0"/>
        <w:ind w:left="0"/>
        <w:jc w:val="both"/>
      </w:pPr>
      <w:r>
        <w:rPr>
          <w:rFonts w:ascii="Times New Roman"/>
          <w:b w:val="false"/>
          <w:i w:val="false"/>
          <w:color w:val="000000"/>
          <w:sz w:val="28"/>
        </w:rPr>
        <w:t>
</w:t>
      </w:r>
      <w:r>
        <w:rPr>
          <w:rFonts w:ascii="Times New Roman"/>
          <w:b/>
          <w:i w:val="false"/>
          <w:color w:val="000000"/>
          <w:sz w:val="28"/>
        </w:rPr>
        <w:t xml:space="preserve">                        Меню-требование на выдачу </w:t>
      </w:r>
    </w:p>
    <w:bookmarkEnd w:id="52"/>
    <w:p>
      <w:pPr>
        <w:spacing w:after="0"/>
        <w:ind w:left="0"/>
        <w:jc w:val="both"/>
      </w:pPr>
      <w:r>
        <w:rPr>
          <w:rFonts w:ascii="Times New Roman"/>
          <w:b/>
          <w:i w:val="false"/>
          <w:color w:val="000000"/>
          <w:sz w:val="28"/>
        </w:rPr>
        <w:t xml:space="preserve">                            продуктов питания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299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оформления отпуска продуктов питания со склада (кладовой). </w:t>
      </w:r>
    </w:p>
    <w:p>
      <w:pPr>
        <w:spacing w:after="0"/>
        <w:ind w:left="0"/>
        <w:jc w:val="both"/>
      </w:pPr>
      <w:r>
        <w:rPr>
          <w:rFonts w:ascii="Times New Roman"/>
          <w:b w:val="false"/>
          <w:i w:val="false"/>
          <w:color w:val="000000"/>
          <w:sz w:val="28"/>
        </w:rPr>
        <w:t xml:space="preserve">     Меню-требование составляется ежедневно на основании норм раскладки продуктов питания и данных о количестве довольствующихся лиц. </w:t>
      </w:r>
    </w:p>
    <w:p>
      <w:pPr>
        <w:spacing w:after="0"/>
        <w:ind w:left="0"/>
        <w:jc w:val="both"/>
      </w:pPr>
      <w:r>
        <w:rPr>
          <w:rFonts w:ascii="Times New Roman"/>
          <w:b w:val="false"/>
          <w:i w:val="false"/>
          <w:color w:val="000000"/>
          <w:sz w:val="28"/>
        </w:rPr>
        <w:t xml:space="preserve">     Меню-требование с расписками лиц о выдаче и получении продуктов питания передается в бухгалтерскую службу в сроки, установленные графиком, не реже трех раз в месяц. </w:t>
      </w:r>
    </w:p>
    <w:p>
      <w:pPr>
        <w:spacing w:after="0"/>
        <w:ind w:left="0"/>
        <w:jc w:val="both"/>
      </w:pPr>
      <w:r>
        <w:rPr>
          <w:rFonts w:ascii="Times New Roman"/>
          <w:b w:val="false"/>
          <w:i w:val="false"/>
          <w:color w:val="000000"/>
          <w:sz w:val="28"/>
        </w:rPr>
        <w:t xml:space="preserve">     После проверки меню-требования бухгалтерской службой производится запись в ежемесячную накопительную ведомость расхода продуктов питания (ф. N 399).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8" w:id="53"/>
    <w:p>
      <w:pPr>
        <w:spacing w:after="0"/>
        <w:ind w:left="0"/>
        <w:jc w:val="both"/>
      </w:pPr>
      <w:r>
        <w:rPr>
          <w:rFonts w:ascii="Times New Roman"/>
          <w:b w:val="false"/>
          <w:i w:val="false"/>
          <w:color w:val="000000"/>
          <w:sz w:val="28"/>
        </w:rPr>
        <w:t>
</w:t>
      </w:r>
      <w:r>
        <w:rPr>
          <w:rFonts w:ascii="Times New Roman"/>
          <w:b/>
          <w:i w:val="false"/>
          <w:color w:val="000000"/>
          <w:sz w:val="28"/>
        </w:rPr>
        <w:t xml:space="preserve">                    Накопительная ведомость по приходу </w:t>
      </w:r>
    </w:p>
    <w:bookmarkEnd w:id="53"/>
    <w:p>
      <w:pPr>
        <w:spacing w:after="0"/>
        <w:ind w:left="0"/>
        <w:jc w:val="both"/>
      </w:pPr>
      <w:r>
        <w:rPr>
          <w:rFonts w:ascii="Times New Roman"/>
          <w:b/>
          <w:i w:val="false"/>
          <w:color w:val="000000"/>
          <w:sz w:val="28"/>
        </w:rPr>
        <w:t xml:space="preserve">                              продуктов питания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составляется по каждому материально-ответственному лицу отдельно, в ней ведется учет поступления продуктов питания. Записи в накопительной ведомости производятся на основании первичных документов в количественно-суммовом выражении. По окончании месяца в ведомости подсчитываются итоги.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9" w:id="54"/>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Типовой договор </w:t>
      </w:r>
    </w:p>
    <w:bookmarkEnd w:id="54"/>
    <w:p>
      <w:pPr>
        <w:spacing w:after="0"/>
        <w:ind w:left="0"/>
        <w:jc w:val="both"/>
      </w:pPr>
      <w:r>
        <w:rPr>
          <w:rFonts w:ascii="Times New Roman"/>
          <w:b/>
          <w:i w:val="false"/>
          <w:color w:val="000000"/>
          <w:sz w:val="28"/>
        </w:rPr>
        <w:t xml:space="preserve">                  о полной материальной ответственности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321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Заголовок подраздела - с изменениями, внесенными приказом Комитета казначейства Министерства финансов Республики Казахстан от 18 сентября 2000 года N 405 </w:t>
      </w:r>
      <w:r>
        <w:rPr>
          <w:rFonts w:ascii="Times New Roman"/>
          <w:b w:val="false"/>
          <w:i w:val="false"/>
          <w:color w:val="000000"/>
          <w:sz w:val="28"/>
        </w:rPr>
        <w:t xml:space="preserve">V001258_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обеспечения сохранности материальных ценностей и денег, принадлежащих государственному учреждению, руководителем государственного учреждения или его заместителем с материально-ответственным лицом после назначения его на работу, заключается договор о полной материальной ответственности.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Абзац - с изменениями, внесенными приказом Комитета казначейства Министерства финансов Республики Казахстан от 18 сентября 2000 года N 405 </w:t>
      </w:r>
      <w:r>
        <w:rPr>
          <w:rFonts w:ascii="Times New Roman"/>
          <w:b w:val="false"/>
          <w:i w:val="false"/>
          <w:color w:val="000000"/>
          <w:sz w:val="28"/>
        </w:rPr>
        <w:t xml:space="preserve">V001258_ </w:t>
      </w:r>
      <w:r>
        <w:rPr>
          <w:rFonts w:ascii="Times New Roman"/>
          <w:b w:val="false"/>
          <w:i w:val="false"/>
          <w:color w:val="000000"/>
          <w:sz w:val="28"/>
        </w:rPr>
        <w:t xml:space="preserve">. </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xml:space="preserve">
      Договор составляется в двух экземплярах и заверяется подписями руководителя государственного учреждения и материально-ответственного лица, первый экземпляр договора находится у руководителя государственного учреждения, а второй - у материально-ответственного лица. </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учета животных </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395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аналитического учета молодняка животных и животных на откорме. В книге открываются отдельные аналитические счета по видам и возрастным группам молодняка животных и по видам животных на откорме. </w:t>
      </w:r>
    </w:p>
    <w:p>
      <w:pPr>
        <w:spacing w:after="0"/>
        <w:ind w:left="0"/>
        <w:jc w:val="both"/>
      </w:pPr>
      <w:r>
        <w:rPr>
          <w:rFonts w:ascii="Times New Roman"/>
          <w:b w:val="false"/>
          <w:i w:val="false"/>
          <w:color w:val="000000"/>
          <w:sz w:val="28"/>
        </w:rPr>
        <w:t xml:space="preserve">     В централизованных бухгалтериях книги учета животных открываются по каждому обслуживаемому государственному учреждению.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0" w:id="58"/>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N 13     </w:t>
      </w:r>
    </w:p>
    <w:bookmarkEnd w:id="58"/>
    <w:p>
      <w:pPr>
        <w:spacing w:after="0"/>
        <w:ind w:left="0"/>
        <w:jc w:val="both"/>
      </w:pPr>
      <w:r>
        <w:rPr>
          <w:rFonts w:ascii="Times New Roman"/>
          <w:b/>
          <w:i w:val="false"/>
          <w:color w:val="000000"/>
          <w:sz w:val="28"/>
        </w:rPr>
        <w:t xml:space="preserve">                   Накопительная ведомость по расходу                      </w:t>
      </w:r>
    </w:p>
    <w:p>
      <w:pPr>
        <w:spacing w:after="0"/>
        <w:ind w:left="0"/>
        <w:jc w:val="both"/>
      </w:pPr>
      <w:r>
        <w:rPr>
          <w:rFonts w:ascii="Times New Roman"/>
          <w:b/>
          <w:i w:val="false"/>
          <w:color w:val="000000"/>
          <w:sz w:val="28"/>
        </w:rPr>
        <w:t xml:space="preserve">                              материалов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396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применяется для учета операций по расходу материалов, кроме продуктов питания. </w:t>
      </w:r>
    </w:p>
    <w:p>
      <w:pPr>
        <w:spacing w:after="0"/>
        <w:ind w:left="0"/>
        <w:jc w:val="both"/>
      </w:pPr>
      <w:r>
        <w:rPr>
          <w:rFonts w:ascii="Times New Roman"/>
          <w:b w:val="false"/>
          <w:i w:val="false"/>
          <w:color w:val="000000"/>
          <w:sz w:val="28"/>
        </w:rPr>
        <w:t xml:space="preserve">      В ведомость заносятся данные из первичных документов на расход материалов: ведомостей формы N 410, заборных карт формы N 431 и других расходных документов, поступивших из обслуживаемых государственных учреждений. </w:t>
      </w:r>
    </w:p>
    <w:p>
      <w:pPr>
        <w:spacing w:after="0"/>
        <w:ind w:left="0"/>
        <w:jc w:val="both"/>
      </w:pPr>
      <w:r>
        <w:rPr>
          <w:rFonts w:ascii="Times New Roman"/>
          <w:b w:val="false"/>
          <w:i w:val="false"/>
          <w:color w:val="000000"/>
          <w:sz w:val="28"/>
        </w:rPr>
        <w:t xml:space="preserve">      В конце месяца подсчитываются итоги по дебетуемым и кредитуемым счетам по каждому государственному учреждению и в целом по централизованной бухгалтерии. Ордер подписывается составителем и главным бухгалтером или лицом им уполномоченным, после чего данные заносятся в книгу "Журнал-главная".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 на выдачу кормов и фуража </w:t>
      </w:r>
      <w:r>
        <w:br/>
      </w:r>
      <w:r>
        <w:rPr>
          <w:rFonts w:ascii="Times New Roman"/>
          <w:b w:val="false"/>
          <w:i w:val="false"/>
          <w:color w:val="000000"/>
          <w:sz w:val="28"/>
        </w:rPr>
        <w:t>
 </w:t>
      </w:r>
    </w:p>
    <w:bookmarkEnd w:id="59"/>
    <w:p>
      <w:pPr>
        <w:spacing w:after="0"/>
        <w:ind w:left="0"/>
        <w:jc w:val="both"/>
      </w:pPr>
      <w:r>
        <w:rPr>
          <w:rFonts w:ascii="Times New Roman"/>
          <w:b/>
          <w:i w:val="false"/>
          <w:color w:val="000000"/>
          <w:sz w:val="28"/>
        </w:rPr>
        <w:t xml:space="preserve">                               Форма N 397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выдачи со склада кормов и фуража для кормления рабочего скота и других животных. Выдача кормов и фуража производится в пределах установленных норм. </w:t>
      </w:r>
    </w:p>
    <w:p>
      <w:pPr>
        <w:spacing w:after="0"/>
        <w:ind w:left="0"/>
        <w:jc w:val="both"/>
      </w:pPr>
      <w:r>
        <w:rPr>
          <w:rFonts w:ascii="Times New Roman"/>
          <w:b w:val="false"/>
          <w:i w:val="false"/>
          <w:color w:val="000000"/>
          <w:sz w:val="28"/>
        </w:rPr>
        <w:t xml:space="preserve">     Каждая выдача кормов (фуража) подтверждается подписью получателя. В конце месяца ведомость утверждается руководителем государственного учреждения и служит основанием для списания выданных кормов (фуража) в расход.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1" w:id="60"/>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N 11 </w:t>
      </w:r>
    </w:p>
    <w:bookmarkEnd w:id="60"/>
    <w:p>
      <w:pPr>
        <w:spacing w:after="0"/>
        <w:ind w:left="0"/>
        <w:jc w:val="both"/>
      </w:pPr>
      <w:r>
        <w:rPr>
          <w:rFonts w:ascii="Times New Roman"/>
          <w:b/>
          <w:i w:val="false"/>
          <w:color w:val="000000"/>
          <w:sz w:val="28"/>
        </w:rPr>
        <w:t xml:space="preserve">                    Свод накопительных ведомостей по </w:t>
      </w:r>
    </w:p>
    <w:p>
      <w:pPr>
        <w:spacing w:after="0"/>
        <w:ind w:left="0"/>
        <w:jc w:val="both"/>
      </w:pPr>
      <w:r>
        <w:rPr>
          <w:rFonts w:ascii="Times New Roman"/>
          <w:b/>
          <w:i w:val="false"/>
          <w:color w:val="000000"/>
          <w:sz w:val="28"/>
        </w:rPr>
        <w:t xml:space="preserve">                        приходу продуктов питания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398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398 применяется в тех случаях, когда по учету продуктов питания составляется несколько накопительных ведомостей. </w:t>
      </w:r>
    </w:p>
    <w:p>
      <w:pPr>
        <w:spacing w:after="0"/>
        <w:ind w:left="0"/>
        <w:jc w:val="both"/>
      </w:pPr>
      <w:r>
        <w:rPr>
          <w:rFonts w:ascii="Times New Roman"/>
          <w:b w:val="false"/>
          <w:i w:val="false"/>
          <w:color w:val="000000"/>
          <w:sz w:val="28"/>
        </w:rPr>
        <w:t xml:space="preserve">     По окончании месяца в нее заносятся данные накопительных ведомостей (ф.300) по отдельным государственным учреждениям, по всем графам ордера подсчитываются итоги. Ордер подписывается составителем и главным бухгалтером или лицом им уполномоченным, после чего данные заносятся в книгу "Журнал-главная".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2" w:id="61"/>
    <w:p>
      <w:pPr>
        <w:spacing w:after="0"/>
        <w:ind w:left="0"/>
        <w:jc w:val="both"/>
      </w:pPr>
      <w:r>
        <w:rPr>
          <w:rFonts w:ascii="Times New Roman"/>
          <w:b w:val="false"/>
          <w:i w:val="false"/>
          <w:color w:val="000000"/>
          <w:sz w:val="28"/>
        </w:rPr>
        <w:t>
</w:t>
      </w:r>
      <w:r>
        <w:rPr>
          <w:rFonts w:ascii="Times New Roman"/>
          <w:b/>
          <w:i w:val="false"/>
          <w:color w:val="000000"/>
          <w:sz w:val="28"/>
        </w:rPr>
        <w:t xml:space="preserve">                        Накопительная ведомость </w:t>
      </w:r>
    </w:p>
    <w:bookmarkEnd w:id="61"/>
    <w:p>
      <w:pPr>
        <w:spacing w:after="0"/>
        <w:ind w:left="0"/>
        <w:jc w:val="both"/>
      </w:pPr>
      <w:r>
        <w:rPr>
          <w:rFonts w:ascii="Times New Roman"/>
          <w:b/>
          <w:i w:val="false"/>
          <w:color w:val="000000"/>
          <w:sz w:val="28"/>
        </w:rPr>
        <w:t xml:space="preserve">                     по расходу продуктов питания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399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применяется для учета расходов продуктов питания в течение месяца. Записи в ней производятся на основании меню- требования и других документов. </w:t>
      </w:r>
    </w:p>
    <w:p>
      <w:pPr>
        <w:spacing w:after="0"/>
        <w:ind w:left="0"/>
        <w:jc w:val="both"/>
      </w:pPr>
      <w:r>
        <w:rPr>
          <w:rFonts w:ascii="Times New Roman"/>
          <w:b w:val="false"/>
          <w:i w:val="false"/>
          <w:color w:val="000000"/>
          <w:sz w:val="28"/>
        </w:rPr>
        <w:t xml:space="preserve">      Накопительная ведомость расхода продуктов питания составляется по каждому материально-ответственному лицу. </w:t>
      </w:r>
    </w:p>
    <w:p>
      <w:pPr>
        <w:spacing w:after="0"/>
        <w:ind w:left="0"/>
        <w:jc w:val="both"/>
      </w:pPr>
      <w:r>
        <w:rPr>
          <w:rFonts w:ascii="Times New Roman"/>
          <w:b w:val="false"/>
          <w:i w:val="false"/>
          <w:color w:val="000000"/>
          <w:sz w:val="28"/>
        </w:rPr>
        <w:t xml:space="preserve">      По окончании месяца в ведомости подсчитываются итоги и определяется стоимость израсходованных продуктов. Одновременно сверяется число довольствующихся по детским учреждениям с данными посещаемости детей, по лечебным учреждениям - по сведениям о наличии больных и др.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 выдачи материалов </w:t>
      </w:r>
    </w:p>
    <w:bookmarkEnd w:id="62"/>
    <w:p>
      <w:pPr>
        <w:spacing w:after="0"/>
        <w:ind w:left="0"/>
        <w:jc w:val="both"/>
      </w:pPr>
      <w:r>
        <w:rPr>
          <w:rFonts w:ascii="Times New Roman"/>
          <w:b/>
          <w:i w:val="false"/>
          <w:color w:val="000000"/>
          <w:sz w:val="28"/>
        </w:rPr>
        <w:t xml:space="preserve">                   на нужды государственного учреждения </w:t>
      </w:r>
    </w:p>
    <w:p>
      <w:pPr>
        <w:spacing w:after="0"/>
        <w:ind w:left="0"/>
        <w:jc w:val="both"/>
      </w:pPr>
      <w:r>
        <w:rPr>
          <w:rFonts w:ascii="Times New Roman"/>
          <w:b/>
          <w:i w:val="false"/>
          <w:color w:val="000000"/>
          <w:sz w:val="28"/>
        </w:rPr>
        <w:t xml:space="preserve">                              Форма N 410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xml:space="preserve">
      Ведомость формы N 410 применяется для оформления выдачи со склада (кладовой) хозяйственных материалов, материалов для учебных и других целей в течение месяца. При этом записи в ведомости производятся не в хронологическом порядке, а для каждого вида материалов необходимо оставлять определенное количество строк, чтобы в конце месяца по каждому виду материалов можно было получить общий итог. </w:t>
      </w:r>
    </w:p>
    <w:bookmarkEnd w:id="63"/>
    <w:p>
      <w:pPr>
        <w:spacing w:after="0"/>
        <w:ind w:left="0"/>
        <w:jc w:val="both"/>
      </w:pPr>
      <w:r>
        <w:rPr>
          <w:rFonts w:ascii="Times New Roman"/>
          <w:b w:val="false"/>
          <w:i w:val="false"/>
          <w:color w:val="000000"/>
          <w:sz w:val="28"/>
        </w:rPr>
        <w:t xml:space="preserve">     Ведомость утверждается руководителем государственного учреждения и служит основанием для списания материалов в расход. </w:t>
      </w:r>
    </w:p>
    <w:p>
      <w:pPr>
        <w:spacing w:after="0"/>
        <w:ind w:left="0"/>
        <w:jc w:val="both"/>
      </w:pPr>
      <w:r>
        <w:rPr>
          <w:rFonts w:ascii="Times New Roman"/>
          <w:b w:val="false"/>
          <w:i w:val="false"/>
          <w:color w:val="000000"/>
          <w:sz w:val="28"/>
        </w:rPr>
        <w:t xml:space="preserve">     Если государственное учреждение обслуживается централизованной бухгалтерией, то итоги ведомости заносятся в сводную ведомость (ф. N 396).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3" w:id="64"/>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N 12 </w:t>
      </w:r>
    </w:p>
    <w:bookmarkEnd w:id="64"/>
    <w:p>
      <w:pPr>
        <w:spacing w:after="0"/>
        <w:ind w:left="0"/>
        <w:jc w:val="both"/>
      </w:pPr>
      <w:r>
        <w:rPr>
          <w:rFonts w:ascii="Times New Roman"/>
          <w:b/>
          <w:i w:val="false"/>
          <w:color w:val="000000"/>
          <w:sz w:val="28"/>
        </w:rPr>
        <w:t xml:space="preserve">                    Свод накопительных ведомостей </w:t>
      </w:r>
    </w:p>
    <w:p>
      <w:pPr>
        <w:spacing w:after="0"/>
        <w:ind w:left="0"/>
        <w:jc w:val="both"/>
      </w:pPr>
      <w:r>
        <w:rPr>
          <w:rFonts w:ascii="Times New Roman"/>
          <w:b/>
          <w:i w:val="false"/>
          <w:color w:val="000000"/>
          <w:sz w:val="28"/>
        </w:rPr>
        <w:t xml:space="preserve">                    по расходу продуктов питания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в тех случаях, когда по учету продуктов питания составляется несколько накопительных ведомостей. </w:t>
      </w:r>
    </w:p>
    <w:p>
      <w:pPr>
        <w:spacing w:after="0"/>
        <w:ind w:left="0"/>
        <w:jc w:val="both"/>
      </w:pPr>
      <w:r>
        <w:rPr>
          <w:rFonts w:ascii="Times New Roman"/>
          <w:b w:val="false"/>
          <w:i w:val="false"/>
          <w:color w:val="000000"/>
          <w:sz w:val="28"/>
        </w:rPr>
        <w:t xml:space="preserve">      В форме в соответствующей корреспонденции записываются итоги из ежемесячных ведомостей расхода продуктов питания (ф. N 399), составленных по каждому обслуживаемому государственному учреждению. Кроме того, в ней записываются и другие расходные документы на продукты питания (акты на недостачу продуктов, возврат на базу и т.п.). В конце месяца подсчитываются итоги по кредиту субсчета N 061 и дебету соответствующих счетов, ордер подписывается составителем и главным бухгалтером или лицом им уполномоченным, после чего данные заносятся в книгу "Журнал-главная".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w:t>
      </w:r>
      <w:r>
        <w:rPr>
          <w:rFonts w:ascii="Times New Roman"/>
          <w:b/>
          <w:i w:val="false"/>
          <w:color w:val="000000"/>
          <w:sz w:val="28"/>
        </w:rPr>
        <w:t xml:space="preserve">                             Акт приемки </w:t>
      </w:r>
    </w:p>
    <w:bookmarkEnd w:id="65"/>
    <w:p>
      <w:pPr>
        <w:spacing w:after="0"/>
        <w:ind w:left="0"/>
        <w:jc w:val="both"/>
      </w:pPr>
      <w:r>
        <w:rPr>
          <w:rFonts w:ascii="Times New Roman"/>
          <w:b/>
          <w:i w:val="false"/>
          <w:color w:val="000000"/>
          <w:sz w:val="28"/>
        </w:rPr>
        <w:t xml:space="preserve">                             Форма N 429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66"/>
    <w:p>
      <w:pPr>
        <w:spacing w:after="0"/>
        <w:ind w:left="0"/>
        <w:jc w:val="both"/>
      </w:pPr>
      <w:r>
        <w:rPr>
          <w:rFonts w:ascii="Times New Roman"/>
          <w:b w:val="false"/>
          <w:i w:val="false"/>
          <w:color w:val="000000"/>
          <w:sz w:val="28"/>
        </w:rPr>
        <w:t xml:space="preserve">
      Предназначается для оформления приемки материальных ценностей, по которым имеются количественные и качественные расхождения с данными сопроводительных документов поставщиков. </w:t>
      </w:r>
    </w:p>
    <w:bookmarkEnd w:id="66"/>
    <w:p>
      <w:pPr>
        <w:spacing w:after="0"/>
        <w:ind w:left="0"/>
        <w:jc w:val="both"/>
      </w:pPr>
      <w:r>
        <w:rPr>
          <w:rFonts w:ascii="Times New Roman"/>
          <w:b w:val="false"/>
          <w:i w:val="false"/>
          <w:color w:val="000000"/>
          <w:sz w:val="28"/>
        </w:rPr>
        <w:t xml:space="preserve">      Акт составляется приемочной комиссией в двух экземплярах с обязательным участием заведующего складом и представителя отправителя (поставщика), а при неявке последнего или в случае, когда вызов иногороднего отправителя (поставщика) не является обязательным, - представителя незаинтересованной стороны. </w:t>
      </w:r>
    </w:p>
    <w:p>
      <w:pPr>
        <w:spacing w:after="0"/>
        <w:ind w:left="0"/>
        <w:jc w:val="both"/>
      </w:pPr>
      <w:r>
        <w:rPr>
          <w:rFonts w:ascii="Times New Roman"/>
          <w:b w:val="false"/>
          <w:i w:val="false"/>
          <w:color w:val="000000"/>
          <w:sz w:val="28"/>
        </w:rPr>
        <w:t xml:space="preserve">      Факт приемки и оприходования материальных ценностей подтверждается подписью материально-ответственного лица, принявшего их на ответственное хранение. </w:t>
      </w:r>
    </w:p>
    <w:p>
      <w:pPr>
        <w:spacing w:after="0"/>
        <w:ind w:left="0"/>
        <w:jc w:val="both"/>
      </w:pPr>
      <w:r>
        <w:rPr>
          <w:rFonts w:ascii="Times New Roman"/>
          <w:b w:val="false"/>
          <w:i w:val="false"/>
          <w:color w:val="000000"/>
          <w:sz w:val="28"/>
        </w:rPr>
        <w:t xml:space="preserve">      После приемки ценностей акты с приложением документов (счетов-фактур, накладных и др.) передаются в бухгалтерскую службу. Один экземпляр акта используется для учета принятых материальных ценностей, другой - для оформления претензионного письма поставщику.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w:t>
      </w:r>
      <w:r>
        <w:rPr>
          <w:rFonts w:ascii="Times New Roman"/>
          <w:b/>
          <w:i w:val="false"/>
          <w:color w:val="000000"/>
          <w:sz w:val="28"/>
        </w:rPr>
        <w:t xml:space="preserve">                            Заборная карта </w:t>
      </w:r>
    </w:p>
    <w:bookmarkEnd w:id="67"/>
    <w:p>
      <w:pPr>
        <w:spacing w:after="0"/>
        <w:ind w:left="0"/>
        <w:jc w:val="both"/>
      </w:pPr>
      <w:r>
        <w:rPr>
          <w:rFonts w:ascii="Times New Roman"/>
          <w:b/>
          <w:i w:val="false"/>
          <w:color w:val="000000"/>
          <w:sz w:val="28"/>
        </w:rPr>
        <w:t xml:space="preserve">                             Форма N 431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xml:space="preserve">
      Заборная карта служит для оформления отпуска материальных ценностей как при ежедневном отпуске, так и при периодическом отпуске в течение месяца, выписывается в двух экземплярах на несколько наименований материалов для расходования по прямому назначению, один экземпляр с распиской получателя хранится на складе, а второй у получателя. При ежедневном отпуске материалов заборная карта выписывается сроком на 15 дней, а при периодическом отпуске - сроком на месяц. </w:t>
      </w:r>
    </w:p>
    <w:bookmarkEnd w:id="68"/>
    <w:p>
      <w:pPr>
        <w:spacing w:after="0"/>
        <w:ind w:left="0"/>
        <w:jc w:val="both"/>
      </w:pPr>
      <w:r>
        <w:rPr>
          <w:rFonts w:ascii="Times New Roman"/>
          <w:b w:val="false"/>
          <w:i w:val="false"/>
          <w:color w:val="000000"/>
          <w:sz w:val="28"/>
        </w:rPr>
        <w:t xml:space="preserve">      Отпуск материальных ценностей производится при предъявлении получателем своего экземпляра заборной карты, а если материальные ценности лимитированы, то строго в пределах установленного лимита. Сверх лимитный отпуск материалов оформляется выпиской отдельного требования (ф. N 434). Аналогично оформляется и замена одного материала другим, для чего в заборной карте делается пометка: "См. Требование N " и соответственно уменьшается остаток лимита. В тех случаях, когда выдача топлива со склада по накладной (требованию) или заборной карте является невозможной, списание расхода топлива производится по актам обмера остатков. В случае недостачи топлива по акту обмера в сравнении с установленными нормами расходования, руководитель государственного учреждения принимает меры к выявлению причин перерасхода и в надлежащих случаях - меры взыскания. </w:t>
      </w:r>
    </w:p>
    <w:p>
      <w:pPr>
        <w:spacing w:after="0"/>
        <w:ind w:left="0"/>
        <w:jc w:val="both"/>
      </w:pPr>
      <w:r>
        <w:rPr>
          <w:rFonts w:ascii="Times New Roman"/>
          <w:b w:val="false"/>
          <w:i w:val="false"/>
          <w:color w:val="000000"/>
          <w:sz w:val="28"/>
        </w:rPr>
        <w:t xml:space="preserve">      При увеличении или уменьшении лимита изменения вносятся в ранее выданную заборную карту. При этом ранее установленный лимит зачеркивается и сверху надписывается новый лимит. Исправления подтверждаются подписью лица, установившего лимит и внесшего изменения. </w:t>
      </w:r>
    </w:p>
    <w:p>
      <w:pPr>
        <w:spacing w:after="0"/>
        <w:ind w:left="0"/>
        <w:jc w:val="both"/>
      </w:pPr>
      <w:r>
        <w:rPr>
          <w:rFonts w:ascii="Times New Roman"/>
          <w:b w:val="false"/>
          <w:i w:val="false"/>
          <w:color w:val="000000"/>
          <w:sz w:val="28"/>
        </w:rPr>
        <w:t xml:space="preserve">      При отпуске материальных ценностей материально-ответственное лицо в двух экземплярах заборной карты проставляет дату и количество отпускаемых ценностей. В заборной карте на отпуск продуктов молочной кухни проставляется, кроме того, количество тары, возвращаемой получателем.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Материально-ответственное лицо ставит свою подпись в заборной карте получателя, а в заборной карте склада ставит свою подпись получатель. </w:t>
      </w:r>
    </w:p>
    <w:p>
      <w:pPr>
        <w:spacing w:after="0"/>
        <w:ind w:left="0"/>
        <w:jc w:val="both"/>
      </w:pPr>
      <w:r>
        <w:rPr>
          <w:rFonts w:ascii="Times New Roman"/>
          <w:b w:val="false"/>
          <w:i w:val="false"/>
          <w:color w:val="000000"/>
          <w:sz w:val="28"/>
        </w:rPr>
        <w:t xml:space="preserve">      По окончании месяца либо по использовании лимита (при лимитированном отпуске) заборные карты вместе с другими приходно-расходными документами сдаются в бухгалтерскую службу государственного учреждения или централизованную бухгалтерию для отражения в учете.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w:t>
      </w:r>
      <w:r>
        <w:rPr>
          <w:rFonts w:ascii="Times New Roman"/>
          <w:b/>
          <w:i w:val="false"/>
          <w:color w:val="000000"/>
          <w:sz w:val="28"/>
        </w:rPr>
        <w:t xml:space="preserve">                          Накладная (требование) </w:t>
      </w:r>
    </w:p>
    <w:bookmarkEnd w:id="69"/>
    <w:p>
      <w:pPr>
        <w:spacing w:after="0"/>
        <w:ind w:left="0"/>
        <w:jc w:val="both"/>
      </w:pPr>
      <w:r>
        <w:rPr>
          <w:rFonts w:ascii="Times New Roman"/>
          <w:b/>
          <w:i w:val="false"/>
          <w:color w:val="000000"/>
          <w:sz w:val="28"/>
        </w:rPr>
        <w:t xml:space="preserve">                                Форма N 434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xml:space="preserve">
      Форма N 434 применяется для оформления приема активов, МБП и материальных запасов на склад (кладовую) или выдачи со склада (кладовой). Кроме того, может применяться и для внутреннего перемещения материальных ценностей. Накладная (требование) выписывается в одном экземпляре и утверждается руководителем государственного учреждения. Оформленные распиской получателя накладные (требования) передаются в бухгалтерскую службу при реестре. В тех случаях, когда полученные со склада (кладовой) материальные ценности транспортируются на место строительства, разрешается выписывать накладную (требование) в двух экземплярах, из которых один служит основанием для получения со склада, а другой - для учета этих ценностей по месту их использования. </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 на списание горючего и смазочных материалов </w:t>
      </w:r>
    </w:p>
    <w:bookmarkEnd w:id="71"/>
    <w:p>
      <w:pPr>
        <w:spacing w:after="0"/>
        <w:ind w:left="0"/>
        <w:jc w:val="both"/>
      </w:pPr>
      <w:r>
        <w:rPr>
          <w:rFonts w:ascii="Times New Roman"/>
          <w:b/>
          <w:i w:val="false"/>
          <w:color w:val="000000"/>
          <w:sz w:val="28"/>
        </w:rPr>
        <w:t xml:space="preserve">                          с подотчета водителей </w:t>
      </w:r>
    </w:p>
    <w:p>
      <w:pPr>
        <w:spacing w:after="0"/>
        <w:ind w:left="0"/>
        <w:jc w:val="both"/>
      </w:pPr>
      <w:r>
        <w:rPr>
          <w:rFonts w:ascii="Times New Roman"/>
          <w:b/>
          <w:i w:val="false"/>
          <w:color w:val="000000"/>
          <w:sz w:val="28"/>
        </w:rPr>
        <w:t xml:space="preserve">                               Форма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xml:space="preserve">
      Ведомость формы N 457 предназначена для списания горючего и смазочных материалов с подотчета водителей. </w:t>
      </w:r>
    </w:p>
    <w:bookmarkEnd w:id="72"/>
    <w:p>
      <w:pPr>
        <w:spacing w:after="0"/>
        <w:ind w:left="0"/>
        <w:jc w:val="both"/>
      </w:pPr>
      <w:r>
        <w:rPr>
          <w:rFonts w:ascii="Times New Roman"/>
          <w:b w:val="false"/>
          <w:i w:val="false"/>
          <w:color w:val="000000"/>
          <w:sz w:val="28"/>
        </w:rPr>
        <w:t xml:space="preserve">      Ведомость ведется ежемесячно и открывается на каждого водителя, где отражается движение бензина, находящегося в подотчете у водителя, а именно следующие данные: номер путевого листа, дата, марка и государственный номер автомашины, норма расхода бензина на 100 км. пробега, пробег, остаток бензина на начало, получено бензина со склада в подотчет, фактически израсходовано, следует расходовать согласно установленной нормы, выводится остаток на конец. </w:t>
      </w:r>
    </w:p>
    <w:p>
      <w:pPr>
        <w:spacing w:after="0"/>
        <w:ind w:left="0"/>
        <w:jc w:val="both"/>
      </w:pPr>
      <w:r>
        <w:rPr>
          <w:rFonts w:ascii="Times New Roman"/>
          <w:b w:val="false"/>
          <w:i w:val="false"/>
          <w:color w:val="000000"/>
          <w:sz w:val="28"/>
        </w:rPr>
        <w:t xml:space="preserve">      По данным ведомости в конце месяца заполняется мемориальный ордер N 8. </w:t>
      </w:r>
    </w:p>
    <w:bookmarkStart w:name="z80" w:id="7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М-2а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Доверенность действительна по "___"____________ ______г.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наименование потребителя и его адрес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и его адрес </w:t>
      </w:r>
    </w:p>
    <w:p>
      <w:pPr>
        <w:spacing w:after="0"/>
        <w:ind w:left="0"/>
        <w:jc w:val="both"/>
      </w:pPr>
      <w:r>
        <w:rPr>
          <w:rFonts w:ascii="Times New Roman"/>
          <w:b w:val="false"/>
          <w:i w:val="false"/>
          <w:color w:val="000000"/>
          <w:sz w:val="28"/>
        </w:rPr>
        <w:t xml:space="preserve">Счет N_______ в_____________________________________________________ </w:t>
      </w:r>
    </w:p>
    <w:p>
      <w:pPr>
        <w:spacing w:after="0"/>
        <w:ind w:left="0"/>
        <w:jc w:val="both"/>
      </w:pPr>
      <w:r>
        <w:rPr>
          <w:rFonts w:ascii="Times New Roman"/>
          <w:b w:val="false"/>
          <w:i w:val="false"/>
          <w:color w:val="000000"/>
          <w:sz w:val="28"/>
        </w:rPr>
        <w:t xml:space="preserve">                      наименование органа Казначейства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Доверенность N______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Дата выдачи "___"_________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Выдана____________________________________________________________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имя, отчество </w:t>
      </w:r>
    </w:p>
    <w:p>
      <w:pPr>
        <w:spacing w:after="0"/>
        <w:ind w:left="0"/>
        <w:jc w:val="both"/>
      </w:pPr>
      <w:r>
        <w:rPr>
          <w:rFonts w:ascii="Times New Roman"/>
          <w:b w:val="false"/>
          <w:i w:val="false"/>
          <w:color w:val="000000"/>
          <w:sz w:val="28"/>
        </w:rPr>
        <w:t xml:space="preserve">Паспорт, удостоверение личности N_______от "___"_________ _______г. </w:t>
      </w:r>
    </w:p>
    <w:p>
      <w:pPr>
        <w:spacing w:after="0"/>
        <w:ind w:left="0"/>
        <w:jc w:val="both"/>
      </w:pPr>
      <w:r>
        <w:rPr>
          <w:rFonts w:ascii="Times New Roman"/>
          <w:b w:val="false"/>
          <w:i w:val="false"/>
          <w:color w:val="000000"/>
          <w:sz w:val="28"/>
        </w:rPr>
        <w:t xml:space="preserve">выдан____________________________________________________________ </w:t>
      </w:r>
    </w:p>
    <w:p>
      <w:pPr>
        <w:spacing w:after="0"/>
        <w:ind w:left="0"/>
        <w:jc w:val="both"/>
      </w:pPr>
      <w:r>
        <w:rPr>
          <w:rFonts w:ascii="Times New Roman"/>
          <w:b w:val="false"/>
          <w:i w:val="false"/>
          <w:color w:val="000000"/>
          <w:sz w:val="28"/>
        </w:rPr>
        <w:t xml:space="preserve">На получение от 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учреждения-поставщика </w:t>
      </w:r>
    </w:p>
    <w:p>
      <w:pPr>
        <w:spacing w:after="0"/>
        <w:ind w:left="0"/>
        <w:jc w:val="both"/>
      </w:pPr>
      <w:r>
        <w:rPr>
          <w:rFonts w:ascii="Times New Roman"/>
          <w:b w:val="false"/>
          <w:i w:val="false"/>
          <w:color w:val="000000"/>
          <w:sz w:val="28"/>
        </w:rPr>
        <w:t xml:space="preserve">товарно-материальных ценностей по________________________________ </w:t>
      </w:r>
    </w:p>
    <w:p>
      <w:pPr>
        <w:spacing w:after="0"/>
        <w:ind w:left="0"/>
        <w:jc w:val="both"/>
      </w:pPr>
      <w:r>
        <w:rPr>
          <w:rFonts w:ascii="Times New Roman"/>
          <w:b w:val="false"/>
          <w:i w:val="false"/>
          <w:color w:val="000000"/>
          <w:sz w:val="28"/>
        </w:rPr>
        <w:t xml:space="preserve">                             номер и дата наряда, счет-фактуры и т.д.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М-2а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Перечень товарно-материальных ценностей, подлежащих получению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N п/п!Наименование товарно-материальных!Единица  ! Количество   ! </w:t>
      </w:r>
    </w:p>
    <w:p>
      <w:pPr>
        <w:spacing w:after="0"/>
        <w:ind w:left="0"/>
        <w:jc w:val="both"/>
      </w:pPr>
      <w:r>
        <w:rPr>
          <w:rFonts w:ascii="Times New Roman"/>
          <w:b w:val="false"/>
          <w:i w:val="false"/>
          <w:color w:val="000000"/>
          <w:sz w:val="28"/>
        </w:rPr>
        <w:t xml:space="preserve">     !           ценностей             !измерения!(прописью)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Подпись_____________________________________настоящим удостоверяем.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подписи лица, получившего доверенность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Руководитель                     Главный </w:t>
      </w:r>
    </w:p>
    <w:p>
      <w:pPr>
        <w:spacing w:after="0"/>
        <w:ind w:left="0"/>
        <w:jc w:val="both"/>
      </w:pPr>
      <w:r>
        <w:rPr>
          <w:rFonts w:ascii="Times New Roman"/>
          <w:b w:val="false"/>
          <w:i w:val="false"/>
          <w:color w:val="000000"/>
          <w:sz w:val="28"/>
        </w:rPr>
        <w:t xml:space="preserve">государственного учреждения             бухгалтер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формы N М-3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дове!Дата!Срок !Должность и !Поставщик!N и дата!Расписка!Номер, дата! </w:t>
      </w:r>
    </w:p>
    <w:p>
      <w:pPr>
        <w:spacing w:after="0"/>
        <w:ind w:left="0"/>
        <w:jc w:val="both"/>
      </w:pPr>
      <w:r>
        <w:rPr>
          <w:rFonts w:ascii="Times New Roman"/>
          <w:b w:val="false"/>
          <w:i w:val="false"/>
          <w:color w:val="000000"/>
          <w:sz w:val="28"/>
        </w:rPr>
        <w:t xml:space="preserve">реннос!выда!дейст!фамилия ли- !         !выдачи  !лица, по!документа, ! </w:t>
      </w:r>
    </w:p>
    <w:p>
      <w:pPr>
        <w:spacing w:after="0"/>
        <w:ind w:left="0"/>
        <w:jc w:val="both"/>
      </w:pPr>
      <w:r>
        <w:rPr>
          <w:rFonts w:ascii="Times New Roman"/>
          <w:b w:val="false"/>
          <w:i w:val="false"/>
          <w:color w:val="000000"/>
          <w:sz w:val="28"/>
        </w:rPr>
        <w:t xml:space="preserve">ти    !чи  !вия  !ца, которо- !         !наряда  !лучивше-!подтвержда-! </w:t>
      </w:r>
    </w:p>
    <w:p>
      <w:pPr>
        <w:spacing w:after="0"/>
        <w:ind w:left="0"/>
        <w:jc w:val="both"/>
      </w:pPr>
      <w:r>
        <w:rPr>
          <w:rFonts w:ascii="Times New Roman"/>
          <w:b w:val="false"/>
          <w:i w:val="false"/>
          <w:color w:val="000000"/>
          <w:sz w:val="28"/>
        </w:rPr>
        <w:t xml:space="preserve">      !    !дове-!му выдана   !         !(заменя-!го дове-!ющего выпол! </w:t>
      </w:r>
    </w:p>
    <w:p>
      <w:pPr>
        <w:spacing w:after="0"/>
        <w:ind w:left="0"/>
        <w:jc w:val="both"/>
      </w:pPr>
      <w:r>
        <w:rPr>
          <w:rFonts w:ascii="Times New Roman"/>
          <w:b w:val="false"/>
          <w:i w:val="false"/>
          <w:color w:val="000000"/>
          <w:sz w:val="28"/>
        </w:rPr>
        <w:t xml:space="preserve">      !    !рен- !доверенность!         !ющего на!ренность!нение пору-! </w:t>
      </w:r>
    </w:p>
    <w:p>
      <w:pPr>
        <w:spacing w:after="0"/>
        <w:ind w:left="0"/>
        <w:jc w:val="both"/>
      </w:pPr>
      <w:r>
        <w:rPr>
          <w:rFonts w:ascii="Times New Roman"/>
          <w:b w:val="false"/>
          <w:i w:val="false"/>
          <w:color w:val="000000"/>
          <w:sz w:val="28"/>
        </w:rPr>
        <w:t xml:space="preserve">      !    !ности!            !         !ряд доку!        !чения      ! </w:t>
      </w:r>
    </w:p>
    <w:p>
      <w:pPr>
        <w:spacing w:after="0"/>
        <w:ind w:left="0"/>
        <w:jc w:val="both"/>
      </w:pPr>
      <w:r>
        <w:rPr>
          <w:rFonts w:ascii="Times New Roman"/>
          <w:b w:val="false"/>
          <w:i w:val="false"/>
          <w:color w:val="000000"/>
          <w:sz w:val="28"/>
        </w:rPr>
        <w:t xml:space="preserve">      !    !     !            !         !мента   !        !           ! </w:t>
      </w:r>
    </w:p>
    <w:p>
      <w:pPr>
        <w:spacing w:after="0"/>
        <w:ind w:left="0"/>
        <w:jc w:val="both"/>
      </w:pPr>
      <w:r>
        <w:rPr>
          <w:rFonts w:ascii="Times New Roman"/>
          <w:b w:val="false"/>
          <w:i w:val="false"/>
          <w:color w:val="000000"/>
          <w:sz w:val="28"/>
        </w:rPr>
        <w:t xml:space="preserve">      !    !     !            !         !или изве!        !           ! </w:t>
      </w:r>
    </w:p>
    <w:p>
      <w:pPr>
        <w:spacing w:after="0"/>
        <w:ind w:left="0"/>
        <w:jc w:val="both"/>
      </w:pPr>
      <w:r>
        <w:rPr>
          <w:rFonts w:ascii="Times New Roman"/>
          <w:b w:val="false"/>
          <w:i w:val="false"/>
          <w:color w:val="000000"/>
          <w:sz w:val="28"/>
        </w:rPr>
        <w:t xml:space="preserve">      !    !     !            !         !щения)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4" w:id="74"/>
    <w:p>
      <w:pPr>
        <w:spacing w:after="0"/>
        <w:ind w:left="0"/>
        <w:jc w:val="both"/>
      </w:pPr>
      <w:r>
        <w:rPr>
          <w:rFonts w:ascii="Times New Roman"/>
          <w:b w:val="false"/>
          <w:i w:val="false"/>
          <w:color w:val="000000"/>
          <w:sz w:val="28"/>
        </w:rPr>
        <w:t xml:space="preserve">
                                     Образец ярлыка </w:t>
      </w:r>
    </w:p>
    <w:bookmarkEnd w:id="74"/>
    <w:p>
      <w:pPr>
        <w:spacing w:after="0"/>
        <w:ind w:left="0"/>
        <w:jc w:val="both"/>
      </w:pPr>
      <w:r>
        <w:rPr>
          <w:rFonts w:ascii="Times New Roman"/>
          <w:b w:val="false"/>
          <w:i w:val="false"/>
          <w:color w:val="000000"/>
          <w:sz w:val="28"/>
        </w:rPr>
        <w:t xml:space="preserve">                                       Форма N М-3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xml:space="preserve">                           учета выданных доверенностей </w:t>
      </w:r>
    </w:p>
    <w:p>
      <w:pPr>
        <w:spacing w:after="0"/>
        <w:ind w:left="0"/>
        <w:jc w:val="both"/>
      </w:pPr>
      <w:r>
        <w:rPr>
          <w:rFonts w:ascii="Times New Roman"/>
          <w:b w:val="false"/>
          <w:i w:val="false"/>
          <w:color w:val="000000"/>
          <w:sz w:val="28"/>
        </w:rPr>
        <w:t xml:space="preserve">                                     за________г.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страницы 1-94 формы N М-17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Склад! Место   !Едини!Цена!Марка!Сорт!Про-!Раз!Код учета !Норма !Срок ! </w:t>
      </w:r>
    </w:p>
    <w:p>
      <w:pPr>
        <w:spacing w:after="0"/>
        <w:ind w:left="0"/>
        <w:jc w:val="both"/>
      </w:pPr>
      <w:r>
        <w:rPr>
          <w:rFonts w:ascii="Times New Roman"/>
          <w:b w:val="false"/>
          <w:i w:val="false"/>
          <w:color w:val="000000"/>
          <w:sz w:val="28"/>
        </w:rPr>
        <w:t xml:space="preserve">     !хранения !ца из!    !     !    !филь!мер!материалов!запаса!годно! </w:t>
      </w:r>
    </w:p>
    <w:p>
      <w:pPr>
        <w:spacing w:after="0"/>
        <w:ind w:left="0"/>
        <w:jc w:val="both"/>
      </w:pPr>
      <w:r>
        <w:rPr>
          <w:rFonts w:ascii="Times New Roman"/>
          <w:b w:val="false"/>
          <w:i w:val="false"/>
          <w:color w:val="000000"/>
          <w:sz w:val="28"/>
        </w:rPr>
        <w:t xml:space="preserve">     !---------!мере-!    !     !    !    !   !----------!      !сти  ! </w:t>
      </w:r>
    </w:p>
    <w:p>
      <w:pPr>
        <w:spacing w:after="0"/>
        <w:ind w:left="0"/>
        <w:jc w:val="both"/>
      </w:pPr>
      <w:r>
        <w:rPr>
          <w:rFonts w:ascii="Times New Roman"/>
          <w:b w:val="false"/>
          <w:i w:val="false"/>
          <w:color w:val="000000"/>
          <w:sz w:val="28"/>
        </w:rPr>
        <w:t xml:space="preserve">     !Стел!Ячей!ния  !    !     !    !    !   !счет!номен!      !     ! </w:t>
      </w:r>
    </w:p>
    <w:p>
      <w:pPr>
        <w:spacing w:after="0"/>
        <w:ind w:left="0"/>
        <w:jc w:val="both"/>
      </w:pPr>
      <w:r>
        <w:rPr>
          <w:rFonts w:ascii="Times New Roman"/>
          <w:b w:val="false"/>
          <w:i w:val="false"/>
          <w:color w:val="000000"/>
          <w:sz w:val="28"/>
        </w:rPr>
        <w:t xml:space="preserve">     !лаж !ка  !     !    !     !    !    !   !суб-!клату!      !     ! </w:t>
      </w:r>
    </w:p>
    <w:p>
      <w:pPr>
        <w:spacing w:after="0"/>
        <w:ind w:left="0"/>
        <w:jc w:val="both"/>
      </w:pPr>
      <w:r>
        <w:rPr>
          <w:rFonts w:ascii="Times New Roman"/>
          <w:b w:val="false"/>
          <w:i w:val="false"/>
          <w:color w:val="000000"/>
          <w:sz w:val="28"/>
        </w:rPr>
        <w:t xml:space="preserve">     !    !    !     !    !     !    !    !   !счет!рный !      !     ! </w:t>
      </w:r>
    </w:p>
    <w:p>
      <w:pPr>
        <w:spacing w:after="0"/>
        <w:ind w:left="0"/>
        <w:jc w:val="both"/>
      </w:pPr>
      <w:r>
        <w:rPr>
          <w:rFonts w:ascii="Times New Roman"/>
          <w:b w:val="false"/>
          <w:i w:val="false"/>
          <w:color w:val="000000"/>
          <w:sz w:val="28"/>
        </w:rPr>
        <w:t xml:space="preserve">     !    !    !     !    !     !    !    !   !    !  N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Наименование     !         Драгоценный материал (металл, камень)      !    </w:t>
      </w:r>
    </w:p>
    <w:p>
      <w:pPr>
        <w:spacing w:after="0"/>
        <w:ind w:left="0"/>
        <w:jc w:val="both"/>
      </w:pPr>
      <w:r>
        <w:rPr>
          <w:rFonts w:ascii="Times New Roman"/>
          <w:b w:val="false"/>
          <w:i w:val="false"/>
          <w:color w:val="000000"/>
          <w:sz w:val="28"/>
        </w:rPr>
        <w:t xml:space="preserve">материала       !----------------------------------------------------! </w:t>
      </w:r>
    </w:p>
    <w:p>
      <w:pPr>
        <w:spacing w:after="0"/>
        <w:ind w:left="0"/>
        <w:jc w:val="both"/>
      </w:pPr>
      <w:r>
        <w:rPr>
          <w:rFonts w:ascii="Times New Roman"/>
          <w:b w:val="false"/>
          <w:i w:val="false"/>
          <w:color w:val="000000"/>
          <w:sz w:val="28"/>
        </w:rPr>
        <w:t xml:space="preserve">____________     !наименование  !вид !номенкла!еди- !мас-!   номер    ! </w:t>
      </w:r>
    </w:p>
    <w:p>
      <w:pPr>
        <w:spacing w:after="0"/>
        <w:ind w:left="0"/>
        <w:jc w:val="both"/>
      </w:pPr>
      <w:r>
        <w:rPr>
          <w:rFonts w:ascii="Times New Roman"/>
          <w:b w:val="false"/>
          <w:i w:val="false"/>
          <w:color w:val="000000"/>
          <w:sz w:val="28"/>
        </w:rPr>
        <w:t xml:space="preserve">____________     !              !    !турный N!ница !са  ! паспорта   ! </w:t>
      </w:r>
    </w:p>
    <w:p>
      <w:pPr>
        <w:spacing w:after="0"/>
        <w:ind w:left="0"/>
        <w:jc w:val="both"/>
      </w:pPr>
      <w:r>
        <w:rPr>
          <w:rFonts w:ascii="Times New Roman"/>
          <w:b w:val="false"/>
          <w:i w:val="false"/>
          <w:color w:val="000000"/>
          <w:sz w:val="28"/>
        </w:rPr>
        <w:t xml:space="preserve">____________     !              !    !        !изме-!    !            ! </w:t>
      </w:r>
    </w:p>
    <w:p>
      <w:pPr>
        <w:spacing w:after="0"/>
        <w:ind w:left="0"/>
        <w:jc w:val="both"/>
      </w:pPr>
      <w:r>
        <w:rPr>
          <w:rFonts w:ascii="Times New Roman"/>
          <w:b w:val="false"/>
          <w:i w:val="false"/>
          <w:color w:val="000000"/>
          <w:sz w:val="28"/>
        </w:rPr>
        <w:t xml:space="preserve">____________     !              !    !        !рения!    !            ! </w:t>
      </w:r>
    </w:p>
    <w:p>
      <w:pPr>
        <w:spacing w:after="0"/>
        <w:ind w:left="0"/>
        <w:jc w:val="both"/>
      </w:pPr>
      <w:r>
        <w:rPr>
          <w:rFonts w:ascii="Times New Roman"/>
          <w:b w:val="false"/>
          <w:i w:val="false"/>
          <w:color w:val="000000"/>
          <w:sz w:val="28"/>
        </w:rPr>
        <w:t xml:space="preserve">____________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Дата!N до!Поряд!От кого получено или !При!Рас !Оста !    Контроль     ! </w:t>
      </w:r>
    </w:p>
    <w:p>
      <w:pPr>
        <w:spacing w:after="0"/>
        <w:ind w:left="0"/>
        <w:jc w:val="both"/>
      </w:pPr>
      <w:r>
        <w:rPr>
          <w:rFonts w:ascii="Times New Roman"/>
          <w:b w:val="false"/>
          <w:i w:val="false"/>
          <w:color w:val="000000"/>
          <w:sz w:val="28"/>
        </w:rPr>
        <w:t xml:space="preserve">запи!ку- !ковый!кому отпущено        !ход!ход !ток  !(подпись и дата) ! </w:t>
      </w:r>
    </w:p>
    <w:p>
      <w:pPr>
        <w:spacing w:after="0"/>
        <w:ind w:left="0"/>
        <w:jc w:val="both"/>
      </w:pPr>
      <w:r>
        <w:rPr>
          <w:rFonts w:ascii="Times New Roman"/>
          <w:b w:val="false"/>
          <w:i w:val="false"/>
          <w:color w:val="000000"/>
          <w:sz w:val="28"/>
        </w:rPr>
        <w:t xml:space="preserve">си  !мен-!N за-!                     !   !    !     !                 ! </w:t>
      </w:r>
    </w:p>
    <w:p>
      <w:pPr>
        <w:spacing w:after="0"/>
        <w:ind w:left="0"/>
        <w:jc w:val="both"/>
      </w:pPr>
      <w:r>
        <w:rPr>
          <w:rFonts w:ascii="Times New Roman"/>
          <w:b w:val="false"/>
          <w:i w:val="false"/>
          <w:color w:val="000000"/>
          <w:sz w:val="28"/>
        </w:rPr>
        <w:t xml:space="preserve">    !та  !писи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 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5" w:id="75"/>
    <w:p>
      <w:pPr>
        <w:spacing w:after="0"/>
        <w:ind w:left="0"/>
        <w:jc w:val="both"/>
      </w:pPr>
      <w:r>
        <w:rPr>
          <w:rFonts w:ascii="Times New Roman"/>
          <w:b w:val="false"/>
          <w:i w:val="false"/>
          <w:color w:val="000000"/>
          <w:sz w:val="28"/>
        </w:rPr>
        <w:t xml:space="preserve">
                                               Образец обложки </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М-17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складского учета материалов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Материально-ответственное лицо__________________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95-й страницы формы N М-17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 w:id="76"/>
    <w:p>
      <w:pPr>
        <w:spacing w:after="0"/>
        <w:ind w:left="0"/>
        <w:jc w:val="both"/>
      </w:pPr>
      <w:r>
        <w:rPr>
          <w:rFonts w:ascii="Times New Roman"/>
          <w:b w:val="false"/>
          <w:i w:val="false"/>
          <w:color w:val="000000"/>
          <w:sz w:val="28"/>
        </w:rPr>
        <w:t xml:space="preserve">
                        Замечание по проверке книги </w:t>
      </w:r>
    </w:p>
    <w:bookmarkEnd w:id="76"/>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Дата проверки !  Замечания и предложения !Должность и подпись проверившего!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96-й страницы формы N М-17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Дата проверки !  Замечания и предложения !Должность и подпись проверившего!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книге пронумеровано_______________страниц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Главный бухгалтер________________________ </w:t>
      </w:r>
    </w:p>
    <w:p>
      <w:pPr>
        <w:spacing w:after="0"/>
        <w:ind w:left="0"/>
        <w:jc w:val="both"/>
      </w:pPr>
      <w:r>
        <w:rPr>
          <w:rFonts w:ascii="Times New Roman"/>
          <w:b w:val="false"/>
          <w:i w:val="false"/>
          <w:color w:val="000000"/>
          <w:sz w:val="28"/>
        </w:rPr>
        <w:t xml:space="preserve">                               "_____"________________ _________г.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3-я страница формы N М-44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Остаток  !    Оборот за ___________!Остаток  !Отметки !N строки! </w:t>
      </w:r>
    </w:p>
    <w:p>
      <w:pPr>
        <w:spacing w:after="0"/>
        <w:ind w:left="0"/>
        <w:jc w:val="both"/>
      </w:pPr>
      <w:r>
        <w:rPr>
          <w:rFonts w:ascii="Times New Roman"/>
          <w:b w:val="false"/>
          <w:i w:val="false"/>
          <w:color w:val="000000"/>
          <w:sz w:val="28"/>
        </w:rPr>
        <w:t xml:space="preserve">на 1_____!-------------------------!на 1___  !        !        ! </w:t>
      </w:r>
    </w:p>
    <w:p>
      <w:pPr>
        <w:spacing w:after="0"/>
        <w:ind w:left="0"/>
        <w:jc w:val="both"/>
      </w:pPr>
      <w:r>
        <w:rPr>
          <w:rFonts w:ascii="Times New Roman"/>
          <w:b w:val="false"/>
          <w:i w:val="false"/>
          <w:color w:val="000000"/>
          <w:sz w:val="28"/>
        </w:rPr>
        <w:t xml:space="preserve">---------!  дебет     !   кредит   !---------!        !        ! </w:t>
      </w:r>
    </w:p>
    <w:p>
      <w:pPr>
        <w:spacing w:after="0"/>
        <w:ind w:left="0"/>
        <w:jc w:val="both"/>
      </w:pPr>
      <w:r>
        <w:rPr>
          <w:rFonts w:ascii="Times New Roman"/>
          <w:b w:val="false"/>
          <w:i w:val="false"/>
          <w:color w:val="000000"/>
          <w:sz w:val="28"/>
        </w:rPr>
        <w:t xml:space="preserve">коли!сум !------------!------------!коли!сум !        !        ! </w:t>
      </w:r>
    </w:p>
    <w:p>
      <w:pPr>
        <w:spacing w:after="0"/>
        <w:ind w:left="0"/>
        <w:jc w:val="both"/>
      </w:pPr>
      <w:r>
        <w:rPr>
          <w:rFonts w:ascii="Times New Roman"/>
          <w:b w:val="false"/>
          <w:i w:val="false"/>
          <w:color w:val="000000"/>
          <w:sz w:val="28"/>
        </w:rPr>
        <w:t xml:space="preserve">чест!ма  !количест!сум!количест!сум!чест!ма  !        !        ! </w:t>
      </w:r>
    </w:p>
    <w:p>
      <w:pPr>
        <w:spacing w:after="0"/>
        <w:ind w:left="0"/>
        <w:jc w:val="both"/>
      </w:pPr>
      <w:r>
        <w:rPr>
          <w:rFonts w:ascii="Times New Roman"/>
          <w:b w:val="false"/>
          <w:i w:val="false"/>
          <w:color w:val="000000"/>
          <w:sz w:val="28"/>
        </w:rPr>
        <w:t xml:space="preserve">во  !    !во      !ма !во      !ма !во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1-й страницы формы N М-44 (4-я страница чистая)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6" w:id="77"/>
    <w:p>
      <w:pPr>
        <w:spacing w:after="0"/>
        <w:ind w:left="0"/>
        <w:jc w:val="both"/>
      </w:pPr>
      <w:r>
        <w:rPr>
          <w:rFonts w:ascii="Times New Roman"/>
          <w:b w:val="false"/>
          <w:i w:val="false"/>
          <w:color w:val="000000"/>
          <w:sz w:val="28"/>
        </w:rPr>
        <w:t xml:space="preserve">
                                              Форма N М-44 </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ведомость </w:t>
      </w:r>
    </w:p>
    <w:p>
      <w:pPr>
        <w:spacing w:after="0"/>
        <w:ind w:left="0"/>
        <w:jc w:val="both"/>
      </w:pPr>
      <w:r>
        <w:rPr>
          <w:rFonts w:ascii="Times New Roman"/>
          <w:b w:val="false"/>
          <w:i w:val="false"/>
          <w:color w:val="000000"/>
          <w:sz w:val="28"/>
        </w:rPr>
        <w:t xml:space="preserve">                       по товарно-материальным счетам </w:t>
      </w:r>
    </w:p>
    <w:p>
      <w:pPr>
        <w:spacing w:after="0"/>
        <w:ind w:left="0"/>
        <w:jc w:val="both"/>
      </w:pPr>
      <w:r>
        <w:rPr>
          <w:rFonts w:ascii="Times New Roman"/>
          <w:b w:val="false"/>
          <w:i w:val="false"/>
          <w:color w:val="000000"/>
          <w:sz w:val="28"/>
        </w:rPr>
        <w:t xml:space="preserve">                           по_____________________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образцу 2-й и 3-й страницы печатать вкладной лист N 1 к форме N м-44 с оборотом в формате 2а4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2-я страница формы N М-44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N  !Номен !Наимено!Едини!  Остаток  ! Оборот за_____________       !    </w:t>
      </w:r>
    </w:p>
    <w:p>
      <w:pPr>
        <w:spacing w:after="0"/>
        <w:ind w:left="0"/>
        <w:jc w:val="both"/>
      </w:pPr>
      <w:r>
        <w:rPr>
          <w:rFonts w:ascii="Times New Roman"/>
          <w:b w:val="false"/>
          <w:i w:val="false"/>
          <w:color w:val="000000"/>
          <w:sz w:val="28"/>
        </w:rPr>
        <w:t xml:space="preserve">стро !клатур!вание  !ца из!на 1_______!------------------------------! </w:t>
      </w:r>
    </w:p>
    <w:p>
      <w:pPr>
        <w:spacing w:after="0"/>
        <w:ind w:left="0"/>
        <w:jc w:val="both"/>
      </w:pPr>
      <w:r>
        <w:rPr>
          <w:rFonts w:ascii="Times New Roman"/>
          <w:b w:val="false"/>
          <w:i w:val="false"/>
          <w:color w:val="000000"/>
          <w:sz w:val="28"/>
        </w:rPr>
        <w:t xml:space="preserve">ки   !ный N !       !мере !-----------!    дебет      !  кредит      ! </w:t>
      </w:r>
    </w:p>
    <w:p>
      <w:pPr>
        <w:spacing w:after="0"/>
        <w:ind w:left="0"/>
        <w:jc w:val="both"/>
      </w:pPr>
      <w:r>
        <w:rPr>
          <w:rFonts w:ascii="Times New Roman"/>
          <w:b w:val="false"/>
          <w:i w:val="false"/>
          <w:color w:val="000000"/>
          <w:sz w:val="28"/>
        </w:rPr>
        <w:t xml:space="preserve">     !      !       !ния  !коли !сумма!---------------!--------------! </w:t>
      </w:r>
    </w:p>
    <w:p>
      <w:pPr>
        <w:spacing w:after="0"/>
        <w:ind w:left="0"/>
        <w:jc w:val="both"/>
      </w:pPr>
      <w:r>
        <w:rPr>
          <w:rFonts w:ascii="Times New Roman"/>
          <w:b w:val="false"/>
          <w:i w:val="false"/>
          <w:color w:val="000000"/>
          <w:sz w:val="28"/>
        </w:rPr>
        <w:t xml:space="preserve">     !      !       !     !чест !     !коли ! сумма   !коли ! сумма  !  </w:t>
      </w:r>
    </w:p>
    <w:p>
      <w:pPr>
        <w:spacing w:after="0"/>
        <w:ind w:left="0"/>
        <w:jc w:val="both"/>
      </w:pPr>
      <w:r>
        <w:rPr>
          <w:rFonts w:ascii="Times New Roman"/>
          <w:b w:val="false"/>
          <w:i w:val="false"/>
          <w:color w:val="000000"/>
          <w:sz w:val="28"/>
        </w:rPr>
        <w:t xml:space="preserve">     !      !       !     !во   !     !чест !         !чест !        ! </w:t>
      </w:r>
    </w:p>
    <w:p>
      <w:pPr>
        <w:spacing w:after="0"/>
        <w:ind w:left="0"/>
        <w:jc w:val="both"/>
      </w:pPr>
      <w:r>
        <w:rPr>
          <w:rFonts w:ascii="Times New Roman"/>
          <w:b w:val="false"/>
          <w:i w:val="false"/>
          <w:color w:val="000000"/>
          <w:sz w:val="28"/>
        </w:rPr>
        <w:t xml:space="preserve">     !      !       !     !     !     !во   !         !во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 д. до конца                                 </w:t>
      </w:r>
    </w:p>
    <w:p>
      <w:pPr>
        <w:spacing w:after="0"/>
        <w:ind w:left="0"/>
        <w:jc w:val="both"/>
      </w:pPr>
      <w:r>
        <w:rPr>
          <w:rFonts w:ascii="Times New Roman"/>
          <w:b w:val="false"/>
          <w:i w:val="false"/>
          <w:color w:val="000000"/>
          <w:sz w:val="28"/>
        </w:rPr>
        <w:t xml:space="preserve">     !      !       !     !     !   ! !     !     !   !     !     !  !     </w:t>
      </w:r>
    </w:p>
    <w:p>
      <w:pPr>
        <w:spacing w:after="0"/>
        <w:ind w:left="0"/>
        <w:jc w:val="both"/>
      </w:pPr>
      <w:r>
        <w:rPr>
          <w:rFonts w:ascii="Times New Roman"/>
          <w:b w:val="false"/>
          <w:i w:val="false"/>
          <w:color w:val="000000"/>
          <w:sz w:val="28"/>
        </w:rPr>
        <w:t xml:space="preserve">     !      !       !     !     !   ! !     !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Перенос!-----!-----!---!-!-----!-----!---!-----!-----!--!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Вкладной лист N 2 к форме N М-44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Остаток      !Оборот за_______________    ! </w:t>
      </w:r>
    </w:p>
    <w:p>
      <w:pPr>
        <w:spacing w:after="0"/>
        <w:ind w:left="0"/>
        <w:jc w:val="both"/>
      </w:pPr>
      <w:r>
        <w:rPr>
          <w:rFonts w:ascii="Times New Roman"/>
          <w:b w:val="false"/>
          <w:i w:val="false"/>
          <w:color w:val="000000"/>
          <w:sz w:val="28"/>
        </w:rPr>
        <w:t xml:space="preserve">на 1______    !----------------------------! </w:t>
      </w:r>
    </w:p>
    <w:p>
      <w:pPr>
        <w:spacing w:after="0"/>
        <w:ind w:left="0"/>
        <w:jc w:val="both"/>
      </w:pPr>
      <w:r>
        <w:rPr>
          <w:rFonts w:ascii="Times New Roman"/>
          <w:b w:val="false"/>
          <w:i w:val="false"/>
          <w:color w:val="000000"/>
          <w:sz w:val="28"/>
        </w:rPr>
        <w:t xml:space="preserve">--------------! дебет        !  кредит     ! </w:t>
      </w:r>
    </w:p>
    <w:p>
      <w:pPr>
        <w:spacing w:after="0"/>
        <w:ind w:left="0"/>
        <w:jc w:val="both"/>
      </w:pPr>
      <w:r>
        <w:rPr>
          <w:rFonts w:ascii="Times New Roman"/>
          <w:b w:val="false"/>
          <w:i w:val="false"/>
          <w:color w:val="000000"/>
          <w:sz w:val="28"/>
        </w:rPr>
        <w:t xml:space="preserve">колич.!сумма  !--------------!-------------!     </w:t>
      </w:r>
    </w:p>
    <w:p>
      <w:pPr>
        <w:spacing w:after="0"/>
        <w:ind w:left="0"/>
        <w:jc w:val="both"/>
      </w:pPr>
      <w:r>
        <w:rPr>
          <w:rFonts w:ascii="Times New Roman"/>
          <w:b w:val="false"/>
          <w:i w:val="false"/>
          <w:color w:val="000000"/>
          <w:sz w:val="28"/>
        </w:rPr>
        <w:t xml:space="preserve">              !колич.!сумма  !колич.!сумма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 д. до конца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Остаток      !Оборот за_______________    ! </w:t>
      </w:r>
    </w:p>
    <w:p>
      <w:pPr>
        <w:spacing w:after="0"/>
        <w:ind w:left="0"/>
        <w:jc w:val="both"/>
      </w:pPr>
      <w:r>
        <w:rPr>
          <w:rFonts w:ascii="Times New Roman"/>
          <w:b w:val="false"/>
          <w:i w:val="false"/>
          <w:color w:val="000000"/>
          <w:sz w:val="28"/>
        </w:rPr>
        <w:t xml:space="preserve">на 1______    !----------------------------! </w:t>
      </w:r>
    </w:p>
    <w:p>
      <w:pPr>
        <w:spacing w:after="0"/>
        <w:ind w:left="0"/>
        <w:jc w:val="both"/>
      </w:pPr>
      <w:r>
        <w:rPr>
          <w:rFonts w:ascii="Times New Roman"/>
          <w:b w:val="false"/>
          <w:i w:val="false"/>
          <w:color w:val="000000"/>
          <w:sz w:val="28"/>
        </w:rPr>
        <w:t xml:space="preserve">--------------! дебет        !  кредит     ! </w:t>
      </w:r>
    </w:p>
    <w:p>
      <w:pPr>
        <w:spacing w:after="0"/>
        <w:ind w:left="0"/>
        <w:jc w:val="both"/>
      </w:pPr>
      <w:r>
        <w:rPr>
          <w:rFonts w:ascii="Times New Roman"/>
          <w:b w:val="false"/>
          <w:i w:val="false"/>
          <w:color w:val="000000"/>
          <w:sz w:val="28"/>
        </w:rPr>
        <w:t xml:space="preserve">колич.!сумма  !--------------!-------------!     </w:t>
      </w:r>
    </w:p>
    <w:p>
      <w:pPr>
        <w:spacing w:after="0"/>
        <w:ind w:left="0"/>
        <w:jc w:val="both"/>
      </w:pPr>
      <w:r>
        <w:rPr>
          <w:rFonts w:ascii="Times New Roman"/>
          <w:b w:val="false"/>
          <w:i w:val="false"/>
          <w:color w:val="000000"/>
          <w:sz w:val="28"/>
        </w:rPr>
        <w:t xml:space="preserve">              !колич.!сумма  !колич.!сумма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 д. до конца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Печатать со своим оборотом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формы N 296 </w:t>
      </w:r>
    </w:p>
    <w:p>
      <w:pPr>
        <w:spacing w:after="0"/>
        <w:ind w:left="0"/>
        <w:jc w:val="both"/>
      </w:pPr>
      <w:r>
        <w:rPr>
          <w:rFonts w:ascii="Times New Roman"/>
          <w:b w:val="false"/>
          <w:i w:val="false"/>
          <w:color w:val="000000"/>
          <w:sz w:val="28"/>
        </w:rPr>
        <w:t xml:space="preserve">Счет__________________________________________________________________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Дата!  N !Содержание!Цена!  Дебет      !   Кредит    !   Остаток    !     </w:t>
      </w:r>
    </w:p>
    <w:p>
      <w:pPr>
        <w:spacing w:after="0"/>
        <w:ind w:left="0"/>
        <w:jc w:val="both"/>
      </w:pPr>
      <w:r>
        <w:rPr>
          <w:rFonts w:ascii="Times New Roman"/>
          <w:b w:val="false"/>
          <w:i w:val="false"/>
          <w:color w:val="000000"/>
          <w:sz w:val="28"/>
        </w:rPr>
        <w:t xml:space="preserve">    !м/о !операции  !    !-------------!-------------!--------------!      </w:t>
      </w:r>
    </w:p>
    <w:p>
      <w:pPr>
        <w:spacing w:after="0"/>
        <w:ind w:left="0"/>
        <w:jc w:val="both"/>
      </w:pPr>
      <w:r>
        <w:rPr>
          <w:rFonts w:ascii="Times New Roman"/>
          <w:b w:val="false"/>
          <w:i w:val="false"/>
          <w:color w:val="000000"/>
          <w:sz w:val="28"/>
        </w:rPr>
        <w:t xml:space="preserve">    !    !          !    ! коли !сумма !коли  !сумма ! коли ! сумма !      </w:t>
      </w:r>
    </w:p>
    <w:p>
      <w:pPr>
        <w:spacing w:after="0"/>
        <w:ind w:left="0"/>
        <w:jc w:val="both"/>
      </w:pPr>
      <w:r>
        <w:rPr>
          <w:rFonts w:ascii="Times New Roman"/>
          <w:b w:val="false"/>
          <w:i w:val="false"/>
          <w:color w:val="000000"/>
          <w:sz w:val="28"/>
        </w:rPr>
        <w:t xml:space="preserve">    !    !          !    !чество!      !чество!      !чество!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9   !  10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7" w:id="78"/>
    <w:p>
      <w:pPr>
        <w:spacing w:after="0"/>
        <w:ind w:left="0"/>
        <w:jc w:val="both"/>
      </w:pPr>
      <w:r>
        <w:rPr>
          <w:rFonts w:ascii="Times New Roman"/>
          <w:b w:val="false"/>
          <w:i w:val="false"/>
          <w:color w:val="000000"/>
          <w:sz w:val="28"/>
        </w:rPr>
        <w:t xml:space="preserve">
                                           Образец обложки </w:t>
      </w:r>
    </w:p>
    <w:bookmarkEnd w:id="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296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w:t>
      </w:r>
    </w:p>
    <w:p>
      <w:pPr>
        <w:spacing w:after="0"/>
        <w:ind w:left="0"/>
        <w:jc w:val="both"/>
      </w:pPr>
      <w:r>
        <w:rPr>
          <w:rFonts w:ascii="Times New Roman"/>
          <w:b w:val="false"/>
          <w:i w:val="false"/>
          <w:color w:val="000000"/>
          <w:sz w:val="28"/>
        </w:rPr>
        <w:t xml:space="preserve">                    количественно-суммового учета </w:t>
      </w:r>
    </w:p>
    <w:p>
      <w:pPr>
        <w:spacing w:after="0"/>
        <w:ind w:left="0"/>
        <w:jc w:val="both"/>
      </w:pPr>
      <w:r>
        <w:rPr>
          <w:rFonts w:ascii="Times New Roman"/>
          <w:b w:val="false"/>
          <w:i w:val="false"/>
          <w:color w:val="000000"/>
          <w:sz w:val="28"/>
        </w:rPr>
        <w:t xml:space="preserve">                       материальных ценностей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7" w:id="79"/>
    <w:p>
      <w:pPr>
        <w:spacing w:after="0"/>
        <w:ind w:left="0"/>
        <w:jc w:val="both"/>
      </w:pPr>
      <w:r>
        <w:rPr>
          <w:rFonts w:ascii="Times New Roman"/>
          <w:b w:val="false"/>
          <w:i w:val="false"/>
          <w:color w:val="000000"/>
          <w:sz w:val="28"/>
        </w:rPr>
        <w:t xml:space="preserve">
                                               Форма N 296а </w:t>
      </w:r>
    </w:p>
    <w:bookmarkEnd w:id="79"/>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Карточка количественно-суммового учета </w:t>
      </w:r>
    </w:p>
    <w:p>
      <w:pPr>
        <w:spacing w:after="0"/>
        <w:ind w:left="0"/>
        <w:jc w:val="both"/>
      </w:pPr>
      <w:r>
        <w:rPr>
          <w:rFonts w:ascii="Times New Roman"/>
          <w:b w:val="false"/>
          <w:i w:val="false"/>
          <w:color w:val="000000"/>
          <w:sz w:val="28"/>
        </w:rPr>
        <w:t xml:space="preserve">                     материальных ценностей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Счет________________________________________________________________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Дата!  N !Содержание!Цена!  Дебет      !   Кредит    !   Остаток    !     </w:t>
      </w:r>
    </w:p>
    <w:p>
      <w:pPr>
        <w:spacing w:after="0"/>
        <w:ind w:left="0"/>
        <w:jc w:val="both"/>
      </w:pPr>
      <w:r>
        <w:rPr>
          <w:rFonts w:ascii="Times New Roman"/>
          <w:b w:val="false"/>
          <w:i w:val="false"/>
          <w:color w:val="000000"/>
          <w:sz w:val="28"/>
        </w:rPr>
        <w:t xml:space="preserve">    !м/о !операции  !    !-------------!-------------!--------------!      </w:t>
      </w:r>
    </w:p>
    <w:p>
      <w:pPr>
        <w:spacing w:after="0"/>
        <w:ind w:left="0"/>
        <w:jc w:val="both"/>
      </w:pPr>
      <w:r>
        <w:rPr>
          <w:rFonts w:ascii="Times New Roman"/>
          <w:b w:val="false"/>
          <w:i w:val="false"/>
          <w:color w:val="000000"/>
          <w:sz w:val="28"/>
        </w:rPr>
        <w:t xml:space="preserve">    !    !          !    ! коли !сумма !коли  !сумма ! коли ! сумма !      </w:t>
      </w:r>
    </w:p>
    <w:p>
      <w:pPr>
        <w:spacing w:after="0"/>
        <w:ind w:left="0"/>
        <w:jc w:val="both"/>
      </w:pPr>
      <w:r>
        <w:rPr>
          <w:rFonts w:ascii="Times New Roman"/>
          <w:b w:val="false"/>
          <w:i w:val="false"/>
          <w:color w:val="000000"/>
          <w:sz w:val="28"/>
        </w:rPr>
        <w:t xml:space="preserve">    !    !          !    !чество!      !чество!      !чество!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9   !  10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Печатать с оборотом без верхней титульной части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четных страниц формы N 296б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Дата!  N !Содержание!Цена!  Дебет      !   Кредит    !   Остаток    !     </w:t>
      </w:r>
    </w:p>
    <w:p>
      <w:pPr>
        <w:spacing w:after="0"/>
        <w:ind w:left="0"/>
        <w:jc w:val="both"/>
      </w:pPr>
      <w:r>
        <w:rPr>
          <w:rFonts w:ascii="Times New Roman"/>
          <w:b w:val="false"/>
          <w:i w:val="false"/>
          <w:color w:val="000000"/>
          <w:sz w:val="28"/>
        </w:rPr>
        <w:t xml:space="preserve">    !м/о !операции  !    !-------------!-------------!--------------!      </w:t>
      </w:r>
    </w:p>
    <w:p>
      <w:pPr>
        <w:spacing w:after="0"/>
        <w:ind w:left="0"/>
        <w:jc w:val="both"/>
      </w:pPr>
      <w:r>
        <w:rPr>
          <w:rFonts w:ascii="Times New Roman"/>
          <w:b w:val="false"/>
          <w:i w:val="false"/>
          <w:color w:val="000000"/>
          <w:sz w:val="28"/>
        </w:rPr>
        <w:t xml:space="preserve">    !    !          !    ! коли !сумма !коли  !сумма ! коли ! сумма !      </w:t>
      </w:r>
    </w:p>
    <w:p>
      <w:pPr>
        <w:spacing w:after="0"/>
        <w:ind w:left="0"/>
        <w:jc w:val="both"/>
      </w:pPr>
      <w:r>
        <w:rPr>
          <w:rFonts w:ascii="Times New Roman"/>
          <w:b w:val="false"/>
          <w:i w:val="false"/>
          <w:color w:val="000000"/>
          <w:sz w:val="28"/>
        </w:rPr>
        <w:t xml:space="preserve">    !    !          !    !чество!      !чество!      !чество!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9   !  10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четных страниц формы N 296б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в том числе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коли!сумма!коли!сумма!коли!сумма!коли!сумма!коли!сум!коли!сум!коли!сум!    </w:t>
      </w:r>
    </w:p>
    <w:p>
      <w:pPr>
        <w:spacing w:after="0"/>
        <w:ind w:left="0"/>
        <w:jc w:val="both"/>
      </w:pPr>
      <w:r>
        <w:rPr>
          <w:rFonts w:ascii="Times New Roman"/>
          <w:b w:val="false"/>
          <w:i w:val="false"/>
          <w:color w:val="000000"/>
          <w:sz w:val="28"/>
        </w:rPr>
        <w:t xml:space="preserve">чест!     !чест!     !чест!     !чест!     !чест!ма !чест!ма !чест!ма ! </w:t>
      </w:r>
    </w:p>
    <w:p>
      <w:pPr>
        <w:spacing w:after="0"/>
        <w:ind w:left="0"/>
        <w:jc w:val="both"/>
      </w:pPr>
      <w:r>
        <w:rPr>
          <w:rFonts w:ascii="Times New Roman"/>
          <w:b w:val="false"/>
          <w:i w:val="false"/>
          <w:color w:val="000000"/>
          <w:sz w:val="28"/>
        </w:rPr>
        <w:t xml:space="preserve">во  !     !во  !     ! во !     ! во !     ! во !   ! во !   ! во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 !  12 ! 11 ! 12  ! 11 ! 12  ! 11 ! 12  ! 11 ! 12! 11 ! 12! 11 ! 12!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8" w:id="80"/>
    <w:p>
      <w:pPr>
        <w:spacing w:after="0"/>
        <w:ind w:left="0"/>
        <w:jc w:val="both"/>
      </w:pPr>
      <w:r>
        <w:rPr>
          <w:rFonts w:ascii="Times New Roman"/>
          <w:b w:val="false"/>
          <w:i w:val="false"/>
          <w:color w:val="000000"/>
          <w:sz w:val="28"/>
        </w:rPr>
        <w:t xml:space="preserve">
                                         Образец ярлыка и титула </w:t>
      </w:r>
    </w:p>
    <w:bookmarkEnd w:id="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296б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w:t>
      </w:r>
    </w:p>
    <w:p>
      <w:pPr>
        <w:spacing w:after="0"/>
        <w:ind w:left="0"/>
        <w:jc w:val="both"/>
      </w:pPr>
      <w:r>
        <w:rPr>
          <w:rFonts w:ascii="Times New Roman"/>
          <w:b w:val="false"/>
          <w:i w:val="false"/>
          <w:color w:val="000000"/>
          <w:sz w:val="28"/>
        </w:rPr>
        <w:t xml:space="preserve">                              количественно-суммового учета </w:t>
      </w:r>
    </w:p>
    <w:p>
      <w:pPr>
        <w:spacing w:after="0"/>
        <w:ind w:left="0"/>
        <w:jc w:val="both"/>
      </w:pPr>
      <w:r>
        <w:rPr>
          <w:rFonts w:ascii="Times New Roman"/>
          <w:b w:val="false"/>
          <w:i w:val="false"/>
          <w:color w:val="000000"/>
          <w:sz w:val="28"/>
        </w:rPr>
        <w:t xml:space="preserve">                                 материальных ценностей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Начата "___"_____________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Окончена  "___"_____________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нечетных страниц формы N 296б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(материально-ответственным лицам)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коли!сумма!коли!сумма!коли!сумма!коли!сумма!коли!сум!коли!сум! </w:t>
      </w:r>
    </w:p>
    <w:p>
      <w:pPr>
        <w:spacing w:after="0"/>
        <w:ind w:left="0"/>
        <w:jc w:val="both"/>
      </w:pPr>
      <w:r>
        <w:rPr>
          <w:rFonts w:ascii="Times New Roman"/>
          <w:b w:val="false"/>
          <w:i w:val="false"/>
          <w:color w:val="000000"/>
          <w:sz w:val="28"/>
        </w:rPr>
        <w:t xml:space="preserve">чест!     !чест!     !чест!     !чест!     !чест!ма !чест!ма ! </w:t>
      </w:r>
    </w:p>
    <w:p>
      <w:pPr>
        <w:spacing w:after="0"/>
        <w:ind w:left="0"/>
        <w:jc w:val="both"/>
      </w:pPr>
      <w:r>
        <w:rPr>
          <w:rFonts w:ascii="Times New Roman"/>
          <w:b w:val="false"/>
          <w:i w:val="false"/>
          <w:color w:val="000000"/>
          <w:sz w:val="28"/>
        </w:rPr>
        <w:t xml:space="preserve">во  !     !во  !     ! во !     ! во !     ! во !   ! во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 !  12 ! 11 ! 12  ! 11 ! 12  ! 11 ! 12  ! 11 ! 12! 11 ! 12!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    ! ! !    !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нечетных страниц формы N 296б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коли!сумма!коли!сумма!коли!сумма!коли!сумма!коли!сум!коли!сум!коли!сум!    </w:t>
      </w:r>
    </w:p>
    <w:p>
      <w:pPr>
        <w:spacing w:after="0"/>
        <w:ind w:left="0"/>
        <w:jc w:val="both"/>
      </w:pPr>
      <w:r>
        <w:rPr>
          <w:rFonts w:ascii="Times New Roman"/>
          <w:b w:val="false"/>
          <w:i w:val="false"/>
          <w:color w:val="000000"/>
          <w:sz w:val="28"/>
        </w:rPr>
        <w:t xml:space="preserve">чест!     !чест!     !чест!     !чест!     !чест!ма !чест!ма !чест!ма ! </w:t>
      </w:r>
    </w:p>
    <w:p>
      <w:pPr>
        <w:spacing w:after="0"/>
        <w:ind w:left="0"/>
        <w:jc w:val="both"/>
      </w:pPr>
      <w:r>
        <w:rPr>
          <w:rFonts w:ascii="Times New Roman"/>
          <w:b w:val="false"/>
          <w:i w:val="false"/>
          <w:color w:val="000000"/>
          <w:sz w:val="28"/>
        </w:rPr>
        <w:t xml:space="preserve">во  !     !во  !     ! во !     ! во !     ! во !   ! во !   ! во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 !  12 ! 11 ! 12  ! 11 ! 12  ! 11 ! 12  ! 11 ! 12! 11 ! 12! 11 ! 12!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 w:id="81"/>
    <w:p>
      <w:pPr>
        <w:spacing w:after="0"/>
        <w:ind w:left="0"/>
        <w:jc w:val="both"/>
      </w:pPr>
      <w:r>
        <w:rPr>
          <w:rFonts w:ascii="Times New Roman"/>
          <w:b w:val="false"/>
          <w:i w:val="false"/>
          <w:color w:val="000000"/>
          <w:sz w:val="28"/>
        </w:rPr>
        <w:t xml:space="preserve">
                                          Печатать на последней странице </w:t>
      </w:r>
    </w:p>
    <w:bookmarkEnd w:id="81"/>
    <w:p>
      <w:pPr>
        <w:spacing w:after="0"/>
        <w:ind w:left="0"/>
        <w:jc w:val="both"/>
      </w:pPr>
      <w:r>
        <w:rPr>
          <w:rFonts w:ascii="Times New Roman"/>
          <w:b w:val="false"/>
          <w:i w:val="false"/>
          <w:color w:val="000000"/>
          <w:sz w:val="28"/>
        </w:rPr>
        <w:t xml:space="preserve">                                             в правом нижнем углу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книге пронумеровано_________листов </w:t>
      </w:r>
    </w:p>
    <w:p>
      <w:pPr>
        <w:spacing w:after="0"/>
        <w:ind w:left="0"/>
        <w:jc w:val="both"/>
      </w:pPr>
      <w:r>
        <w:rPr>
          <w:rFonts w:ascii="Times New Roman"/>
          <w:b w:val="false"/>
          <w:i w:val="false"/>
          <w:color w:val="000000"/>
          <w:sz w:val="28"/>
        </w:rPr>
        <w:t xml:space="preserve">                                 Главный бухгалтер__________________ </w:t>
      </w:r>
    </w:p>
    <w:p>
      <w:pPr>
        <w:spacing w:after="0"/>
        <w:ind w:left="0"/>
        <w:jc w:val="both"/>
      </w:pPr>
      <w:r>
        <w:rPr>
          <w:rFonts w:ascii="Times New Roman"/>
          <w:b w:val="false"/>
          <w:i w:val="false"/>
          <w:color w:val="000000"/>
          <w:sz w:val="28"/>
        </w:rPr>
        <w:t xml:space="preserve">                                  "_____"_______________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82"/>
    <w:p>
      <w:pPr>
        <w:spacing w:after="0"/>
        <w:ind w:left="0"/>
        <w:jc w:val="both"/>
      </w:pPr>
      <w:r>
        <w:rPr>
          <w:rFonts w:ascii="Times New Roman"/>
          <w:b w:val="false"/>
          <w:i w:val="false"/>
          <w:color w:val="000000"/>
          <w:sz w:val="28"/>
        </w:rPr>
        <w:t xml:space="preserve">
                                                 Форма N 299 </w:t>
      </w:r>
    </w:p>
    <w:bookmarkEnd w:id="82"/>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подпись руководителя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"____"___________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Меню-требование </w:t>
      </w:r>
    </w:p>
    <w:p>
      <w:pPr>
        <w:spacing w:after="0"/>
        <w:ind w:left="0"/>
        <w:jc w:val="both"/>
      </w:pPr>
      <w:r>
        <w:rPr>
          <w:rFonts w:ascii="Times New Roman"/>
          <w:b w:val="false"/>
          <w:i w:val="false"/>
          <w:color w:val="000000"/>
          <w:sz w:val="28"/>
        </w:rPr>
        <w:t xml:space="preserve">                  на выдачу продуктов питания </w:t>
      </w:r>
    </w:p>
    <w:p>
      <w:pPr>
        <w:spacing w:after="0"/>
        <w:ind w:left="0"/>
        <w:jc w:val="both"/>
      </w:pPr>
      <w:r>
        <w:rPr>
          <w:rFonts w:ascii="Times New Roman"/>
          <w:b w:val="false"/>
          <w:i w:val="false"/>
          <w:color w:val="000000"/>
          <w:sz w:val="28"/>
        </w:rPr>
        <w:t xml:space="preserve">                  на "____"_________ _____г. </w:t>
      </w:r>
    </w:p>
    <w:p>
      <w:pPr>
        <w:spacing w:after="0"/>
        <w:ind w:left="0"/>
        <w:jc w:val="both"/>
      </w:pPr>
      <w:r>
        <w:rPr>
          <w:rFonts w:ascii="Times New Roman"/>
          <w:b w:val="false"/>
          <w:i w:val="false"/>
          <w:color w:val="000000"/>
          <w:sz w:val="28"/>
        </w:rPr>
        <w:t xml:space="preserve">        Количество довольствующихся___________человек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299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Меню        !Наименование и количество продуктов питания,          ! </w:t>
      </w:r>
    </w:p>
    <w:p>
      <w:pPr>
        <w:spacing w:after="0"/>
        <w:ind w:left="0"/>
        <w:jc w:val="both"/>
      </w:pPr>
      <w:r>
        <w:rPr>
          <w:rFonts w:ascii="Times New Roman"/>
          <w:b w:val="false"/>
          <w:i w:val="false"/>
          <w:color w:val="000000"/>
          <w:sz w:val="28"/>
        </w:rPr>
        <w:t xml:space="preserve">                 ! подлежащего закладке на 1 человека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1.Завт!----------!--!--!-!-!-!-!-!--!--!--!--!--!--!--!--!--!--!--!--!--!  </w:t>
      </w:r>
    </w:p>
    <w:p>
      <w:pPr>
        <w:spacing w:after="0"/>
        <w:ind w:left="0"/>
        <w:jc w:val="both"/>
      </w:pPr>
      <w:r>
        <w:rPr>
          <w:rFonts w:ascii="Times New Roman"/>
          <w:b w:val="false"/>
          <w:i w:val="false"/>
          <w:color w:val="000000"/>
          <w:sz w:val="28"/>
        </w:rPr>
        <w:t xml:space="preserve">рак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2.Обед!----------!--!--!-!-!-!-!-!--!--!--!--!--!--!--!--!--!--!--!--!--!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Пол!----------!--!--!-!-!-!-!-!--!--!--!--!--!--!--!--!--!--!--!--!--! </w:t>
      </w:r>
    </w:p>
    <w:p>
      <w:pPr>
        <w:spacing w:after="0"/>
        <w:ind w:left="0"/>
        <w:jc w:val="both"/>
      </w:pPr>
      <w:r>
        <w:rPr>
          <w:rFonts w:ascii="Times New Roman"/>
          <w:b w:val="false"/>
          <w:i w:val="false"/>
          <w:color w:val="000000"/>
          <w:sz w:val="28"/>
        </w:rPr>
        <w:t xml:space="preserve">дник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4.Ужин!----------!--!--!-!-!-!-!-!--!--!--!--!--!--!--!--!--!--!--!--!--!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Итого на 1 челове!  !  ! ! ! ! ! !  !  !  !  !  !  !  !  !  !  !  !  !  ! </w:t>
      </w:r>
    </w:p>
    <w:p>
      <w:pPr>
        <w:spacing w:after="0"/>
        <w:ind w:left="0"/>
        <w:jc w:val="both"/>
      </w:pPr>
      <w:r>
        <w:rPr>
          <w:rFonts w:ascii="Times New Roman"/>
          <w:b w:val="false"/>
          <w:i w:val="false"/>
          <w:color w:val="000000"/>
          <w:sz w:val="28"/>
        </w:rPr>
        <w:t xml:space="preserve">ка               !--!--!-!-!-!-!-!--!--!--!--!--!--!--!--!--!--!--!--!--! </w:t>
      </w:r>
    </w:p>
    <w:p>
      <w:pPr>
        <w:spacing w:after="0"/>
        <w:ind w:left="0"/>
        <w:jc w:val="both"/>
      </w:pPr>
      <w:r>
        <w:rPr>
          <w:rFonts w:ascii="Times New Roman"/>
          <w:b w:val="false"/>
          <w:i w:val="false"/>
          <w:color w:val="000000"/>
          <w:sz w:val="28"/>
        </w:rPr>
        <w:t xml:space="preserve">Итого к выдаче   !--!--!-!-!-!-!-!--!--!--!--!--!--!--!--!--!--!--!--!--! </w:t>
      </w:r>
    </w:p>
    <w:p>
      <w:pPr>
        <w:spacing w:after="0"/>
        <w:ind w:left="0"/>
        <w:jc w:val="both"/>
      </w:pPr>
      <w:r>
        <w:rPr>
          <w:rFonts w:ascii="Times New Roman"/>
          <w:b w:val="false"/>
          <w:i w:val="false"/>
          <w:color w:val="000000"/>
          <w:sz w:val="28"/>
        </w:rPr>
        <w:t xml:space="preserve">Цена             !--!--!-!-!-!-!-!--!--!--!--!--!--!--!--!--!--!--!--!--!  </w:t>
      </w:r>
    </w:p>
    <w:p>
      <w:pPr>
        <w:spacing w:after="0"/>
        <w:ind w:left="0"/>
        <w:jc w:val="both"/>
      </w:pPr>
      <w:r>
        <w:rPr>
          <w:rFonts w:ascii="Times New Roman"/>
          <w:b w:val="false"/>
          <w:i w:val="false"/>
          <w:color w:val="000000"/>
          <w:sz w:val="28"/>
        </w:rPr>
        <w:t xml:space="preserve">На сумму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Врач (деетсестра)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Принял повар                    Выдал кладовщик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3" w:id="83"/>
    <w:p>
      <w:pPr>
        <w:spacing w:after="0"/>
        <w:ind w:left="0"/>
        <w:jc w:val="both"/>
      </w:pPr>
      <w:r>
        <w:rPr>
          <w:rFonts w:ascii="Times New Roman"/>
          <w:b w:val="false"/>
          <w:i w:val="false"/>
          <w:color w:val="000000"/>
          <w:sz w:val="28"/>
        </w:rPr>
        <w:t xml:space="preserve">
                                              Форма N 300 </w:t>
      </w:r>
    </w:p>
    <w:bookmarkEnd w:id="83"/>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________________________________________ </w:t>
      </w:r>
    </w:p>
    <w:p>
      <w:pPr>
        <w:spacing w:after="0"/>
        <w:ind w:left="0"/>
        <w:jc w:val="both"/>
      </w:pPr>
      <w:r>
        <w:rPr>
          <w:rFonts w:ascii="Times New Roman"/>
          <w:b w:val="false"/>
          <w:i w:val="false"/>
          <w:color w:val="000000"/>
          <w:sz w:val="28"/>
        </w:rPr>
        <w:t xml:space="preserve">                              !               Код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!Государствен!Материально-!Операции    ! </w:t>
      </w:r>
    </w:p>
    <w:p>
      <w:pPr>
        <w:spacing w:after="0"/>
        <w:ind w:left="0"/>
        <w:jc w:val="both"/>
      </w:pPr>
      <w:r>
        <w:rPr>
          <w:rFonts w:ascii="Times New Roman"/>
          <w:b w:val="false"/>
          <w:i w:val="false"/>
          <w:color w:val="000000"/>
          <w:sz w:val="28"/>
        </w:rPr>
        <w:t xml:space="preserve">                              !    ное     !ответственно!            ! </w:t>
      </w:r>
    </w:p>
    <w:p>
      <w:pPr>
        <w:spacing w:after="0"/>
        <w:ind w:left="0"/>
        <w:jc w:val="both"/>
      </w:pPr>
      <w:r>
        <w:rPr>
          <w:rFonts w:ascii="Times New Roman"/>
          <w:b w:val="false"/>
          <w:i w:val="false"/>
          <w:color w:val="000000"/>
          <w:sz w:val="28"/>
        </w:rPr>
        <w:t xml:space="preserve">                              ! учреждение !го лица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N________ </w:t>
      </w:r>
    </w:p>
    <w:p>
      <w:pPr>
        <w:spacing w:after="0"/>
        <w:ind w:left="0"/>
        <w:jc w:val="both"/>
      </w:pPr>
      <w:r>
        <w:rPr>
          <w:rFonts w:ascii="Times New Roman"/>
          <w:b w:val="false"/>
          <w:i w:val="false"/>
          <w:color w:val="000000"/>
          <w:sz w:val="28"/>
        </w:rPr>
        <w:t xml:space="preserve">                      по приходу продуктов питания </w:t>
      </w:r>
    </w:p>
    <w:p>
      <w:pPr>
        <w:spacing w:after="0"/>
        <w:ind w:left="0"/>
        <w:jc w:val="both"/>
      </w:pPr>
      <w:r>
        <w:rPr>
          <w:rFonts w:ascii="Times New Roman"/>
          <w:b w:val="false"/>
          <w:i w:val="false"/>
          <w:color w:val="000000"/>
          <w:sz w:val="28"/>
        </w:rPr>
        <w:t xml:space="preserve">                       за 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Материально-ответственное лицо </w:t>
      </w:r>
    </w:p>
    <w:p>
      <w:pPr>
        <w:spacing w:after="0"/>
        <w:ind w:left="0"/>
        <w:jc w:val="both"/>
      </w:pPr>
      <w:r>
        <w:rPr>
          <w:rFonts w:ascii="Times New Roman"/>
          <w:b w:val="false"/>
          <w:i w:val="false"/>
          <w:color w:val="000000"/>
          <w:sz w:val="28"/>
        </w:rPr>
        <w:t xml:space="preserve">                                Составил </w:t>
      </w:r>
    </w:p>
    <w:p>
      <w:pPr>
        <w:spacing w:after="0"/>
        <w:ind w:left="0"/>
        <w:jc w:val="both"/>
      </w:pPr>
      <w:r>
        <w:rPr>
          <w:rFonts w:ascii="Times New Roman"/>
          <w:b w:val="false"/>
          <w:i w:val="false"/>
          <w:color w:val="000000"/>
          <w:sz w:val="28"/>
        </w:rPr>
        <w:t xml:space="preserve">                                Проверил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Образец 2-й страницы формы N 300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!Числа месяца     !Всего по!         !         !        !        !  </w:t>
      </w:r>
    </w:p>
    <w:p>
      <w:pPr>
        <w:spacing w:after="0"/>
        <w:ind w:left="0"/>
        <w:jc w:val="both"/>
      </w:pPr>
      <w:r>
        <w:rPr>
          <w:rFonts w:ascii="Times New Roman"/>
          <w:b w:val="false"/>
          <w:i w:val="false"/>
          <w:color w:val="000000"/>
          <w:sz w:val="28"/>
        </w:rPr>
        <w:t xml:space="preserve">     !-----------------!приходу !---------!---------!------- ! -------! </w:t>
      </w:r>
    </w:p>
    <w:p>
      <w:pPr>
        <w:spacing w:after="0"/>
        <w:ind w:left="0"/>
        <w:jc w:val="both"/>
      </w:pPr>
      <w:r>
        <w:rPr>
          <w:rFonts w:ascii="Times New Roman"/>
          <w:b w:val="false"/>
          <w:i w:val="false"/>
          <w:color w:val="000000"/>
          <w:sz w:val="28"/>
        </w:rPr>
        <w:t xml:space="preserve">     !N документа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Наиме!-----------!Сумма!--------!---------!---------!--------!--------! </w:t>
      </w:r>
    </w:p>
    <w:p>
      <w:pPr>
        <w:spacing w:after="0"/>
        <w:ind w:left="0"/>
        <w:jc w:val="both"/>
      </w:pPr>
      <w:r>
        <w:rPr>
          <w:rFonts w:ascii="Times New Roman"/>
          <w:b w:val="false"/>
          <w:i w:val="false"/>
          <w:color w:val="000000"/>
          <w:sz w:val="28"/>
        </w:rPr>
        <w:t xml:space="preserve">нова !-----------!-----!--------!---------!---------!--------!--------! </w:t>
      </w:r>
    </w:p>
    <w:p>
      <w:pPr>
        <w:spacing w:after="0"/>
        <w:ind w:left="0"/>
        <w:jc w:val="both"/>
      </w:pPr>
      <w:r>
        <w:rPr>
          <w:rFonts w:ascii="Times New Roman"/>
          <w:b w:val="false"/>
          <w:i w:val="false"/>
          <w:color w:val="000000"/>
          <w:sz w:val="28"/>
        </w:rPr>
        <w:t xml:space="preserve">ние  !-----------!-----!--------!---------!---------!--------!--------!    </w:t>
      </w:r>
    </w:p>
    <w:p>
      <w:pPr>
        <w:spacing w:after="0"/>
        <w:ind w:left="0"/>
        <w:jc w:val="both"/>
      </w:pPr>
      <w:r>
        <w:rPr>
          <w:rFonts w:ascii="Times New Roman"/>
          <w:b w:val="false"/>
          <w:i w:val="false"/>
          <w:color w:val="000000"/>
          <w:sz w:val="28"/>
        </w:rPr>
        <w:t xml:space="preserve">пос  !-----------!-----!--------!---------!---------!--------!--------! </w:t>
      </w:r>
    </w:p>
    <w:p>
      <w:pPr>
        <w:spacing w:after="0"/>
        <w:ind w:left="0"/>
        <w:jc w:val="both"/>
      </w:pPr>
      <w:r>
        <w:rPr>
          <w:rFonts w:ascii="Times New Roman"/>
          <w:b w:val="false"/>
          <w:i w:val="false"/>
          <w:color w:val="000000"/>
          <w:sz w:val="28"/>
        </w:rPr>
        <w:t xml:space="preserve">тавщи!-----------!-----!--------!---------!---------!--------!--------! </w:t>
      </w:r>
    </w:p>
    <w:p>
      <w:pPr>
        <w:spacing w:after="0"/>
        <w:ind w:left="0"/>
        <w:jc w:val="both"/>
      </w:pPr>
      <w:r>
        <w:rPr>
          <w:rFonts w:ascii="Times New Roman"/>
          <w:b w:val="false"/>
          <w:i w:val="false"/>
          <w:color w:val="000000"/>
          <w:sz w:val="28"/>
        </w:rPr>
        <w:t xml:space="preserve">ка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Номен!Наименова -!Едини!Коли!Сум!Коли!Сум !Коли!Сум !Коли!Сум!Коли!Сум! </w:t>
      </w:r>
    </w:p>
    <w:p>
      <w:pPr>
        <w:spacing w:after="0"/>
        <w:ind w:left="0"/>
        <w:jc w:val="both"/>
      </w:pPr>
      <w:r>
        <w:rPr>
          <w:rFonts w:ascii="Times New Roman"/>
          <w:b w:val="false"/>
          <w:i w:val="false"/>
          <w:color w:val="000000"/>
          <w:sz w:val="28"/>
        </w:rPr>
        <w:t xml:space="preserve">кла  !ние продук-!ца из!чест!ма !чест!ма  !чест!ма  !чест!ма !чест!ма ! </w:t>
      </w:r>
    </w:p>
    <w:p>
      <w:pPr>
        <w:spacing w:after="0"/>
        <w:ind w:left="0"/>
        <w:jc w:val="both"/>
      </w:pPr>
      <w:r>
        <w:rPr>
          <w:rFonts w:ascii="Times New Roman"/>
          <w:b w:val="false"/>
          <w:i w:val="false"/>
          <w:color w:val="000000"/>
          <w:sz w:val="28"/>
        </w:rPr>
        <w:t xml:space="preserve">тур  !та         !мере !во  !   !во  !    !во  !    !во  !   !во  !   ! </w:t>
      </w:r>
    </w:p>
    <w:p>
      <w:pPr>
        <w:spacing w:after="0"/>
        <w:ind w:left="0"/>
        <w:jc w:val="both"/>
      </w:pPr>
      <w:r>
        <w:rPr>
          <w:rFonts w:ascii="Times New Roman"/>
          <w:b w:val="false"/>
          <w:i w:val="false"/>
          <w:color w:val="000000"/>
          <w:sz w:val="28"/>
        </w:rPr>
        <w:t xml:space="preserve">ный N!           !ния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!Мясо (говя !     !    !   !    !    !    !    !    !   !    !   ! </w:t>
      </w:r>
    </w:p>
    <w:p>
      <w:pPr>
        <w:spacing w:after="0"/>
        <w:ind w:left="0"/>
        <w:jc w:val="both"/>
      </w:pPr>
      <w:r>
        <w:rPr>
          <w:rFonts w:ascii="Times New Roman"/>
          <w:b w:val="false"/>
          <w:i w:val="false"/>
          <w:color w:val="000000"/>
          <w:sz w:val="28"/>
        </w:rPr>
        <w:t xml:space="preserve">     !дина, бара-!     !    !   !    !    !    !    !    !   !    !   ! </w:t>
      </w:r>
    </w:p>
    <w:p>
      <w:pPr>
        <w:spacing w:after="0"/>
        <w:ind w:left="0"/>
        <w:jc w:val="both"/>
      </w:pPr>
      <w:r>
        <w:rPr>
          <w:rFonts w:ascii="Times New Roman"/>
          <w:b w:val="false"/>
          <w:i w:val="false"/>
          <w:color w:val="000000"/>
          <w:sz w:val="28"/>
        </w:rPr>
        <w:t xml:space="preserve">     !нина)      ! кг  !    !   !    !    !    !    !    !   !    !   ! </w:t>
      </w:r>
    </w:p>
    <w:p>
      <w:pPr>
        <w:spacing w:after="0"/>
        <w:ind w:left="0"/>
        <w:jc w:val="both"/>
      </w:pPr>
      <w:r>
        <w:rPr>
          <w:rFonts w:ascii="Times New Roman"/>
          <w:b w:val="false"/>
          <w:i w:val="false"/>
          <w:color w:val="000000"/>
          <w:sz w:val="28"/>
        </w:rPr>
        <w:t xml:space="preserve">     !Свинина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!Птица      ! кг  !    !   !    !    !    !    !    !   !    !   ! </w:t>
      </w:r>
    </w:p>
    <w:p>
      <w:pPr>
        <w:spacing w:after="0"/>
        <w:ind w:left="0"/>
        <w:jc w:val="both"/>
      </w:pPr>
      <w:r>
        <w:rPr>
          <w:rFonts w:ascii="Times New Roman"/>
          <w:b w:val="false"/>
          <w:i w:val="false"/>
          <w:color w:val="000000"/>
          <w:sz w:val="28"/>
        </w:rPr>
        <w:t xml:space="preserve">     !Субпродукты!     !    !   !    !    !    !    !    !   !    !   ! </w:t>
      </w:r>
    </w:p>
    <w:p>
      <w:pPr>
        <w:spacing w:after="0"/>
        <w:ind w:left="0"/>
        <w:jc w:val="both"/>
      </w:pPr>
      <w:r>
        <w:rPr>
          <w:rFonts w:ascii="Times New Roman"/>
          <w:b w:val="false"/>
          <w:i w:val="false"/>
          <w:color w:val="000000"/>
          <w:sz w:val="28"/>
        </w:rPr>
        <w:t xml:space="preserve">     !(печень,   !     !    !   !    !    !    !    !    !   !    !   ! </w:t>
      </w:r>
    </w:p>
    <w:p>
      <w:pPr>
        <w:spacing w:after="0"/>
        <w:ind w:left="0"/>
        <w:jc w:val="both"/>
      </w:pPr>
      <w:r>
        <w:rPr>
          <w:rFonts w:ascii="Times New Roman"/>
          <w:b w:val="false"/>
          <w:i w:val="false"/>
          <w:color w:val="000000"/>
          <w:sz w:val="28"/>
        </w:rPr>
        <w:t xml:space="preserve">     !почки,язык,!     !    !   !    !    !    !    !    !   !    !   ! </w:t>
      </w:r>
    </w:p>
    <w:p>
      <w:pPr>
        <w:spacing w:after="0"/>
        <w:ind w:left="0"/>
        <w:jc w:val="both"/>
      </w:pPr>
      <w:r>
        <w:rPr>
          <w:rFonts w:ascii="Times New Roman"/>
          <w:b w:val="false"/>
          <w:i w:val="false"/>
          <w:color w:val="000000"/>
          <w:sz w:val="28"/>
        </w:rPr>
        <w:t xml:space="preserve">     !мозги)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!Колбаса ва-!     !    !   !    !    !    !    !    !   !    !   ! </w:t>
      </w:r>
    </w:p>
    <w:p>
      <w:pPr>
        <w:spacing w:after="0"/>
        <w:ind w:left="0"/>
        <w:jc w:val="both"/>
      </w:pPr>
      <w:r>
        <w:rPr>
          <w:rFonts w:ascii="Times New Roman"/>
          <w:b w:val="false"/>
          <w:i w:val="false"/>
          <w:color w:val="000000"/>
          <w:sz w:val="28"/>
        </w:rPr>
        <w:t xml:space="preserve">     !реная      ! кг  !    !   !    !    !    !    !    !   !    !   ! </w:t>
      </w:r>
    </w:p>
    <w:p>
      <w:pPr>
        <w:spacing w:after="0"/>
        <w:ind w:left="0"/>
        <w:jc w:val="both"/>
      </w:pPr>
      <w:r>
        <w:rPr>
          <w:rFonts w:ascii="Times New Roman"/>
          <w:b w:val="false"/>
          <w:i w:val="false"/>
          <w:color w:val="000000"/>
          <w:sz w:val="28"/>
        </w:rPr>
        <w:t xml:space="preserve">     !Колбаса коп!     !    !   !    !    !    !    !    !   !    !   ! </w:t>
      </w:r>
    </w:p>
    <w:p>
      <w:pPr>
        <w:spacing w:after="0"/>
        <w:ind w:left="0"/>
        <w:jc w:val="both"/>
      </w:pPr>
      <w:r>
        <w:rPr>
          <w:rFonts w:ascii="Times New Roman"/>
          <w:b w:val="false"/>
          <w:i w:val="false"/>
          <w:color w:val="000000"/>
          <w:sz w:val="28"/>
        </w:rPr>
        <w:t xml:space="preserve">     !ченая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!Сардельки, !     !    !   !    !    !    !    !    !   !    !   ! </w:t>
      </w:r>
    </w:p>
    <w:p>
      <w:pPr>
        <w:spacing w:after="0"/>
        <w:ind w:left="0"/>
        <w:jc w:val="both"/>
      </w:pPr>
      <w:r>
        <w:rPr>
          <w:rFonts w:ascii="Times New Roman"/>
          <w:b w:val="false"/>
          <w:i w:val="false"/>
          <w:color w:val="000000"/>
          <w:sz w:val="28"/>
        </w:rPr>
        <w:t xml:space="preserve">     !сосиски    ! кг  !    !   !    !    !    !    !    !   !    !   ! </w:t>
      </w:r>
    </w:p>
    <w:p>
      <w:pPr>
        <w:spacing w:after="0"/>
        <w:ind w:left="0"/>
        <w:jc w:val="both"/>
      </w:pPr>
      <w:r>
        <w:rPr>
          <w:rFonts w:ascii="Times New Roman"/>
          <w:b w:val="false"/>
          <w:i w:val="false"/>
          <w:color w:val="000000"/>
          <w:sz w:val="28"/>
        </w:rPr>
        <w:t xml:space="preserve">     !Мясные кон !     !    !   !    !    !    !    !    !   !    !   ! </w:t>
      </w:r>
    </w:p>
    <w:p>
      <w:pPr>
        <w:spacing w:after="0"/>
        <w:ind w:left="0"/>
        <w:jc w:val="both"/>
      </w:pPr>
      <w:r>
        <w:rPr>
          <w:rFonts w:ascii="Times New Roman"/>
          <w:b w:val="false"/>
          <w:i w:val="false"/>
          <w:color w:val="000000"/>
          <w:sz w:val="28"/>
        </w:rPr>
        <w:t xml:space="preserve">     !сервы      !Нетто!    !   !    !    !    !    !    !   !    !   ! </w:t>
      </w:r>
    </w:p>
    <w:p>
      <w:pPr>
        <w:spacing w:after="0"/>
        <w:ind w:left="0"/>
        <w:jc w:val="both"/>
      </w:pPr>
      <w:r>
        <w:rPr>
          <w:rFonts w:ascii="Times New Roman"/>
          <w:b w:val="false"/>
          <w:i w:val="false"/>
          <w:color w:val="000000"/>
          <w:sz w:val="28"/>
        </w:rPr>
        <w:t xml:space="preserve">     !           ! кг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!Белуга, сев!     !    !   !    !    !    !    !    !   !    !   ! </w:t>
      </w:r>
    </w:p>
    <w:p>
      <w:pPr>
        <w:spacing w:after="0"/>
        <w:ind w:left="0"/>
        <w:jc w:val="both"/>
      </w:pPr>
      <w:r>
        <w:rPr>
          <w:rFonts w:ascii="Times New Roman"/>
          <w:b w:val="false"/>
          <w:i w:val="false"/>
          <w:color w:val="000000"/>
          <w:sz w:val="28"/>
        </w:rPr>
        <w:t xml:space="preserve">     !рюга, осет !     !    !   !    !    !    !    !    !   !    !   ! </w:t>
      </w:r>
    </w:p>
    <w:p>
      <w:pPr>
        <w:spacing w:after="0"/>
        <w:ind w:left="0"/>
        <w:jc w:val="both"/>
      </w:pPr>
      <w:r>
        <w:rPr>
          <w:rFonts w:ascii="Times New Roman"/>
          <w:b w:val="false"/>
          <w:i w:val="false"/>
          <w:color w:val="000000"/>
          <w:sz w:val="28"/>
        </w:rPr>
        <w:t xml:space="preserve">     !рина       ! кг  !    !   !    !    !    !    !    !   !    !   !  </w:t>
      </w:r>
    </w:p>
    <w:p>
      <w:pPr>
        <w:spacing w:after="0"/>
        <w:ind w:left="0"/>
        <w:jc w:val="both"/>
      </w:pPr>
      <w:r>
        <w:rPr>
          <w:rFonts w:ascii="Times New Roman"/>
          <w:b w:val="false"/>
          <w:i w:val="false"/>
          <w:color w:val="000000"/>
          <w:sz w:val="28"/>
        </w:rPr>
        <w:t xml:space="preserve">     !Свежая рыба!  "  !    !   !    !    !    !    !    !   !    !   ! </w:t>
      </w:r>
    </w:p>
    <w:p>
      <w:pPr>
        <w:spacing w:after="0"/>
        <w:ind w:left="0"/>
        <w:jc w:val="both"/>
      </w:pPr>
      <w:r>
        <w:rPr>
          <w:rFonts w:ascii="Times New Roman"/>
          <w:b w:val="false"/>
          <w:i w:val="false"/>
          <w:color w:val="000000"/>
          <w:sz w:val="28"/>
        </w:rPr>
        <w:t xml:space="preserve">     !Сельди     !  "  !    !   !    !    !    !    !    !   !    !   ! </w:t>
      </w:r>
    </w:p>
    <w:p>
      <w:pPr>
        <w:spacing w:after="0"/>
        <w:ind w:left="0"/>
        <w:jc w:val="both"/>
      </w:pPr>
      <w:r>
        <w:rPr>
          <w:rFonts w:ascii="Times New Roman"/>
          <w:b w:val="false"/>
          <w:i w:val="false"/>
          <w:color w:val="000000"/>
          <w:sz w:val="28"/>
        </w:rPr>
        <w:t xml:space="preserve">     !Горбуша    !  "  !    !   !    !    !    !    !    !   !    !   ! </w:t>
      </w:r>
    </w:p>
    <w:p>
      <w:pPr>
        <w:spacing w:after="0"/>
        <w:ind w:left="0"/>
        <w:jc w:val="both"/>
      </w:pPr>
      <w:r>
        <w:rPr>
          <w:rFonts w:ascii="Times New Roman"/>
          <w:b w:val="false"/>
          <w:i w:val="false"/>
          <w:color w:val="000000"/>
          <w:sz w:val="28"/>
        </w:rPr>
        <w:t xml:space="preserve">     !Кета соле- !     !    !   !    !    !    !    !    !   !    !   ! </w:t>
      </w:r>
    </w:p>
    <w:p>
      <w:pPr>
        <w:spacing w:after="0"/>
        <w:ind w:left="0"/>
        <w:jc w:val="both"/>
      </w:pPr>
      <w:r>
        <w:rPr>
          <w:rFonts w:ascii="Times New Roman"/>
          <w:b w:val="false"/>
          <w:i w:val="false"/>
          <w:color w:val="000000"/>
          <w:sz w:val="28"/>
        </w:rPr>
        <w:t xml:space="preserve">     !ная        !  "  !    !   !    !    !    !    !    !   !    !   ! </w:t>
      </w:r>
    </w:p>
    <w:p>
      <w:pPr>
        <w:spacing w:after="0"/>
        <w:ind w:left="0"/>
        <w:jc w:val="both"/>
      </w:pPr>
      <w:r>
        <w:rPr>
          <w:rFonts w:ascii="Times New Roman"/>
          <w:b w:val="false"/>
          <w:i w:val="false"/>
          <w:color w:val="000000"/>
          <w:sz w:val="28"/>
        </w:rPr>
        <w:t xml:space="preserve">     !Рыбные кон !Нетто!    !   !    !    !    !    !    !   !    !   ! </w:t>
      </w:r>
    </w:p>
    <w:p>
      <w:pPr>
        <w:spacing w:after="0"/>
        <w:ind w:left="0"/>
        <w:jc w:val="both"/>
      </w:pPr>
      <w:r>
        <w:rPr>
          <w:rFonts w:ascii="Times New Roman"/>
          <w:b w:val="false"/>
          <w:i w:val="false"/>
          <w:color w:val="000000"/>
          <w:sz w:val="28"/>
        </w:rPr>
        <w:t xml:space="preserve">     !сервы      ! кг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!Масло сли- !     !    !   !    !    !    !    !    !   !    !   ! </w:t>
      </w:r>
    </w:p>
    <w:p>
      <w:pPr>
        <w:spacing w:after="0"/>
        <w:ind w:left="0"/>
        <w:jc w:val="both"/>
      </w:pPr>
      <w:r>
        <w:rPr>
          <w:rFonts w:ascii="Times New Roman"/>
          <w:b w:val="false"/>
          <w:i w:val="false"/>
          <w:color w:val="000000"/>
          <w:sz w:val="28"/>
        </w:rPr>
        <w:t xml:space="preserve">     !вочное     ! кг  !    !   !    !    !    !    !    !   !    !   ! </w:t>
      </w:r>
    </w:p>
    <w:p>
      <w:pPr>
        <w:spacing w:after="0"/>
        <w:ind w:left="0"/>
        <w:jc w:val="both"/>
      </w:pPr>
      <w:r>
        <w:rPr>
          <w:rFonts w:ascii="Times New Roman"/>
          <w:b w:val="false"/>
          <w:i w:val="false"/>
          <w:color w:val="000000"/>
          <w:sz w:val="28"/>
        </w:rPr>
        <w:t xml:space="preserve">     !Масло топ- !     !    !   !    !    !    !    !    !   !    !   ! </w:t>
      </w:r>
    </w:p>
    <w:p>
      <w:pPr>
        <w:spacing w:after="0"/>
        <w:ind w:left="0"/>
        <w:jc w:val="both"/>
      </w:pPr>
      <w:r>
        <w:rPr>
          <w:rFonts w:ascii="Times New Roman"/>
          <w:b w:val="false"/>
          <w:i w:val="false"/>
          <w:color w:val="000000"/>
          <w:sz w:val="28"/>
        </w:rPr>
        <w:t xml:space="preserve">     !леное      !  "  !    !   !    !    !    !    !    !   !    !   ! </w:t>
      </w:r>
    </w:p>
    <w:p>
      <w:pPr>
        <w:spacing w:after="0"/>
        <w:ind w:left="0"/>
        <w:jc w:val="both"/>
      </w:pPr>
      <w:r>
        <w:rPr>
          <w:rFonts w:ascii="Times New Roman"/>
          <w:b w:val="false"/>
          <w:i w:val="false"/>
          <w:color w:val="000000"/>
          <w:sz w:val="28"/>
        </w:rPr>
        <w:t xml:space="preserve">     !Сало       !  "  !    !   !    !    !    !    !    !   !    !   ! </w:t>
      </w:r>
    </w:p>
    <w:p>
      <w:pPr>
        <w:spacing w:after="0"/>
        <w:ind w:left="0"/>
        <w:jc w:val="both"/>
      </w:pPr>
      <w:r>
        <w:rPr>
          <w:rFonts w:ascii="Times New Roman"/>
          <w:b w:val="false"/>
          <w:i w:val="false"/>
          <w:color w:val="000000"/>
          <w:sz w:val="28"/>
        </w:rPr>
        <w:t xml:space="preserve">     !Маргарин   !  "  !    !   !    !    !    !    !    !   !    !   ! </w:t>
      </w:r>
    </w:p>
    <w:p>
      <w:pPr>
        <w:spacing w:after="0"/>
        <w:ind w:left="0"/>
        <w:jc w:val="both"/>
      </w:pPr>
      <w:r>
        <w:rPr>
          <w:rFonts w:ascii="Times New Roman"/>
          <w:b w:val="false"/>
          <w:i w:val="false"/>
          <w:color w:val="000000"/>
          <w:sz w:val="28"/>
        </w:rPr>
        <w:t xml:space="preserve">     !Масло расти!  "  !    !   !    !    !    !    !    !   !    !   ! </w:t>
      </w:r>
    </w:p>
    <w:p>
      <w:pPr>
        <w:spacing w:after="0"/>
        <w:ind w:left="0"/>
        <w:jc w:val="both"/>
      </w:pPr>
      <w:r>
        <w:rPr>
          <w:rFonts w:ascii="Times New Roman"/>
          <w:b w:val="false"/>
          <w:i w:val="false"/>
          <w:color w:val="000000"/>
          <w:sz w:val="28"/>
        </w:rPr>
        <w:t xml:space="preserve">     !тельное    !  "  !    !   !    !    !    !    !    !   !    !   ! </w:t>
      </w:r>
    </w:p>
    <w:p>
      <w:pPr>
        <w:spacing w:after="0"/>
        <w:ind w:left="0"/>
        <w:jc w:val="both"/>
      </w:pPr>
      <w:r>
        <w:rPr>
          <w:rFonts w:ascii="Times New Roman"/>
          <w:b w:val="false"/>
          <w:i w:val="false"/>
          <w:color w:val="000000"/>
          <w:sz w:val="28"/>
        </w:rPr>
        <w:t xml:space="preserve">     !Молоко све-!     !    !   !    !    !    !    !    !   !    !   ! </w:t>
      </w:r>
    </w:p>
    <w:p>
      <w:pPr>
        <w:spacing w:after="0"/>
        <w:ind w:left="0"/>
        <w:jc w:val="both"/>
      </w:pPr>
      <w:r>
        <w:rPr>
          <w:rFonts w:ascii="Times New Roman"/>
          <w:b w:val="false"/>
          <w:i w:val="false"/>
          <w:color w:val="000000"/>
          <w:sz w:val="28"/>
        </w:rPr>
        <w:t xml:space="preserve">     !жее        !  л  !    !   !    !    !    !    !    !   !    !   ! </w:t>
      </w:r>
    </w:p>
    <w:p>
      <w:pPr>
        <w:spacing w:after="0"/>
        <w:ind w:left="0"/>
        <w:jc w:val="both"/>
      </w:pPr>
      <w:r>
        <w:rPr>
          <w:rFonts w:ascii="Times New Roman"/>
          <w:b w:val="false"/>
          <w:i w:val="false"/>
          <w:color w:val="000000"/>
          <w:sz w:val="28"/>
        </w:rPr>
        <w:t xml:space="preserve">     !Молоко сгу-!Нетто!    !   !    !    !    !    !    !   !    !   ! </w:t>
      </w:r>
    </w:p>
    <w:p>
      <w:pPr>
        <w:spacing w:after="0"/>
        <w:ind w:left="0"/>
        <w:jc w:val="both"/>
      </w:pPr>
      <w:r>
        <w:rPr>
          <w:rFonts w:ascii="Times New Roman"/>
          <w:b w:val="false"/>
          <w:i w:val="false"/>
          <w:color w:val="000000"/>
          <w:sz w:val="28"/>
        </w:rPr>
        <w:t xml:space="preserve">     !щеное      ! кг  !    !   !    !    !    !    !    !   !    !   ! </w:t>
      </w:r>
    </w:p>
    <w:p>
      <w:pPr>
        <w:spacing w:after="0"/>
        <w:ind w:left="0"/>
        <w:jc w:val="both"/>
      </w:pPr>
      <w:r>
        <w:rPr>
          <w:rFonts w:ascii="Times New Roman"/>
          <w:b w:val="false"/>
          <w:i w:val="false"/>
          <w:color w:val="000000"/>
          <w:sz w:val="28"/>
        </w:rPr>
        <w:t xml:space="preserve">     !Кефир      !  л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3,4,5,6-й страниц формы N 300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Количество!Сумма !Количество!Сумма!Количество!Сумма!Количество!Сумма!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7-й страницы формы N 300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 !Сум !Коли!Сум!Ко !Сум!Коли!Сум!Коли!Сум!Ко !Сум!Коли!Сум!Ко !Сум! </w:t>
      </w:r>
    </w:p>
    <w:p>
      <w:pPr>
        <w:spacing w:after="0"/>
        <w:ind w:left="0"/>
        <w:jc w:val="both"/>
      </w:pPr>
      <w:r>
        <w:rPr>
          <w:rFonts w:ascii="Times New Roman"/>
          <w:b w:val="false"/>
          <w:i w:val="false"/>
          <w:color w:val="000000"/>
          <w:sz w:val="28"/>
        </w:rPr>
        <w:t xml:space="preserve">ли !ма  !чест!ма !ли !ма !чест!ма !чест!ма !ли !ма !чест!ма !ли !ма ! </w:t>
      </w:r>
    </w:p>
    <w:p>
      <w:pPr>
        <w:spacing w:after="0"/>
        <w:ind w:left="0"/>
        <w:jc w:val="both"/>
      </w:pPr>
      <w:r>
        <w:rPr>
          <w:rFonts w:ascii="Times New Roman"/>
          <w:b w:val="false"/>
          <w:i w:val="false"/>
          <w:color w:val="000000"/>
          <w:sz w:val="28"/>
        </w:rPr>
        <w:t xml:space="preserve">чес!    !во  !   !чес!   !во  !   ! во !   !чес!   !во  !   !чес!   !      </w:t>
      </w:r>
    </w:p>
    <w:p>
      <w:pPr>
        <w:spacing w:after="0"/>
        <w:ind w:left="0"/>
        <w:jc w:val="both"/>
      </w:pPr>
      <w:r>
        <w:rPr>
          <w:rFonts w:ascii="Times New Roman"/>
          <w:b w:val="false"/>
          <w:i w:val="false"/>
          <w:color w:val="000000"/>
          <w:sz w:val="28"/>
        </w:rPr>
        <w:t xml:space="preserve">тво!    !    !   !тво!   !    !   !    !   !тво!   !    !   !тво!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8-й страницы формы N 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Номен!Наименова -!Едини!Коли!Сум!Коли!Сум !Коли!Сум !Коли!Сум!Коли!Сум! </w:t>
      </w:r>
    </w:p>
    <w:p>
      <w:pPr>
        <w:spacing w:after="0"/>
        <w:ind w:left="0"/>
        <w:jc w:val="both"/>
      </w:pPr>
      <w:r>
        <w:rPr>
          <w:rFonts w:ascii="Times New Roman"/>
          <w:b w:val="false"/>
          <w:i w:val="false"/>
          <w:color w:val="000000"/>
          <w:sz w:val="28"/>
        </w:rPr>
        <w:t xml:space="preserve">кла  !ние продук-!ца из!чест!ма !чест!ма  !чест!ма  !чест!ма !чест!ма ! </w:t>
      </w:r>
    </w:p>
    <w:p>
      <w:pPr>
        <w:spacing w:after="0"/>
        <w:ind w:left="0"/>
        <w:jc w:val="both"/>
      </w:pPr>
      <w:r>
        <w:rPr>
          <w:rFonts w:ascii="Times New Roman"/>
          <w:b w:val="false"/>
          <w:i w:val="false"/>
          <w:color w:val="000000"/>
          <w:sz w:val="28"/>
        </w:rPr>
        <w:t xml:space="preserve">тур  !та         !мере !во  !   !во  !    !во  !    !во  !   !во  !   ! </w:t>
      </w:r>
    </w:p>
    <w:p>
      <w:pPr>
        <w:spacing w:after="0"/>
        <w:ind w:left="0"/>
        <w:jc w:val="both"/>
      </w:pPr>
      <w:r>
        <w:rPr>
          <w:rFonts w:ascii="Times New Roman"/>
          <w:b w:val="false"/>
          <w:i w:val="false"/>
          <w:color w:val="000000"/>
          <w:sz w:val="28"/>
        </w:rPr>
        <w:t xml:space="preserve">ный N!           !ния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!Сметана    ! кг  !    !   !    !    !    !    !    !   !    !   ! </w:t>
      </w:r>
    </w:p>
    <w:p>
      <w:pPr>
        <w:spacing w:after="0"/>
        <w:ind w:left="0"/>
        <w:jc w:val="both"/>
      </w:pPr>
      <w:r>
        <w:rPr>
          <w:rFonts w:ascii="Times New Roman"/>
          <w:b w:val="false"/>
          <w:i w:val="false"/>
          <w:color w:val="000000"/>
          <w:sz w:val="28"/>
        </w:rPr>
        <w:t xml:space="preserve">     !Творог     ! "   !    !   !    !    !    !    !    !   !    !   ! </w:t>
      </w:r>
    </w:p>
    <w:p>
      <w:pPr>
        <w:spacing w:after="0"/>
        <w:ind w:left="0"/>
        <w:jc w:val="both"/>
      </w:pPr>
      <w:r>
        <w:rPr>
          <w:rFonts w:ascii="Times New Roman"/>
          <w:b w:val="false"/>
          <w:i w:val="false"/>
          <w:color w:val="000000"/>
          <w:sz w:val="28"/>
        </w:rPr>
        <w:t xml:space="preserve">     !Сыр        ! "   !    !   !    !    !    !    !    !   !    !   ! </w:t>
      </w:r>
    </w:p>
    <w:p>
      <w:pPr>
        <w:spacing w:after="0"/>
        <w:ind w:left="0"/>
        <w:jc w:val="both"/>
      </w:pPr>
      <w:r>
        <w:rPr>
          <w:rFonts w:ascii="Times New Roman"/>
          <w:b w:val="false"/>
          <w:i w:val="false"/>
          <w:color w:val="000000"/>
          <w:sz w:val="28"/>
        </w:rPr>
        <w:t xml:space="preserve">     !Яйцо       ! шт  !    !   !    !    !    !    !    !   !    !   ! </w:t>
      </w:r>
    </w:p>
    <w:p>
      <w:pPr>
        <w:spacing w:after="0"/>
        <w:ind w:left="0"/>
        <w:jc w:val="both"/>
      </w:pPr>
      <w:r>
        <w:rPr>
          <w:rFonts w:ascii="Times New Roman"/>
          <w:b w:val="false"/>
          <w:i w:val="false"/>
          <w:color w:val="000000"/>
          <w:sz w:val="28"/>
        </w:rPr>
        <w:t xml:space="preserve">     !Мука пшенич!     !    !   !    !    !    !    !    !   !    !   ! </w:t>
      </w:r>
    </w:p>
    <w:p>
      <w:pPr>
        <w:spacing w:after="0"/>
        <w:ind w:left="0"/>
        <w:jc w:val="both"/>
      </w:pPr>
      <w:r>
        <w:rPr>
          <w:rFonts w:ascii="Times New Roman"/>
          <w:b w:val="false"/>
          <w:i w:val="false"/>
          <w:color w:val="000000"/>
          <w:sz w:val="28"/>
        </w:rPr>
        <w:t xml:space="preserve">     !ная        ! кг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!Крахмал    ! кг  !    !   !    !    !    !    !    !   !    !   ! </w:t>
      </w:r>
    </w:p>
    <w:p>
      <w:pPr>
        <w:spacing w:after="0"/>
        <w:ind w:left="0"/>
        <w:jc w:val="both"/>
      </w:pPr>
      <w:r>
        <w:rPr>
          <w:rFonts w:ascii="Times New Roman"/>
          <w:b w:val="false"/>
          <w:i w:val="false"/>
          <w:color w:val="000000"/>
          <w:sz w:val="28"/>
        </w:rPr>
        <w:t xml:space="preserve">     !Крупа греч !     !    !   !    !    !    !    !    !   !    !   ! </w:t>
      </w:r>
    </w:p>
    <w:p>
      <w:pPr>
        <w:spacing w:after="0"/>
        <w:ind w:left="0"/>
        <w:jc w:val="both"/>
      </w:pPr>
      <w:r>
        <w:rPr>
          <w:rFonts w:ascii="Times New Roman"/>
          <w:b w:val="false"/>
          <w:i w:val="false"/>
          <w:color w:val="000000"/>
          <w:sz w:val="28"/>
        </w:rPr>
        <w:t xml:space="preserve">     !невая      !  "  !    !   !    !    !    !    !    !   !    !   ! </w:t>
      </w:r>
    </w:p>
    <w:p>
      <w:pPr>
        <w:spacing w:after="0"/>
        <w:ind w:left="0"/>
        <w:jc w:val="both"/>
      </w:pPr>
      <w:r>
        <w:rPr>
          <w:rFonts w:ascii="Times New Roman"/>
          <w:b w:val="false"/>
          <w:i w:val="false"/>
          <w:color w:val="000000"/>
          <w:sz w:val="28"/>
        </w:rPr>
        <w:t xml:space="preserve">     !Крупа ман  !     !    !   !    !    !    !    !    !   !    !   ! </w:t>
      </w:r>
    </w:p>
    <w:p>
      <w:pPr>
        <w:spacing w:after="0"/>
        <w:ind w:left="0"/>
        <w:jc w:val="both"/>
      </w:pPr>
      <w:r>
        <w:rPr>
          <w:rFonts w:ascii="Times New Roman"/>
          <w:b w:val="false"/>
          <w:i w:val="false"/>
          <w:color w:val="000000"/>
          <w:sz w:val="28"/>
        </w:rPr>
        <w:t xml:space="preserve">     !ная        !  "  !    !   !    !    !    !    !    !   !    !   ! </w:t>
      </w:r>
    </w:p>
    <w:p>
      <w:pPr>
        <w:spacing w:after="0"/>
        <w:ind w:left="0"/>
        <w:jc w:val="both"/>
      </w:pPr>
      <w:r>
        <w:rPr>
          <w:rFonts w:ascii="Times New Roman"/>
          <w:b w:val="false"/>
          <w:i w:val="false"/>
          <w:color w:val="000000"/>
          <w:sz w:val="28"/>
        </w:rPr>
        <w:t xml:space="preserve">     !Крупа овся !     !    !   !    !    !    !    !    !   !    !   ! </w:t>
      </w:r>
    </w:p>
    <w:p>
      <w:pPr>
        <w:spacing w:after="0"/>
        <w:ind w:left="0"/>
        <w:jc w:val="both"/>
      </w:pPr>
      <w:r>
        <w:rPr>
          <w:rFonts w:ascii="Times New Roman"/>
          <w:b w:val="false"/>
          <w:i w:val="false"/>
          <w:color w:val="000000"/>
          <w:sz w:val="28"/>
        </w:rPr>
        <w:t xml:space="preserve">     !ная        !  "  !    !   !    !    !    !    !    !   !    !   ! </w:t>
      </w:r>
    </w:p>
    <w:p>
      <w:pPr>
        <w:spacing w:after="0"/>
        <w:ind w:left="0"/>
        <w:jc w:val="both"/>
      </w:pPr>
      <w:r>
        <w:rPr>
          <w:rFonts w:ascii="Times New Roman"/>
          <w:b w:val="false"/>
          <w:i w:val="false"/>
          <w:color w:val="000000"/>
          <w:sz w:val="28"/>
        </w:rPr>
        <w:t xml:space="preserve">     !Крупа перло!     !    !   !    !    !    !    !    !   !    !   ! </w:t>
      </w:r>
    </w:p>
    <w:p>
      <w:pPr>
        <w:spacing w:after="0"/>
        <w:ind w:left="0"/>
        <w:jc w:val="both"/>
      </w:pPr>
      <w:r>
        <w:rPr>
          <w:rFonts w:ascii="Times New Roman"/>
          <w:b w:val="false"/>
          <w:i w:val="false"/>
          <w:color w:val="000000"/>
          <w:sz w:val="28"/>
        </w:rPr>
        <w:t xml:space="preserve">     !вая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!Рис        ! кг  !    !   !    !    !    !    !    !   !    !   ! </w:t>
      </w:r>
    </w:p>
    <w:p>
      <w:pPr>
        <w:spacing w:after="0"/>
        <w:ind w:left="0"/>
        <w:jc w:val="both"/>
      </w:pPr>
      <w:r>
        <w:rPr>
          <w:rFonts w:ascii="Times New Roman"/>
          <w:b w:val="false"/>
          <w:i w:val="false"/>
          <w:color w:val="000000"/>
          <w:sz w:val="28"/>
        </w:rPr>
        <w:t xml:space="preserve">     !Пшено      !  "  !    !   !    !    !    !    !    !   !    !   ! </w:t>
      </w:r>
    </w:p>
    <w:p>
      <w:pPr>
        <w:spacing w:after="0"/>
        <w:ind w:left="0"/>
        <w:jc w:val="both"/>
      </w:pPr>
      <w:r>
        <w:rPr>
          <w:rFonts w:ascii="Times New Roman"/>
          <w:b w:val="false"/>
          <w:i w:val="false"/>
          <w:color w:val="000000"/>
          <w:sz w:val="28"/>
        </w:rPr>
        <w:t xml:space="preserve">     !Лапша, вер !     !    !   !    !    !    !    !    !   !    !   ! </w:t>
      </w:r>
    </w:p>
    <w:p>
      <w:pPr>
        <w:spacing w:after="0"/>
        <w:ind w:left="0"/>
        <w:jc w:val="both"/>
      </w:pPr>
      <w:r>
        <w:rPr>
          <w:rFonts w:ascii="Times New Roman"/>
          <w:b w:val="false"/>
          <w:i w:val="false"/>
          <w:color w:val="000000"/>
          <w:sz w:val="28"/>
        </w:rPr>
        <w:t xml:space="preserve">     !мишель, рож!     !    !   !    !    !    !    !    !   !    !   ! </w:t>
      </w:r>
    </w:p>
    <w:p>
      <w:pPr>
        <w:spacing w:after="0"/>
        <w:ind w:left="0"/>
        <w:jc w:val="both"/>
      </w:pPr>
      <w:r>
        <w:rPr>
          <w:rFonts w:ascii="Times New Roman"/>
          <w:b w:val="false"/>
          <w:i w:val="false"/>
          <w:color w:val="000000"/>
          <w:sz w:val="28"/>
        </w:rPr>
        <w:t xml:space="preserve">     !ки         !  "  !    !   !    !    !    !    !    !   !    !   ! </w:t>
      </w:r>
    </w:p>
    <w:p>
      <w:pPr>
        <w:spacing w:after="0"/>
        <w:ind w:left="0"/>
        <w:jc w:val="both"/>
      </w:pPr>
      <w:r>
        <w:rPr>
          <w:rFonts w:ascii="Times New Roman"/>
          <w:b w:val="false"/>
          <w:i w:val="false"/>
          <w:color w:val="000000"/>
          <w:sz w:val="28"/>
        </w:rPr>
        <w:t xml:space="preserve">     !Макароны   !  "  !    !   !    !    !    !    !    !   !    !   ! </w:t>
      </w:r>
    </w:p>
    <w:p>
      <w:pPr>
        <w:spacing w:after="0"/>
        <w:ind w:left="0"/>
        <w:jc w:val="both"/>
      </w:pPr>
      <w:r>
        <w:rPr>
          <w:rFonts w:ascii="Times New Roman"/>
          <w:b w:val="false"/>
          <w:i w:val="false"/>
          <w:color w:val="000000"/>
          <w:sz w:val="28"/>
        </w:rPr>
        <w:t xml:space="preserve">     !Геркулес   !  "  !    !   !    !    !    !    !    !   !    !   ! </w:t>
      </w:r>
    </w:p>
    <w:p>
      <w:pPr>
        <w:spacing w:after="0"/>
        <w:ind w:left="0"/>
        <w:jc w:val="both"/>
      </w:pPr>
      <w:r>
        <w:rPr>
          <w:rFonts w:ascii="Times New Roman"/>
          <w:b w:val="false"/>
          <w:i w:val="false"/>
          <w:color w:val="000000"/>
          <w:sz w:val="28"/>
        </w:rPr>
        <w:t xml:space="preserve">     !Горох      !  "  !    !   !    !    !    !    !    !   !    !   ! </w:t>
      </w:r>
    </w:p>
    <w:p>
      <w:pPr>
        <w:spacing w:after="0"/>
        <w:ind w:left="0"/>
        <w:jc w:val="both"/>
      </w:pPr>
      <w:r>
        <w:rPr>
          <w:rFonts w:ascii="Times New Roman"/>
          <w:b w:val="false"/>
          <w:i w:val="false"/>
          <w:color w:val="000000"/>
          <w:sz w:val="28"/>
        </w:rPr>
        <w:t xml:space="preserve">     !Фасоль     !  "  !    !   !    !    !    !    !    !   !    !   ! </w:t>
      </w:r>
    </w:p>
    <w:p>
      <w:pPr>
        <w:spacing w:after="0"/>
        <w:ind w:left="0"/>
        <w:jc w:val="both"/>
      </w:pPr>
      <w:r>
        <w:rPr>
          <w:rFonts w:ascii="Times New Roman"/>
          <w:b w:val="false"/>
          <w:i w:val="false"/>
          <w:color w:val="000000"/>
          <w:sz w:val="28"/>
        </w:rPr>
        <w:t xml:space="preserve">     !Сахар рафи !     !    !   !    !    !    !    !    !   !    !   ! </w:t>
      </w:r>
    </w:p>
    <w:p>
      <w:pPr>
        <w:spacing w:after="0"/>
        <w:ind w:left="0"/>
        <w:jc w:val="both"/>
      </w:pPr>
      <w:r>
        <w:rPr>
          <w:rFonts w:ascii="Times New Roman"/>
          <w:b w:val="false"/>
          <w:i w:val="false"/>
          <w:color w:val="000000"/>
          <w:sz w:val="28"/>
        </w:rPr>
        <w:t xml:space="preserve">     !над        !  "  !    !   !    !    !    !    !    !   !    !   ! </w:t>
      </w:r>
    </w:p>
    <w:p>
      <w:pPr>
        <w:spacing w:after="0"/>
        <w:ind w:left="0"/>
        <w:jc w:val="both"/>
      </w:pPr>
      <w:r>
        <w:rPr>
          <w:rFonts w:ascii="Times New Roman"/>
          <w:b w:val="false"/>
          <w:i w:val="false"/>
          <w:color w:val="000000"/>
          <w:sz w:val="28"/>
        </w:rPr>
        <w:t xml:space="preserve">     !Сахар песок!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!Варенье,   !     !    !   !    !    !    !    !    !   !    !   ! </w:t>
      </w:r>
    </w:p>
    <w:p>
      <w:pPr>
        <w:spacing w:after="0"/>
        <w:ind w:left="0"/>
        <w:jc w:val="both"/>
      </w:pPr>
      <w:r>
        <w:rPr>
          <w:rFonts w:ascii="Times New Roman"/>
          <w:b w:val="false"/>
          <w:i w:val="false"/>
          <w:color w:val="000000"/>
          <w:sz w:val="28"/>
        </w:rPr>
        <w:t xml:space="preserve">     !джем       ! кг  !    !   !    !    !    !    !    !   !    !   ! </w:t>
      </w:r>
    </w:p>
    <w:p>
      <w:pPr>
        <w:spacing w:after="0"/>
        <w:ind w:left="0"/>
        <w:jc w:val="both"/>
      </w:pPr>
      <w:r>
        <w:rPr>
          <w:rFonts w:ascii="Times New Roman"/>
          <w:b w:val="false"/>
          <w:i w:val="false"/>
          <w:color w:val="000000"/>
          <w:sz w:val="28"/>
        </w:rPr>
        <w:t xml:space="preserve">     !Повидло раз!     !    !   !    !    !    !    !    !   !    !   ! </w:t>
      </w:r>
    </w:p>
    <w:p>
      <w:pPr>
        <w:spacing w:after="0"/>
        <w:ind w:left="0"/>
        <w:jc w:val="both"/>
      </w:pPr>
      <w:r>
        <w:rPr>
          <w:rFonts w:ascii="Times New Roman"/>
          <w:b w:val="false"/>
          <w:i w:val="false"/>
          <w:color w:val="000000"/>
          <w:sz w:val="28"/>
        </w:rPr>
        <w:t xml:space="preserve">     !ное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!Конфеты    !     !    !   !    !    !    !    !    !   !    !   ! </w:t>
      </w:r>
    </w:p>
    <w:p>
      <w:pPr>
        <w:spacing w:after="0"/>
        <w:ind w:left="0"/>
        <w:jc w:val="both"/>
      </w:pPr>
      <w:r>
        <w:rPr>
          <w:rFonts w:ascii="Times New Roman"/>
          <w:b w:val="false"/>
          <w:i w:val="false"/>
          <w:color w:val="000000"/>
          <w:sz w:val="28"/>
        </w:rPr>
        <w:t xml:space="preserve">     !фруктово-  !     !    !   !    !    !    !    !    !   !    !   ! </w:t>
      </w:r>
    </w:p>
    <w:p>
      <w:pPr>
        <w:spacing w:after="0"/>
        <w:ind w:left="0"/>
        <w:jc w:val="both"/>
      </w:pPr>
      <w:r>
        <w:rPr>
          <w:rFonts w:ascii="Times New Roman"/>
          <w:b w:val="false"/>
          <w:i w:val="false"/>
          <w:color w:val="000000"/>
          <w:sz w:val="28"/>
        </w:rPr>
        <w:t xml:space="preserve">     !ягодные    !  кг !    !   !    !    !    !    !    !   !    !   ! </w:t>
      </w:r>
    </w:p>
    <w:p>
      <w:pPr>
        <w:spacing w:after="0"/>
        <w:ind w:left="0"/>
        <w:jc w:val="both"/>
      </w:pPr>
      <w:r>
        <w:rPr>
          <w:rFonts w:ascii="Times New Roman"/>
          <w:b w:val="false"/>
          <w:i w:val="false"/>
          <w:color w:val="000000"/>
          <w:sz w:val="28"/>
        </w:rPr>
        <w:t xml:space="preserve">     !Конфеты шо !     !    !   !    !    !    !    !    !   !    !   ! </w:t>
      </w:r>
    </w:p>
    <w:p>
      <w:pPr>
        <w:spacing w:after="0"/>
        <w:ind w:left="0"/>
        <w:jc w:val="both"/>
      </w:pPr>
      <w:r>
        <w:rPr>
          <w:rFonts w:ascii="Times New Roman"/>
          <w:b w:val="false"/>
          <w:i w:val="false"/>
          <w:color w:val="000000"/>
          <w:sz w:val="28"/>
        </w:rPr>
        <w:t xml:space="preserve">     !коладные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!Зефир      !  кг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!Печенье,   ! кг  !    !   !    !    !    !    !    !   !    !   ! </w:t>
      </w:r>
    </w:p>
    <w:p>
      <w:pPr>
        <w:spacing w:after="0"/>
        <w:ind w:left="0"/>
        <w:jc w:val="both"/>
      </w:pPr>
      <w:r>
        <w:rPr>
          <w:rFonts w:ascii="Times New Roman"/>
          <w:b w:val="false"/>
          <w:i w:val="false"/>
          <w:color w:val="000000"/>
          <w:sz w:val="28"/>
        </w:rPr>
        <w:t xml:space="preserve">     !пряники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!Компот (су-! кг  !    !   !    !    !    !    !    !   !    !   ! </w:t>
      </w:r>
    </w:p>
    <w:p>
      <w:pPr>
        <w:spacing w:after="0"/>
        <w:ind w:left="0"/>
        <w:jc w:val="both"/>
      </w:pPr>
      <w:r>
        <w:rPr>
          <w:rFonts w:ascii="Times New Roman"/>
          <w:b w:val="false"/>
          <w:i w:val="false"/>
          <w:color w:val="000000"/>
          <w:sz w:val="28"/>
        </w:rPr>
        <w:t xml:space="preserve">     !хофрукты)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!Яблоки     ! кг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!Картофель  ! кг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9,10,11,12-й страницы формы N 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Ко !Сум !Коли!Сум!Ко !Сум!Коли!Сум!Коли!Сум! </w:t>
      </w:r>
    </w:p>
    <w:p>
      <w:pPr>
        <w:spacing w:after="0"/>
        <w:ind w:left="0"/>
        <w:jc w:val="both"/>
      </w:pPr>
      <w:r>
        <w:rPr>
          <w:rFonts w:ascii="Times New Roman"/>
          <w:b w:val="false"/>
          <w:i w:val="false"/>
          <w:color w:val="000000"/>
          <w:sz w:val="28"/>
        </w:rPr>
        <w:t xml:space="preserve">ли !ма  !чест!ма !ли !ма !чест!ма !чест!ма ! </w:t>
      </w:r>
    </w:p>
    <w:p>
      <w:pPr>
        <w:spacing w:after="0"/>
        <w:ind w:left="0"/>
        <w:jc w:val="both"/>
      </w:pPr>
      <w:r>
        <w:rPr>
          <w:rFonts w:ascii="Times New Roman"/>
          <w:b w:val="false"/>
          <w:i w:val="false"/>
          <w:color w:val="000000"/>
          <w:sz w:val="28"/>
        </w:rPr>
        <w:t xml:space="preserve">чес!    !во  !   !чес!   !во  !   ! во !   !         </w:t>
      </w:r>
    </w:p>
    <w:p>
      <w:pPr>
        <w:spacing w:after="0"/>
        <w:ind w:left="0"/>
        <w:jc w:val="both"/>
      </w:pPr>
      <w:r>
        <w:rPr>
          <w:rFonts w:ascii="Times New Roman"/>
          <w:b w:val="false"/>
          <w:i w:val="false"/>
          <w:color w:val="000000"/>
          <w:sz w:val="28"/>
        </w:rPr>
        <w:t xml:space="preserve">тво!    !    !   !тво!   !    !   !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13-й страницы формы N 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Ко !Сум !Коли!Сум!Ко !Сум!Коли!Сум!Коли!Сум!Ко !Сум!Коли!Сум!Ко !Сум! </w:t>
      </w:r>
    </w:p>
    <w:p>
      <w:pPr>
        <w:spacing w:after="0"/>
        <w:ind w:left="0"/>
        <w:jc w:val="both"/>
      </w:pPr>
      <w:r>
        <w:rPr>
          <w:rFonts w:ascii="Times New Roman"/>
          <w:b w:val="false"/>
          <w:i w:val="false"/>
          <w:color w:val="000000"/>
          <w:sz w:val="28"/>
        </w:rPr>
        <w:t xml:space="preserve">ли !ма  !чест!ма !ли !ма !чест!ма !чест!ма !ли !ма !чест!ма !ли !ма ! </w:t>
      </w:r>
    </w:p>
    <w:p>
      <w:pPr>
        <w:spacing w:after="0"/>
        <w:ind w:left="0"/>
        <w:jc w:val="both"/>
      </w:pPr>
      <w:r>
        <w:rPr>
          <w:rFonts w:ascii="Times New Roman"/>
          <w:b w:val="false"/>
          <w:i w:val="false"/>
          <w:color w:val="000000"/>
          <w:sz w:val="28"/>
        </w:rPr>
        <w:t xml:space="preserve">чес!    !во  !   !чес!   !во  !   ! во !   !чес!   !во  !   !чес!   !      </w:t>
      </w:r>
    </w:p>
    <w:p>
      <w:pPr>
        <w:spacing w:after="0"/>
        <w:ind w:left="0"/>
        <w:jc w:val="both"/>
      </w:pPr>
      <w:r>
        <w:rPr>
          <w:rFonts w:ascii="Times New Roman"/>
          <w:b w:val="false"/>
          <w:i w:val="false"/>
          <w:color w:val="000000"/>
          <w:sz w:val="28"/>
        </w:rPr>
        <w:t xml:space="preserve">тво!    !    !   !тво!   !    !   !    !   !тво!   !    !   !тво!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14-й страницы формы N 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Номен!Наименова -!Едини!Коли!Сум!Коли!Сум !Коли!Сум !Коли!Сум!Коли!Сум! </w:t>
      </w:r>
    </w:p>
    <w:p>
      <w:pPr>
        <w:spacing w:after="0"/>
        <w:ind w:left="0"/>
        <w:jc w:val="both"/>
      </w:pPr>
      <w:r>
        <w:rPr>
          <w:rFonts w:ascii="Times New Roman"/>
          <w:b w:val="false"/>
          <w:i w:val="false"/>
          <w:color w:val="000000"/>
          <w:sz w:val="28"/>
        </w:rPr>
        <w:t xml:space="preserve">кла  !ние продук-!ца из!чест!ма !чест!ма  !чест!ма  !чест!ма !чест!ма ! </w:t>
      </w:r>
    </w:p>
    <w:p>
      <w:pPr>
        <w:spacing w:after="0"/>
        <w:ind w:left="0"/>
        <w:jc w:val="both"/>
      </w:pPr>
      <w:r>
        <w:rPr>
          <w:rFonts w:ascii="Times New Roman"/>
          <w:b w:val="false"/>
          <w:i w:val="false"/>
          <w:color w:val="000000"/>
          <w:sz w:val="28"/>
        </w:rPr>
        <w:t xml:space="preserve">тур  !та         !мере !во  !   !во  !    !во  !    !во  !   !во  !   ! </w:t>
      </w:r>
    </w:p>
    <w:p>
      <w:pPr>
        <w:spacing w:after="0"/>
        <w:ind w:left="0"/>
        <w:jc w:val="both"/>
      </w:pPr>
      <w:r>
        <w:rPr>
          <w:rFonts w:ascii="Times New Roman"/>
          <w:b w:val="false"/>
          <w:i w:val="false"/>
          <w:color w:val="000000"/>
          <w:sz w:val="28"/>
        </w:rPr>
        <w:t xml:space="preserve">ный N!           !ния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!Капуста све!     !    !   !    !    !    !    !    !   !    !   ! </w:t>
      </w:r>
    </w:p>
    <w:p>
      <w:pPr>
        <w:spacing w:after="0"/>
        <w:ind w:left="0"/>
        <w:jc w:val="both"/>
      </w:pPr>
      <w:r>
        <w:rPr>
          <w:rFonts w:ascii="Times New Roman"/>
          <w:b w:val="false"/>
          <w:i w:val="false"/>
          <w:color w:val="000000"/>
          <w:sz w:val="28"/>
        </w:rPr>
        <w:t xml:space="preserve">     !жая  и ква !     !    !   !    !    !    !    !    !   !    !   ! </w:t>
      </w:r>
    </w:p>
    <w:p>
      <w:pPr>
        <w:spacing w:after="0"/>
        <w:ind w:left="0"/>
        <w:jc w:val="both"/>
      </w:pPr>
      <w:r>
        <w:rPr>
          <w:rFonts w:ascii="Times New Roman"/>
          <w:b w:val="false"/>
          <w:i w:val="false"/>
          <w:color w:val="000000"/>
          <w:sz w:val="28"/>
        </w:rPr>
        <w:t xml:space="preserve">     !шеная      ! кг  !    !   !    !    !    !    !    !   !    !   ! </w:t>
      </w:r>
    </w:p>
    <w:p>
      <w:pPr>
        <w:spacing w:after="0"/>
        <w:ind w:left="0"/>
        <w:jc w:val="both"/>
      </w:pPr>
      <w:r>
        <w:rPr>
          <w:rFonts w:ascii="Times New Roman"/>
          <w:b w:val="false"/>
          <w:i w:val="false"/>
          <w:color w:val="000000"/>
          <w:sz w:val="28"/>
        </w:rPr>
        <w:t xml:space="preserve">     !Лук        ! "   !    !   !    !    !    !    !    !   !    !   ! </w:t>
      </w:r>
    </w:p>
    <w:p>
      <w:pPr>
        <w:spacing w:after="0"/>
        <w:ind w:left="0"/>
        <w:jc w:val="both"/>
      </w:pPr>
      <w:r>
        <w:rPr>
          <w:rFonts w:ascii="Times New Roman"/>
          <w:b w:val="false"/>
          <w:i w:val="false"/>
          <w:color w:val="000000"/>
          <w:sz w:val="28"/>
        </w:rPr>
        <w:t xml:space="preserve">     !Морковь    ! "   !    !   !    !    !    !    !    !   !    !   ! </w:t>
      </w:r>
    </w:p>
    <w:p>
      <w:pPr>
        <w:spacing w:after="0"/>
        <w:ind w:left="0"/>
        <w:jc w:val="both"/>
      </w:pPr>
      <w:r>
        <w:rPr>
          <w:rFonts w:ascii="Times New Roman"/>
          <w:b w:val="false"/>
          <w:i w:val="false"/>
          <w:color w:val="000000"/>
          <w:sz w:val="28"/>
        </w:rPr>
        <w:t xml:space="preserve">     !Огурцы соле!     !    !   !    !    !    !    !    !   !    !   ! </w:t>
      </w:r>
    </w:p>
    <w:p>
      <w:pPr>
        <w:spacing w:after="0"/>
        <w:ind w:left="0"/>
        <w:jc w:val="both"/>
      </w:pPr>
      <w:r>
        <w:rPr>
          <w:rFonts w:ascii="Times New Roman"/>
          <w:b w:val="false"/>
          <w:i w:val="false"/>
          <w:color w:val="000000"/>
          <w:sz w:val="28"/>
        </w:rPr>
        <w:t xml:space="preserve">     !ные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!Хлеб пшенич!     !    !   !    !    !    !    !    !   !    !   ! </w:t>
      </w:r>
    </w:p>
    <w:p>
      <w:pPr>
        <w:spacing w:after="0"/>
        <w:ind w:left="0"/>
        <w:jc w:val="both"/>
      </w:pPr>
      <w:r>
        <w:rPr>
          <w:rFonts w:ascii="Times New Roman"/>
          <w:b w:val="false"/>
          <w:i w:val="false"/>
          <w:color w:val="000000"/>
          <w:sz w:val="28"/>
        </w:rPr>
        <w:t xml:space="preserve">     !ный        ! кг  !    !   !    !    !    !    !    !   !    !   !  </w:t>
      </w:r>
    </w:p>
    <w:p>
      <w:pPr>
        <w:spacing w:after="0"/>
        <w:ind w:left="0"/>
        <w:jc w:val="both"/>
      </w:pPr>
      <w:r>
        <w:rPr>
          <w:rFonts w:ascii="Times New Roman"/>
          <w:b w:val="false"/>
          <w:i w:val="false"/>
          <w:color w:val="000000"/>
          <w:sz w:val="28"/>
        </w:rPr>
        <w:t xml:space="preserve">     !Хлеб ржаной! "   !    !   !    !    !    !    !    !   !    !   ! </w:t>
      </w:r>
    </w:p>
    <w:p>
      <w:pPr>
        <w:spacing w:after="0"/>
        <w:ind w:left="0"/>
        <w:jc w:val="both"/>
      </w:pPr>
      <w:r>
        <w:rPr>
          <w:rFonts w:ascii="Times New Roman"/>
          <w:b w:val="false"/>
          <w:i w:val="false"/>
          <w:color w:val="000000"/>
          <w:sz w:val="28"/>
        </w:rPr>
        <w:t xml:space="preserve">     !Кофе       ! "   !    !   !    !    !    !    !    !   !    !   ! </w:t>
      </w:r>
    </w:p>
    <w:p>
      <w:pPr>
        <w:spacing w:after="0"/>
        <w:ind w:left="0"/>
        <w:jc w:val="both"/>
      </w:pPr>
      <w:r>
        <w:rPr>
          <w:rFonts w:ascii="Times New Roman"/>
          <w:b w:val="false"/>
          <w:i w:val="false"/>
          <w:color w:val="000000"/>
          <w:sz w:val="28"/>
        </w:rPr>
        <w:t xml:space="preserve">     !Какао      ! "   !    !   !    !    !    !    !    !   !    !   !    </w:t>
      </w:r>
    </w:p>
    <w:p>
      <w:pPr>
        <w:spacing w:after="0"/>
        <w:ind w:left="0"/>
        <w:jc w:val="both"/>
      </w:pPr>
      <w:r>
        <w:rPr>
          <w:rFonts w:ascii="Times New Roman"/>
          <w:b w:val="false"/>
          <w:i w:val="false"/>
          <w:color w:val="000000"/>
          <w:sz w:val="28"/>
        </w:rPr>
        <w:t xml:space="preserve">     !Чай        ! "   !    !   !    !    !    !    !    !   !    !   ! </w:t>
      </w:r>
    </w:p>
    <w:p>
      <w:pPr>
        <w:spacing w:after="0"/>
        <w:ind w:left="0"/>
        <w:jc w:val="both"/>
      </w:pPr>
      <w:r>
        <w:rPr>
          <w:rFonts w:ascii="Times New Roman"/>
          <w:b w:val="false"/>
          <w:i w:val="false"/>
          <w:color w:val="000000"/>
          <w:sz w:val="28"/>
        </w:rPr>
        <w:t xml:space="preserve">     !Дрожжи     ! "   !    !   !    !    !    !    !    !   !    !   ! </w:t>
      </w:r>
    </w:p>
    <w:p>
      <w:pPr>
        <w:spacing w:after="0"/>
        <w:ind w:left="0"/>
        <w:jc w:val="both"/>
      </w:pPr>
      <w:r>
        <w:rPr>
          <w:rFonts w:ascii="Times New Roman"/>
          <w:b w:val="false"/>
          <w:i w:val="false"/>
          <w:color w:val="000000"/>
          <w:sz w:val="28"/>
        </w:rPr>
        <w:t xml:space="preserve">     !Соль       !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!Итого      !  х  !х   !   ! х  !    ! х  !    !  х !   !  х !   ! </w:t>
      </w:r>
    </w:p>
    <w:p>
      <w:pPr>
        <w:spacing w:after="0"/>
        <w:ind w:left="0"/>
        <w:jc w:val="both"/>
      </w:pPr>
      <w:r>
        <w:rPr>
          <w:rFonts w:ascii="Times New Roman"/>
          <w:b w:val="false"/>
          <w:i w:val="false"/>
          <w:color w:val="000000"/>
          <w:sz w:val="28"/>
        </w:rPr>
        <w:t xml:space="preserve">     !Тара       !     !    !   !    !    !    !    !    !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!Скидка     !     !    !   !    !    !    !    !    !   !    !   ! </w:t>
      </w:r>
    </w:p>
    <w:p>
      <w:pPr>
        <w:spacing w:after="0"/>
        <w:ind w:left="0"/>
        <w:jc w:val="both"/>
      </w:pPr>
      <w:r>
        <w:rPr>
          <w:rFonts w:ascii="Times New Roman"/>
          <w:b w:val="false"/>
          <w:i w:val="false"/>
          <w:color w:val="000000"/>
          <w:sz w:val="28"/>
        </w:rPr>
        <w:t xml:space="preserve">     !Всего      ! х   ! х  !   ! х  !    ! х  !    !  х !   ! х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15,16,17,18-й страницы формы N 300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Ко !Сум !Коли!Сум!Ко !Сум!Коли!Сум!Коли!Сум! </w:t>
      </w:r>
    </w:p>
    <w:p>
      <w:pPr>
        <w:spacing w:after="0"/>
        <w:ind w:left="0"/>
        <w:jc w:val="both"/>
      </w:pPr>
      <w:r>
        <w:rPr>
          <w:rFonts w:ascii="Times New Roman"/>
          <w:b w:val="false"/>
          <w:i w:val="false"/>
          <w:color w:val="000000"/>
          <w:sz w:val="28"/>
        </w:rPr>
        <w:t xml:space="preserve">ли !ма  !чест!ма !ли !ма !чест!ма !чест!ма ! </w:t>
      </w:r>
    </w:p>
    <w:p>
      <w:pPr>
        <w:spacing w:after="0"/>
        <w:ind w:left="0"/>
        <w:jc w:val="both"/>
      </w:pPr>
      <w:r>
        <w:rPr>
          <w:rFonts w:ascii="Times New Roman"/>
          <w:b w:val="false"/>
          <w:i w:val="false"/>
          <w:color w:val="000000"/>
          <w:sz w:val="28"/>
        </w:rPr>
        <w:t xml:space="preserve">чес!    !во  !   !чес!   !во  !   ! во !   !         </w:t>
      </w:r>
    </w:p>
    <w:p>
      <w:pPr>
        <w:spacing w:after="0"/>
        <w:ind w:left="0"/>
        <w:jc w:val="both"/>
      </w:pPr>
      <w:r>
        <w:rPr>
          <w:rFonts w:ascii="Times New Roman"/>
          <w:b w:val="false"/>
          <w:i w:val="false"/>
          <w:color w:val="000000"/>
          <w:sz w:val="28"/>
        </w:rPr>
        <w:t xml:space="preserve">тво!    !    !   !тво!   !    !   !    !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19-й страницы формы N 300, 20-я страница чистая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Ко !Сум !Коли!Сум!Ко !Сум!Коли!Сум!Коли!Сум!Ко !Сум!Коли!Сум!Ко !Сум! </w:t>
      </w:r>
    </w:p>
    <w:p>
      <w:pPr>
        <w:spacing w:after="0"/>
        <w:ind w:left="0"/>
        <w:jc w:val="both"/>
      </w:pPr>
      <w:r>
        <w:rPr>
          <w:rFonts w:ascii="Times New Roman"/>
          <w:b w:val="false"/>
          <w:i w:val="false"/>
          <w:color w:val="000000"/>
          <w:sz w:val="28"/>
        </w:rPr>
        <w:t xml:space="preserve">ли !ма  !чест!ма !ли !ма !чест!ма !чест!ма !ли !ма !чест!ма !ли !ма ! </w:t>
      </w:r>
    </w:p>
    <w:p>
      <w:pPr>
        <w:spacing w:after="0"/>
        <w:ind w:left="0"/>
        <w:jc w:val="both"/>
      </w:pPr>
      <w:r>
        <w:rPr>
          <w:rFonts w:ascii="Times New Roman"/>
          <w:b w:val="false"/>
          <w:i w:val="false"/>
          <w:color w:val="000000"/>
          <w:sz w:val="28"/>
        </w:rPr>
        <w:t xml:space="preserve">чес!    !во  !   !чес!   !во  !   ! во !   !чес!   !во  !   !чес!   !      </w:t>
      </w:r>
    </w:p>
    <w:p>
      <w:pPr>
        <w:spacing w:after="0"/>
        <w:ind w:left="0"/>
        <w:jc w:val="both"/>
      </w:pPr>
      <w:r>
        <w:rPr>
          <w:rFonts w:ascii="Times New Roman"/>
          <w:b w:val="false"/>
          <w:i w:val="false"/>
          <w:color w:val="000000"/>
          <w:sz w:val="28"/>
        </w:rPr>
        <w:t xml:space="preserve">тво!    !    !   !тво!   !    !   !    !   !тво!   !    !   !тво!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 w:id="84"/>
    <w:p>
      <w:pPr>
        <w:spacing w:after="0"/>
        <w:ind w:left="0"/>
        <w:jc w:val="both"/>
      </w:pPr>
      <w:r>
        <w:rPr>
          <w:rFonts w:ascii="Times New Roman"/>
          <w:b w:val="false"/>
          <w:i w:val="false"/>
          <w:color w:val="000000"/>
          <w:sz w:val="28"/>
        </w:rPr>
        <w:t xml:space="preserve">
                                          Форма N 321 </w:t>
      </w:r>
    </w:p>
    <w:bookmarkEnd w:id="84"/>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Договор </w:t>
      </w:r>
    </w:p>
    <w:p>
      <w:pPr>
        <w:spacing w:after="0"/>
        <w:ind w:left="0"/>
        <w:jc w:val="both"/>
      </w:pPr>
      <w:r>
        <w:rPr>
          <w:rFonts w:ascii="Times New Roman"/>
          <w:b/>
          <w:i w:val="false"/>
          <w:color w:val="000000"/>
          <w:sz w:val="28"/>
        </w:rPr>
        <w:t xml:space="preserve">                о полной материальной ответственности </w:t>
      </w:r>
      <w:r>
        <w:rPr>
          <w:rFonts w:ascii="Times New Roman"/>
          <w:b w:val="false"/>
          <w:i w:val="false"/>
          <w:color w:val="00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Заголовок - с изменениями, внесенными приказом Комитета казначейства Министерства финансов Республики Казахстан от 18 сентября 2000 года N 405 </w:t>
      </w:r>
      <w:r>
        <w:rPr>
          <w:rFonts w:ascii="Times New Roman"/>
          <w:b w:val="false"/>
          <w:i w:val="false"/>
          <w:color w:val="000000"/>
          <w:sz w:val="28"/>
        </w:rPr>
        <w:t xml:space="preserve">  V001258_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г._________________                      "_____"________________ ____г.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обеспечения сохранности материальных ценностей и денег, </w:t>
      </w:r>
    </w:p>
    <w:p>
      <w:pPr>
        <w:spacing w:after="0"/>
        <w:ind w:left="0"/>
        <w:jc w:val="both"/>
      </w:pPr>
      <w:r>
        <w:rPr>
          <w:rFonts w:ascii="Times New Roman"/>
          <w:b w:val="false"/>
          <w:i w:val="false"/>
          <w:color w:val="000000"/>
          <w:sz w:val="28"/>
        </w:rPr>
        <w:t xml:space="preserve">принадлежащих_________________________________________________________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both"/>
      </w:pPr>
      <w:r>
        <w:rPr>
          <w:rFonts w:ascii="Times New Roman"/>
          <w:b w:val="false"/>
          <w:i w:val="false"/>
          <w:color w:val="000000"/>
          <w:sz w:val="28"/>
        </w:rPr>
        <w:t xml:space="preserve">руководитель или заместитель руководителя государственного учреждения___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имя, отчество) </w:t>
      </w:r>
    </w:p>
    <w:p>
      <w:pPr>
        <w:spacing w:after="0"/>
        <w:ind w:left="0"/>
        <w:jc w:val="both"/>
      </w:pPr>
      <w:r>
        <w:rPr>
          <w:rFonts w:ascii="Times New Roman"/>
          <w:b w:val="false"/>
          <w:i w:val="false"/>
          <w:color w:val="000000"/>
          <w:sz w:val="28"/>
        </w:rPr>
        <w:t xml:space="preserve">именуемый в дальнейшем "Администрация", выступая от имени государственного </w:t>
      </w:r>
    </w:p>
    <w:p>
      <w:pPr>
        <w:spacing w:after="0"/>
        <w:ind w:left="0"/>
        <w:jc w:val="both"/>
      </w:pPr>
      <w:r>
        <w:rPr>
          <w:rFonts w:ascii="Times New Roman"/>
          <w:b w:val="false"/>
          <w:i w:val="false"/>
          <w:color w:val="000000"/>
          <w:sz w:val="28"/>
        </w:rPr>
        <w:t xml:space="preserve">учреждения, с одной стороны, и работник_______________________________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именуемый в дальнейшем "Работник", с другой стороны, заключили </w:t>
      </w:r>
    </w:p>
    <w:p>
      <w:pPr>
        <w:spacing w:after="0"/>
        <w:ind w:left="0"/>
        <w:jc w:val="both"/>
      </w:pPr>
      <w:r>
        <w:rPr>
          <w:rFonts w:ascii="Times New Roman"/>
          <w:b w:val="false"/>
          <w:i w:val="false"/>
          <w:color w:val="000000"/>
          <w:sz w:val="28"/>
        </w:rPr>
        <w:t xml:space="preserve">настоящий договор о нижеследующем: </w:t>
      </w:r>
    </w:p>
    <w:p>
      <w:pPr>
        <w:spacing w:after="0"/>
        <w:ind w:left="0"/>
        <w:jc w:val="both"/>
      </w:pPr>
      <w:r>
        <w:rPr>
          <w:rFonts w:ascii="Times New Roman"/>
          <w:b w:val="false"/>
          <w:i w:val="false"/>
          <w:color w:val="000000"/>
          <w:sz w:val="28"/>
        </w:rPr>
        <w:t xml:space="preserve">     1. Работник, занимающий должность_________________________________ </w:t>
      </w:r>
    </w:p>
    <w:p>
      <w:pPr>
        <w:spacing w:after="0"/>
        <w:ind w:left="0"/>
        <w:jc w:val="both"/>
      </w:pPr>
      <w:r>
        <w:rPr>
          <w:rFonts w:ascii="Times New Roman"/>
          <w:b w:val="false"/>
          <w:i w:val="false"/>
          <w:color w:val="000000"/>
          <w:sz w:val="28"/>
        </w:rPr>
        <w:t xml:space="preserve">                                          (наименование должности)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выполняющий работу_____________________________________________________ </w:t>
      </w:r>
    </w:p>
    <w:p>
      <w:pPr>
        <w:spacing w:after="0"/>
        <w:ind w:left="0"/>
        <w:jc w:val="both"/>
      </w:pPr>
      <w:r>
        <w:rPr>
          <w:rFonts w:ascii="Times New Roman"/>
          <w:b w:val="false"/>
          <w:i w:val="false"/>
          <w:color w:val="000000"/>
          <w:sz w:val="28"/>
        </w:rPr>
        <w:t xml:space="preserve">                               (наименование работы) </w:t>
      </w:r>
    </w:p>
    <w:p>
      <w:pPr>
        <w:spacing w:after="0"/>
        <w:ind w:left="0"/>
        <w:jc w:val="both"/>
      </w:pPr>
      <w:r>
        <w:rPr>
          <w:rFonts w:ascii="Times New Roman"/>
          <w:b w:val="false"/>
          <w:i w:val="false"/>
          <w:color w:val="000000"/>
          <w:sz w:val="28"/>
        </w:rPr>
        <w:t xml:space="preserve">непосредственно связанную с____________________________________________ </w:t>
      </w:r>
    </w:p>
    <w:p>
      <w:pPr>
        <w:spacing w:after="0"/>
        <w:ind w:left="0"/>
        <w:jc w:val="both"/>
      </w:pPr>
      <w:r>
        <w:rPr>
          <w:rFonts w:ascii="Times New Roman"/>
          <w:b w:val="false"/>
          <w:i w:val="false"/>
          <w:color w:val="000000"/>
          <w:sz w:val="28"/>
        </w:rPr>
        <w:t xml:space="preserve">                            (хранение, обработкой, продажей (отпуском),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перевозкой или применением в процессе производства переданных ему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материальных ценностей и денег)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принимает на себя полную материальную ответственность за сохранность вверенных ему материальных ценностей и денег, и в связи с изложенным обязуется:&lt;*&gt;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8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&lt;*&gt; Сноска. Пункт 1 - с изменениями, внесенными приказом Комитета казначейства Министерства финансов Республики Казахстан от 18 сентября 2000 года N 405 </w:t>
      </w:r>
      <w:r>
        <w:rPr>
          <w:rFonts w:ascii="Times New Roman"/>
          <w:b w:val="false"/>
          <w:i w:val="false"/>
          <w:color w:val="000000"/>
          <w:sz w:val="28"/>
        </w:rPr>
        <w:t xml:space="preserve">V001258_ </w:t>
      </w:r>
      <w:r>
        <w:rPr>
          <w:rFonts w:ascii="Times New Roman"/>
          <w:b w:val="false"/>
          <w:i w:val="false"/>
          <w:color w:val="000000"/>
          <w:sz w:val="28"/>
        </w:rPr>
        <w:t xml:space="preserve">. </w:t>
      </w:r>
    </w:p>
    <w:bookmarkEnd w:id="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 w:id="86"/>
    <w:p>
      <w:pPr>
        <w:spacing w:after="0"/>
        <w:ind w:left="0"/>
        <w:jc w:val="both"/>
      </w:pPr>
      <w:r>
        <w:rPr>
          <w:rFonts w:ascii="Times New Roman"/>
          <w:b w:val="false"/>
          <w:i w:val="false"/>
          <w:color w:val="000000"/>
          <w:sz w:val="28"/>
        </w:rPr>
        <w:t xml:space="preserve">
      а) бережно относиться к переданным ему для хранения или других целей ценностям и деньгам, обеспечить их сохранность и принимать меры к предотвращению ущерба; </w:t>
      </w:r>
    </w:p>
    <w:bookmarkEnd w:id="86"/>
    <w:p>
      <w:pPr>
        <w:spacing w:after="0"/>
        <w:ind w:left="0"/>
        <w:jc w:val="both"/>
      </w:pPr>
      <w:r>
        <w:rPr>
          <w:rFonts w:ascii="Times New Roman"/>
          <w:b w:val="false"/>
          <w:i w:val="false"/>
          <w:color w:val="000000"/>
          <w:sz w:val="28"/>
        </w:rPr>
        <w:t xml:space="preserve">      б) вести в установленном порядке учет находящихся у него ценностей и представлять администрации оправдательные документы и отчетность о движении и остатках вверенных ему ценностей и денег; </w:t>
      </w:r>
    </w:p>
    <w:p>
      <w:pPr>
        <w:spacing w:after="0"/>
        <w:ind w:left="0"/>
        <w:jc w:val="both"/>
      </w:pPr>
      <w:r>
        <w:rPr>
          <w:rFonts w:ascii="Times New Roman"/>
          <w:b w:val="false"/>
          <w:i w:val="false"/>
          <w:color w:val="000000"/>
          <w:sz w:val="28"/>
        </w:rPr>
        <w:t xml:space="preserve">      в) своевременно сообщать администрации о всех обстоятельствах, угрожающих обеспечению сохранности вверенных ему ценностей; </w:t>
      </w:r>
    </w:p>
    <w:p>
      <w:pPr>
        <w:spacing w:after="0"/>
        <w:ind w:left="0"/>
        <w:jc w:val="both"/>
      </w:pPr>
      <w:r>
        <w:rPr>
          <w:rFonts w:ascii="Times New Roman"/>
          <w:b w:val="false"/>
          <w:i w:val="false"/>
          <w:color w:val="000000"/>
          <w:sz w:val="28"/>
        </w:rPr>
        <w:t xml:space="preserve">      г) участвовать в инвентаризации вверенных ему ценностей; </w:t>
      </w:r>
    </w:p>
    <w:p>
      <w:pPr>
        <w:spacing w:after="0"/>
        <w:ind w:left="0"/>
        <w:jc w:val="both"/>
      </w:pPr>
      <w:r>
        <w:rPr>
          <w:rFonts w:ascii="Times New Roman"/>
          <w:b w:val="false"/>
          <w:i w:val="false"/>
          <w:color w:val="000000"/>
          <w:sz w:val="28"/>
        </w:rPr>
        <w:t xml:space="preserve">      д) знать установленные правила ведения учета и хранения денег и ценностей и не ссылаться на незнание этих правил при допущении нарушений; </w:t>
      </w:r>
    </w:p>
    <w:p>
      <w:pPr>
        <w:spacing w:after="0"/>
        <w:ind w:left="0"/>
        <w:jc w:val="both"/>
      </w:pPr>
      <w:r>
        <w:rPr>
          <w:rFonts w:ascii="Times New Roman"/>
          <w:b w:val="false"/>
          <w:i w:val="false"/>
          <w:color w:val="000000"/>
          <w:sz w:val="28"/>
        </w:rPr>
        <w:t xml:space="preserve">      ж) возместить причиненный им ущерб, выявленный в период работы в данном государственном учреждении. </w:t>
      </w:r>
    </w:p>
    <w:p>
      <w:pPr>
        <w:spacing w:after="0"/>
        <w:ind w:left="0"/>
        <w:jc w:val="both"/>
      </w:pPr>
      <w:r>
        <w:rPr>
          <w:rFonts w:ascii="Times New Roman"/>
          <w:b w:val="false"/>
          <w:i w:val="false"/>
          <w:color w:val="000000"/>
          <w:sz w:val="28"/>
        </w:rPr>
        <w:t xml:space="preserve">      2. Администрация обязуется: </w:t>
      </w:r>
    </w:p>
    <w:p>
      <w:pPr>
        <w:spacing w:after="0"/>
        <w:ind w:left="0"/>
        <w:jc w:val="both"/>
      </w:pPr>
      <w:r>
        <w:rPr>
          <w:rFonts w:ascii="Times New Roman"/>
          <w:b w:val="false"/>
          <w:i w:val="false"/>
          <w:color w:val="000000"/>
          <w:sz w:val="28"/>
        </w:rPr>
        <w:t xml:space="preserve">      а) создать работнику условия, необходимые для нормальной работы и обеспечения полной сохранности вверенных ему ценностей; </w:t>
      </w:r>
    </w:p>
    <w:p>
      <w:pPr>
        <w:spacing w:after="0"/>
        <w:ind w:left="0"/>
        <w:jc w:val="both"/>
      </w:pPr>
      <w:r>
        <w:rPr>
          <w:rFonts w:ascii="Times New Roman"/>
          <w:b w:val="false"/>
          <w:i w:val="false"/>
          <w:color w:val="000000"/>
          <w:sz w:val="28"/>
        </w:rPr>
        <w:t xml:space="preserve">      б) инструктировать работника о правах и обязанностях, знакомить с действующим законодательством о материальной ответственности рабочих и служащих за ущерб, причиненный государственному учреждению, а также с действующими инструкциями, нормативами и правилами хранения, приемки, обработки, продажи, отпуска, перевозки, или применения в процессе производства переданных ему материальных ценностей и денег; </w:t>
      </w:r>
    </w:p>
    <w:p>
      <w:pPr>
        <w:spacing w:after="0"/>
        <w:ind w:left="0"/>
        <w:jc w:val="both"/>
      </w:pPr>
      <w:r>
        <w:rPr>
          <w:rFonts w:ascii="Times New Roman"/>
          <w:b w:val="false"/>
          <w:i w:val="false"/>
          <w:color w:val="000000"/>
          <w:sz w:val="28"/>
        </w:rPr>
        <w:t xml:space="preserve">      в) проводить в установленном порядке инвентаризацию ценностей и денег.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случае необеспечения по вине работника сохранности вверенных ему </w:t>
      </w:r>
    </w:p>
    <w:p>
      <w:pPr>
        <w:spacing w:after="0"/>
        <w:ind w:left="0"/>
        <w:jc w:val="both"/>
      </w:pPr>
      <w:r>
        <w:rPr>
          <w:rFonts w:ascii="Times New Roman"/>
          <w:b w:val="false"/>
          <w:i w:val="false"/>
          <w:color w:val="000000"/>
          <w:sz w:val="28"/>
        </w:rPr>
        <w:t xml:space="preserve">ценностей определение размера ущерба, причиненного_________________ </w:t>
      </w:r>
    </w:p>
    <w:p>
      <w:pPr>
        <w:spacing w:after="0"/>
        <w:ind w:left="0"/>
        <w:jc w:val="both"/>
      </w:pPr>
      <w:r>
        <w:rPr>
          <w:rFonts w:ascii="Times New Roman"/>
          <w:b w:val="false"/>
          <w:i w:val="false"/>
          <w:color w:val="000000"/>
          <w:sz w:val="28"/>
        </w:rPr>
        <w:t xml:space="preserve">_________________________,                               (наименование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 его возмещение производится  в соответствии с действующим законодательством и настоящим договором. </w:t>
      </w:r>
    </w:p>
    <w:p>
      <w:pPr>
        <w:spacing w:after="0"/>
        <w:ind w:left="0"/>
        <w:jc w:val="both"/>
      </w:pPr>
      <w:r>
        <w:rPr>
          <w:rFonts w:ascii="Times New Roman"/>
          <w:b w:val="false"/>
          <w:i w:val="false"/>
          <w:color w:val="000000"/>
          <w:sz w:val="28"/>
        </w:rPr>
        <w:t xml:space="preserve">     4. Работник не несет материальной ответственности, если ущерб причинен не по его вине.   </w:t>
      </w:r>
    </w:p>
    <w:p>
      <w:pPr>
        <w:spacing w:after="0"/>
        <w:ind w:left="0"/>
        <w:jc w:val="both"/>
      </w:pPr>
      <w:r>
        <w:rPr>
          <w:rFonts w:ascii="Times New Roman"/>
          <w:b w:val="false"/>
          <w:i w:val="false"/>
          <w:color w:val="000000"/>
          <w:sz w:val="28"/>
        </w:rPr>
        <w:t xml:space="preserve">     5. Действие настоящего договора распространяется на все время работы с вверенными работнику материальными ценностями и деньгами государственного учреждения. </w:t>
      </w:r>
    </w:p>
    <w:p>
      <w:pPr>
        <w:spacing w:after="0"/>
        <w:ind w:left="0"/>
        <w:jc w:val="both"/>
      </w:pPr>
      <w:r>
        <w:rPr>
          <w:rFonts w:ascii="Times New Roman"/>
          <w:b w:val="false"/>
          <w:i w:val="false"/>
          <w:color w:val="000000"/>
          <w:sz w:val="28"/>
        </w:rPr>
        <w:t xml:space="preserve">     6. Настоящий договор составлен в двух экземплярах, имеющих одинаковую юридическую силу, один из которых находится у "Администрации"_________________________________, а второй у "Работника".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Реквизиты сторон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Администрации                                   Работника </w:t>
      </w:r>
    </w:p>
    <w:p>
      <w:pPr>
        <w:spacing w:after="0"/>
        <w:ind w:left="0"/>
        <w:jc w:val="both"/>
      </w:pPr>
      <w:r>
        <w:rPr>
          <w:rFonts w:ascii="Times New Roman"/>
          <w:b w:val="false"/>
          <w:i w:val="false"/>
          <w:color w:val="000000"/>
          <w:sz w:val="28"/>
        </w:rPr>
        <w:t xml:space="preserve">__________________________                     ____________________ </w:t>
      </w:r>
    </w:p>
    <w:p>
      <w:pPr>
        <w:spacing w:after="0"/>
        <w:ind w:left="0"/>
        <w:jc w:val="both"/>
      </w:pPr>
      <w:r>
        <w:rPr>
          <w:rFonts w:ascii="Times New Roman"/>
          <w:b w:val="false"/>
          <w:i w:val="false"/>
          <w:color w:val="000000"/>
          <w:sz w:val="28"/>
        </w:rPr>
        <w:t xml:space="preserve">__________________________                     ____________________ </w:t>
      </w:r>
    </w:p>
    <w:p>
      <w:pPr>
        <w:spacing w:after="0"/>
        <w:ind w:left="0"/>
        <w:jc w:val="both"/>
      </w:pPr>
      <w:r>
        <w:rPr>
          <w:rFonts w:ascii="Times New Roman"/>
          <w:b w:val="false"/>
          <w:i w:val="false"/>
          <w:color w:val="000000"/>
          <w:sz w:val="28"/>
        </w:rPr>
        <w:t xml:space="preserve">__________________________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Подписи сторон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Администрации                                   Работника </w:t>
      </w:r>
    </w:p>
    <w:p>
      <w:pPr>
        <w:spacing w:after="0"/>
        <w:ind w:left="0"/>
        <w:jc w:val="both"/>
      </w:pPr>
      <w:r>
        <w:rPr>
          <w:rFonts w:ascii="Times New Roman"/>
          <w:b w:val="false"/>
          <w:i w:val="false"/>
          <w:color w:val="000000"/>
          <w:sz w:val="28"/>
        </w:rPr>
        <w:t xml:space="preserve">__________________________                     ____________________ </w:t>
      </w:r>
    </w:p>
    <w:p>
      <w:pPr>
        <w:spacing w:after="0"/>
        <w:ind w:left="0"/>
        <w:jc w:val="both"/>
      </w:pPr>
      <w:r>
        <w:rPr>
          <w:rFonts w:ascii="Times New Roman"/>
          <w:b w:val="false"/>
          <w:i w:val="false"/>
          <w:color w:val="000000"/>
          <w:sz w:val="28"/>
        </w:rPr>
        <w:t xml:space="preserve">__________________________                     ____________________ </w:t>
      </w:r>
    </w:p>
    <w:p>
      <w:pPr>
        <w:spacing w:after="0"/>
        <w:ind w:left="0"/>
        <w:jc w:val="both"/>
      </w:pPr>
      <w:r>
        <w:rPr>
          <w:rFonts w:ascii="Times New Roman"/>
          <w:b w:val="false"/>
          <w:i w:val="false"/>
          <w:color w:val="000000"/>
          <w:sz w:val="28"/>
        </w:rPr>
        <w:t xml:space="preserve">__________________________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Дата заключения договора_______________________________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формы N 395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Вид животных_______________________ </w:t>
      </w:r>
    </w:p>
    <w:p>
      <w:pPr>
        <w:spacing w:after="0"/>
        <w:ind w:left="0"/>
        <w:jc w:val="both"/>
      </w:pPr>
      <w:r>
        <w:rPr>
          <w:rFonts w:ascii="Times New Roman"/>
          <w:b w:val="false"/>
          <w:i w:val="false"/>
          <w:color w:val="000000"/>
          <w:sz w:val="28"/>
        </w:rPr>
        <w:t xml:space="preserve">Возрастная группа__________________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Да! N   !Дата !Содержание !Инвентар!    Дебет       !   Кредит        ! </w:t>
      </w:r>
    </w:p>
    <w:p>
      <w:pPr>
        <w:spacing w:after="0"/>
        <w:ind w:left="0"/>
        <w:jc w:val="both"/>
      </w:pPr>
      <w:r>
        <w:rPr>
          <w:rFonts w:ascii="Times New Roman"/>
          <w:b w:val="false"/>
          <w:i w:val="false"/>
          <w:color w:val="000000"/>
          <w:sz w:val="28"/>
        </w:rPr>
        <w:t xml:space="preserve">та!мемо !посту!записи (от-!ный но- !----------------!-----------------! </w:t>
      </w:r>
    </w:p>
    <w:p>
      <w:pPr>
        <w:spacing w:after="0"/>
        <w:ind w:left="0"/>
        <w:jc w:val="both"/>
      </w:pPr>
      <w:r>
        <w:rPr>
          <w:rFonts w:ascii="Times New Roman"/>
          <w:b w:val="false"/>
          <w:i w:val="false"/>
          <w:color w:val="000000"/>
          <w:sz w:val="28"/>
        </w:rPr>
        <w:t xml:space="preserve">  !риаль!пле  !куда живот !мер жи- !коли !вес!сумма !коли !вес !сумма !   </w:t>
      </w:r>
    </w:p>
    <w:p>
      <w:pPr>
        <w:spacing w:after="0"/>
        <w:ind w:left="0"/>
        <w:jc w:val="both"/>
      </w:pPr>
      <w:r>
        <w:rPr>
          <w:rFonts w:ascii="Times New Roman"/>
          <w:b w:val="false"/>
          <w:i w:val="false"/>
          <w:color w:val="000000"/>
          <w:sz w:val="28"/>
        </w:rPr>
        <w:t xml:space="preserve">  !ного !ния  !ное поступи!вотного !чест !кг !      !чест ! кг !      ! </w:t>
      </w:r>
    </w:p>
    <w:p>
      <w:pPr>
        <w:spacing w:after="0"/>
        <w:ind w:left="0"/>
        <w:jc w:val="both"/>
      </w:pPr>
      <w:r>
        <w:rPr>
          <w:rFonts w:ascii="Times New Roman"/>
          <w:b w:val="false"/>
          <w:i w:val="false"/>
          <w:color w:val="000000"/>
          <w:sz w:val="28"/>
        </w:rPr>
        <w:t xml:space="preserve">  !орде !живот!ло или куда!        !во   !   !      !во го!    !      ! </w:t>
      </w:r>
    </w:p>
    <w:p>
      <w:pPr>
        <w:spacing w:after="0"/>
        <w:ind w:left="0"/>
        <w:jc w:val="both"/>
      </w:pPr>
      <w:r>
        <w:rPr>
          <w:rFonts w:ascii="Times New Roman"/>
          <w:b w:val="false"/>
          <w:i w:val="false"/>
          <w:color w:val="000000"/>
          <w:sz w:val="28"/>
        </w:rPr>
        <w:t xml:space="preserve">  !ра   !ного !выбыло, при!        !голов!   !      !лов  !    !      ! </w:t>
      </w:r>
    </w:p>
    <w:p>
      <w:pPr>
        <w:spacing w:after="0"/>
        <w:ind w:left="0"/>
        <w:jc w:val="both"/>
      </w:pPr>
      <w:r>
        <w:rPr>
          <w:rFonts w:ascii="Times New Roman"/>
          <w:b w:val="false"/>
          <w:i w:val="false"/>
          <w:color w:val="000000"/>
          <w:sz w:val="28"/>
        </w:rPr>
        <w:t xml:space="preserve">  !     !     !вес и др.)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9" w:id="87"/>
    <w:p>
      <w:pPr>
        <w:spacing w:after="0"/>
        <w:ind w:left="0"/>
        <w:jc w:val="both"/>
      </w:pPr>
      <w:r>
        <w:rPr>
          <w:rFonts w:ascii="Times New Roman"/>
          <w:b w:val="false"/>
          <w:i w:val="false"/>
          <w:color w:val="000000"/>
          <w:sz w:val="28"/>
        </w:rPr>
        <w:t xml:space="preserve">
                                         Образец обложки </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395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учета животных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 w:id="88"/>
    <w:p>
      <w:pPr>
        <w:spacing w:after="0"/>
        <w:ind w:left="0"/>
        <w:jc w:val="both"/>
      </w:pPr>
      <w:r>
        <w:rPr>
          <w:rFonts w:ascii="Times New Roman"/>
          <w:b w:val="false"/>
          <w:i w:val="false"/>
          <w:color w:val="000000"/>
          <w:sz w:val="28"/>
        </w:rPr>
        <w:t xml:space="preserve">
                                               Форма N 396 </w:t>
      </w:r>
    </w:p>
    <w:bookmarkEnd w:id="88"/>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13 </w:t>
      </w:r>
    </w:p>
    <w:p>
      <w:pPr>
        <w:spacing w:after="0"/>
        <w:ind w:left="0"/>
        <w:jc w:val="both"/>
      </w:pPr>
      <w:r>
        <w:rPr>
          <w:rFonts w:ascii="Times New Roman"/>
          <w:b w:val="false"/>
          <w:i w:val="false"/>
          <w:color w:val="000000"/>
          <w:sz w:val="28"/>
        </w:rPr>
        <w:t xml:space="preserve">                        за_________________ _____г. </w:t>
      </w:r>
    </w:p>
    <w:p>
      <w:pPr>
        <w:spacing w:after="0"/>
        <w:ind w:left="0"/>
        <w:jc w:val="both"/>
      </w:pPr>
      <w:r>
        <w:rPr>
          <w:rFonts w:ascii="Times New Roman"/>
          <w:b w:val="false"/>
          <w:i w:val="false"/>
          <w:color w:val="000000"/>
          <w:sz w:val="28"/>
        </w:rPr>
        <w:t xml:space="preserve">              Накопительная ведомость по расходу материалов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 N !Дата!Номер до!Наименование!Кредит субсчетов!   Дебет субсчетов  ! </w:t>
      </w:r>
    </w:p>
    <w:p>
      <w:pPr>
        <w:spacing w:after="0"/>
        <w:ind w:left="0"/>
        <w:jc w:val="both"/>
      </w:pPr>
      <w:r>
        <w:rPr>
          <w:rFonts w:ascii="Times New Roman"/>
          <w:b w:val="false"/>
          <w:i w:val="false"/>
          <w:color w:val="000000"/>
          <w:sz w:val="28"/>
        </w:rPr>
        <w:t xml:space="preserve">п/п !    !кумента ! документа  !--!---!--!--!---!--------------------! </w:t>
      </w:r>
    </w:p>
    <w:p>
      <w:pPr>
        <w:spacing w:after="0"/>
        <w:ind w:left="0"/>
        <w:jc w:val="both"/>
      </w:pPr>
      <w:r>
        <w:rPr>
          <w:rFonts w:ascii="Times New Roman"/>
          <w:b w:val="false"/>
          <w:i w:val="false"/>
          <w:color w:val="000000"/>
          <w:sz w:val="28"/>
        </w:rPr>
        <w:t xml:space="preserve">    !    !        !            !  !   !  !  !   !     200!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  !   !  !  !   !спе !сум!спе !сум!  ! </w:t>
      </w:r>
    </w:p>
    <w:p>
      <w:pPr>
        <w:spacing w:after="0"/>
        <w:ind w:left="0"/>
        <w:jc w:val="both"/>
      </w:pPr>
      <w:r>
        <w:rPr>
          <w:rFonts w:ascii="Times New Roman"/>
          <w:b w:val="false"/>
          <w:i w:val="false"/>
          <w:color w:val="000000"/>
          <w:sz w:val="28"/>
        </w:rPr>
        <w:t xml:space="preserve">    !    !        !            !  !   !  !  !   !циф.!ма !циф.!ма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6 !7 !8 ! 9 !10  ! 11! 12 ! 13!14!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rPr>
        <w:t xml:space="preserve">В том числе по государствен. учрежден.! </w:t>
      </w:r>
    </w:p>
    <w:p>
      <w:pPr>
        <w:spacing w:after="0"/>
        <w:ind w:left="0"/>
        <w:jc w:val="both"/>
      </w:pPr>
      <w:r>
        <w:rPr>
          <w:rFonts w:ascii="Times New Roman"/>
          <w:b w:val="false"/>
          <w:i w:val="false"/>
          <w:color w:val="000000"/>
          <w:sz w:val="28"/>
        </w:rPr>
        <w:t xml:space="preserve">(материально-ответственным лицам)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15 ! 16 ! 17! 18 ! 19! 20!21 ! 22! 23!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Сумма оборотов по кредиту субсчетов___________________________ </w:t>
      </w:r>
    </w:p>
    <w:p>
      <w:pPr>
        <w:spacing w:after="0"/>
        <w:ind w:left="0"/>
        <w:jc w:val="both"/>
      </w:pPr>
      <w:r>
        <w:rPr>
          <w:rFonts w:ascii="Times New Roman"/>
          <w:b w:val="false"/>
          <w:i w:val="false"/>
          <w:color w:val="000000"/>
          <w:sz w:val="28"/>
        </w:rPr>
        <w:t xml:space="preserve">Исполнитель__________ __________ _____________________________ </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бухгалтер________ ______________________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на______листах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0" w:id="89"/>
    <w:p>
      <w:pPr>
        <w:spacing w:after="0"/>
        <w:ind w:left="0"/>
        <w:jc w:val="both"/>
      </w:pPr>
      <w:r>
        <w:rPr>
          <w:rFonts w:ascii="Times New Roman"/>
          <w:b w:val="false"/>
          <w:i w:val="false"/>
          <w:color w:val="000000"/>
          <w:sz w:val="28"/>
        </w:rPr>
        <w:t xml:space="preserve">
                                       Форма N 397 </w:t>
      </w:r>
    </w:p>
    <w:bookmarkEnd w:id="89"/>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_________ _________________ </w:t>
      </w:r>
    </w:p>
    <w:p>
      <w:pPr>
        <w:spacing w:after="0"/>
        <w:ind w:left="0"/>
        <w:jc w:val="both"/>
      </w:pPr>
      <w:r>
        <w:rPr>
          <w:rFonts w:ascii="Times New Roman"/>
          <w:b w:val="false"/>
          <w:i w:val="false"/>
          <w:color w:val="000000"/>
          <w:sz w:val="28"/>
        </w:rPr>
        <w:t xml:space="preserve">                                     подпись   фамилия, и., о. </w:t>
      </w:r>
    </w:p>
    <w:p>
      <w:pPr>
        <w:spacing w:after="0"/>
        <w:ind w:left="0"/>
        <w:jc w:val="both"/>
      </w:pPr>
      <w:r>
        <w:rPr>
          <w:rFonts w:ascii="Times New Roman"/>
          <w:b w:val="false"/>
          <w:i w:val="false"/>
          <w:color w:val="000000"/>
          <w:sz w:val="28"/>
        </w:rPr>
        <w:t xml:space="preserve">                                     "____"______________ 199_г.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на выдачу кормов и фуража за______________ _____г.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Чис !Вид   !Коли!         Наименование кормов             !Расписка в ! </w:t>
      </w:r>
    </w:p>
    <w:p>
      <w:pPr>
        <w:spacing w:after="0"/>
        <w:ind w:left="0"/>
        <w:jc w:val="both"/>
      </w:pPr>
      <w:r>
        <w:rPr>
          <w:rFonts w:ascii="Times New Roman"/>
          <w:b w:val="false"/>
          <w:i w:val="false"/>
          <w:color w:val="000000"/>
          <w:sz w:val="28"/>
        </w:rPr>
        <w:t xml:space="preserve">ла  !живот !чест!-----------------------------------------!получении  ! </w:t>
      </w:r>
    </w:p>
    <w:p>
      <w:pPr>
        <w:spacing w:after="0"/>
        <w:ind w:left="0"/>
        <w:jc w:val="both"/>
      </w:pPr>
      <w:r>
        <w:rPr>
          <w:rFonts w:ascii="Times New Roman"/>
          <w:b w:val="false"/>
          <w:i w:val="false"/>
          <w:color w:val="000000"/>
          <w:sz w:val="28"/>
        </w:rPr>
        <w:t xml:space="preserve">меся!ных   !во  !         !          !          !         !           ! </w:t>
      </w:r>
    </w:p>
    <w:p>
      <w:pPr>
        <w:spacing w:after="0"/>
        <w:ind w:left="0"/>
        <w:jc w:val="both"/>
      </w:pPr>
      <w:r>
        <w:rPr>
          <w:rFonts w:ascii="Times New Roman"/>
          <w:b w:val="false"/>
          <w:i w:val="false"/>
          <w:color w:val="000000"/>
          <w:sz w:val="28"/>
        </w:rPr>
        <w:t xml:space="preserve">ца  !      !кор !---------!----------!----------!---------!           ! </w:t>
      </w:r>
    </w:p>
    <w:p>
      <w:pPr>
        <w:spacing w:after="0"/>
        <w:ind w:left="0"/>
        <w:jc w:val="both"/>
      </w:pPr>
      <w:r>
        <w:rPr>
          <w:rFonts w:ascii="Times New Roman"/>
          <w:b w:val="false"/>
          <w:i w:val="false"/>
          <w:color w:val="000000"/>
          <w:sz w:val="28"/>
        </w:rPr>
        <w:t xml:space="preserve">    !      !мов !нор!выда !нор !выда !нор !выда !нор !выда!           ! </w:t>
      </w:r>
    </w:p>
    <w:p>
      <w:pPr>
        <w:spacing w:after="0"/>
        <w:ind w:left="0"/>
        <w:jc w:val="both"/>
      </w:pPr>
      <w:r>
        <w:rPr>
          <w:rFonts w:ascii="Times New Roman"/>
          <w:b w:val="false"/>
          <w:i w:val="false"/>
          <w:color w:val="000000"/>
          <w:sz w:val="28"/>
        </w:rPr>
        <w:t xml:space="preserve">    !      !    !ма !но   !ма  ! но  ! ма ! но  ! ма ! но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397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Чис ! Вид  !Коли!         Наименование кормов             !Расписка в ! </w:t>
      </w:r>
    </w:p>
    <w:p>
      <w:pPr>
        <w:spacing w:after="0"/>
        <w:ind w:left="0"/>
        <w:jc w:val="both"/>
      </w:pPr>
      <w:r>
        <w:rPr>
          <w:rFonts w:ascii="Times New Roman"/>
          <w:b w:val="false"/>
          <w:i w:val="false"/>
          <w:color w:val="000000"/>
          <w:sz w:val="28"/>
        </w:rPr>
        <w:t xml:space="preserve">ла !живот !чест!-----------------------------------------!получении  ! </w:t>
      </w:r>
    </w:p>
    <w:p>
      <w:pPr>
        <w:spacing w:after="0"/>
        <w:ind w:left="0"/>
        <w:jc w:val="both"/>
      </w:pPr>
      <w:r>
        <w:rPr>
          <w:rFonts w:ascii="Times New Roman"/>
          <w:b w:val="false"/>
          <w:i w:val="false"/>
          <w:color w:val="000000"/>
          <w:sz w:val="28"/>
        </w:rPr>
        <w:t xml:space="preserve">меся!ных   !во  !         !          !          !         !           ! </w:t>
      </w:r>
    </w:p>
    <w:p>
      <w:pPr>
        <w:spacing w:after="0"/>
        <w:ind w:left="0"/>
        <w:jc w:val="both"/>
      </w:pPr>
      <w:r>
        <w:rPr>
          <w:rFonts w:ascii="Times New Roman"/>
          <w:b w:val="false"/>
          <w:i w:val="false"/>
          <w:color w:val="000000"/>
          <w:sz w:val="28"/>
        </w:rPr>
        <w:t xml:space="preserve">ца  !      !кор !---------!----------!----------!---------!           ! </w:t>
      </w:r>
    </w:p>
    <w:p>
      <w:pPr>
        <w:spacing w:after="0"/>
        <w:ind w:left="0"/>
        <w:jc w:val="both"/>
      </w:pPr>
      <w:r>
        <w:rPr>
          <w:rFonts w:ascii="Times New Roman"/>
          <w:b w:val="false"/>
          <w:i w:val="false"/>
          <w:color w:val="000000"/>
          <w:sz w:val="28"/>
        </w:rPr>
        <w:t xml:space="preserve">    !      !мов !нор!выда !нор !выда !нор !выда !нор !выда!           ! </w:t>
      </w:r>
    </w:p>
    <w:p>
      <w:pPr>
        <w:spacing w:after="0"/>
        <w:ind w:left="0"/>
        <w:jc w:val="both"/>
      </w:pPr>
      <w:r>
        <w:rPr>
          <w:rFonts w:ascii="Times New Roman"/>
          <w:b w:val="false"/>
          <w:i w:val="false"/>
          <w:color w:val="000000"/>
          <w:sz w:val="28"/>
        </w:rPr>
        <w:t xml:space="preserve">    !      !    !ма !но   ! ма ! но  ! ма ! но  ! ма ! но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     !    !     !    !     !    !    !           ! </w:t>
      </w:r>
    </w:p>
    <w:p>
      <w:pPr>
        <w:spacing w:after="0"/>
        <w:ind w:left="0"/>
        <w:jc w:val="both"/>
      </w:pPr>
      <w:r>
        <w:rPr>
          <w:rFonts w:ascii="Times New Roman"/>
          <w:b w:val="false"/>
          <w:i w:val="false"/>
          <w:color w:val="000000"/>
          <w:sz w:val="28"/>
        </w:rPr>
        <w:t xml:space="preserve">    !      !    !   !     !    !     1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   !     !    !     !    !     !    !    !    х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Цена за единицу !   !     !    !     !    !     !    !    !    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Сумма           !   !     !    !     !    !     !    !    !    х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Выдал _______________ _______________ 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Проверил и расценил бухгалтер_____________ __________________ </w:t>
      </w:r>
    </w:p>
    <w:p>
      <w:pPr>
        <w:spacing w:after="0"/>
        <w:ind w:left="0"/>
        <w:jc w:val="both"/>
      </w:pPr>
      <w:r>
        <w:rPr>
          <w:rFonts w:ascii="Times New Roman"/>
          <w:b w:val="false"/>
          <w:i w:val="false"/>
          <w:color w:val="000000"/>
          <w:sz w:val="28"/>
        </w:rPr>
        <w:t xml:space="preserve">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 w:id="90"/>
    <w:p>
      <w:pPr>
        <w:spacing w:after="0"/>
        <w:ind w:left="0"/>
        <w:jc w:val="both"/>
      </w:pPr>
      <w:r>
        <w:rPr>
          <w:rFonts w:ascii="Times New Roman"/>
          <w:b w:val="false"/>
          <w:i w:val="false"/>
          <w:color w:val="000000"/>
          <w:sz w:val="28"/>
        </w:rPr>
        <w:t xml:space="preserve">
                                              Форма N 398 </w:t>
      </w:r>
    </w:p>
    <w:bookmarkEnd w:id="90"/>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11 </w:t>
      </w:r>
    </w:p>
    <w:p>
      <w:pPr>
        <w:spacing w:after="0"/>
        <w:ind w:left="0"/>
        <w:jc w:val="both"/>
      </w:pPr>
      <w:r>
        <w:rPr>
          <w:rFonts w:ascii="Times New Roman"/>
          <w:b w:val="false"/>
          <w:i w:val="false"/>
          <w:color w:val="000000"/>
          <w:sz w:val="28"/>
        </w:rPr>
        <w:t xml:space="preserve">                        за_________________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 накопительных ведомостей по приходу продуктов питания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N!Материально-ответственное!Код бюд!   Наименование поставщиков     ! </w:t>
      </w:r>
    </w:p>
    <w:p>
      <w:pPr>
        <w:spacing w:after="0"/>
        <w:ind w:left="0"/>
        <w:jc w:val="both"/>
      </w:pPr>
      <w:r>
        <w:rPr>
          <w:rFonts w:ascii="Times New Roman"/>
          <w:b w:val="false"/>
          <w:i w:val="false"/>
          <w:color w:val="000000"/>
          <w:sz w:val="28"/>
        </w:rPr>
        <w:t xml:space="preserve">п/п!           лицо          !жетной !--------------------------------! </w:t>
      </w:r>
    </w:p>
    <w:p>
      <w:pPr>
        <w:spacing w:after="0"/>
        <w:ind w:left="0"/>
        <w:jc w:val="both"/>
      </w:pPr>
      <w:r>
        <w:rPr>
          <w:rFonts w:ascii="Times New Roman"/>
          <w:b w:val="false"/>
          <w:i w:val="false"/>
          <w:color w:val="000000"/>
          <w:sz w:val="28"/>
        </w:rPr>
        <w:t xml:space="preserve">   !                         !орган. ! ! ! !  !  !  !  !  !  ! Итого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!4!5!6!7 ! 8! 9!10!11!12! 13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Кредит субсчета 179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Дебет счетов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"061" !"066"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14   ! 15   ! 16! 17 ! 18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Исполнитель__________ __________ _______________________ </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бухгалтер________ ______________________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на______листах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1-й страницы формы N 399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по расходу продуктов питания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Номен!Наименование!Еди!Числа месяца  !   !   !   !   !   !   !   !   !  ! </w:t>
      </w:r>
    </w:p>
    <w:p>
      <w:pPr>
        <w:spacing w:after="0"/>
        <w:ind w:left="0"/>
        <w:jc w:val="both"/>
      </w:pPr>
      <w:r>
        <w:rPr>
          <w:rFonts w:ascii="Times New Roman"/>
          <w:b w:val="false"/>
          <w:i w:val="false"/>
          <w:color w:val="000000"/>
          <w:sz w:val="28"/>
        </w:rPr>
        <w:t xml:space="preserve">кла  !продуктов пи!ни !--------------!---!---!---!---!---!---!---!---!--! </w:t>
      </w:r>
    </w:p>
    <w:p>
      <w:pPr>
        <w:spacing w:after="0"/>
        <w:ind w:left="0"/>
        <w:jc w:val="both"/>
      </w:pPr>
      <w:r>
        <w:rPr>
          <w:rFonts w:ascii="Times New Roman"/>
          <w:b w:val="false"/>
          <w:i w:val="false"/>
          <w:color w:val="000000"/>
          <w:sz w:val="28"/>
        </w:rPr>
        <w:t xml:space="preserve">тур  !тания       !ца !Число довольст!---!---!---!---!---!---!---!---!--! </w:t>
      </w:r>
    </w:p>
    <w:p>
      <w:pPr>
        <w:spacing w:after="0"/>
        <w:ind w:left="0"/>
        <w:jc w:val="both"/>
      </w:pPr>
      <w:r>
        <w:rPr>
          <w:rFonts w:ascii="Times New Roman"/>
          <w:b w:val="false"/>
          <w:i w:val="false"/>
          <w:color w:val="000000"/>
          <w:sz w:val="28"/>
        </w:rPr>
        <w:t xml:space="preserve">ный N!            !из !вующихся      !---!---!---!---!---!---!---!---!--! </w:t>
      </w:r>
    </w:p>
    <w:p>
      <w:pPr>
        <w:spacing w:after="0"/>
        <w:ind w:left="0"/>
        <w:jc w:val="both"/>
      </w:pPr>
      <w:r>
        <w:rPr>
          <w:rFonts w:ascii="Times New Roman"/>
          <w:b w:val="false"/>
          <w:i w:val="false"/>
          <w:color w:val="000000"/>
          <w:sz w:val="28"/>
        </w:rPr>
        <w:t xml:space="preserve">     !            !ме !--------------!---!---!---!---!---!---!---!---!--! </w:t>
      </w:r>
    </w:p>
    <w:p>
      <w:pPr>
        <w:spacing w:after="0"/>
        <w:ind w:left="0"/>
        <w:jc w:val="both"/>
      </w:pPr>
      <w:r>
        <w:rPr>
          <w:rFonts w:ascii="Times New Roman"/>
          <w:b w:val="false"/>
          <w:i w:val="false"/>
          <w:color w:val="000000"/>
          <w:sz w:val="28"/>
        </w:rPr>
        <w:t xml:space="preserve">     !            !ре !Израс!Цена!Сум!                                  ! </w:t>
      </w:r>
    </w:p>
    <w:p>
      <w:pPr>
        <w:spacing w:after="0"/>
        <w:ind w:left="0"/>
        <w:jc w:val="both"/>
      </w:pPr>
      <w:r>
        <w:rPr>
          <w:rFonts w:ascii="Times New Roman"/>
          <w:b w:val="false"/>
          <w:i w:val="false"/>
          <w:color w:val="000000"/>
          <w:sz w:val="28"/>
        </w:rPr>
        <w:t xml:space="preserve">     !            !ния!ходо !за  !ма !                  Количество      ! </w:t>
      </w:r>
    </w:p>
    <w:p>
      <w:pPr>
        <w:spacing w:after="0"/>
        <w:ind w:left="0"/>
        <w:jc w:val="both"/>
      </w:pPr>
      <w:r>
        <w:rPr>
          <w:rFonts w:ascii="Times New Roman"/>
          <w:b w:val="false"/>
          <w:i w:val="false"/>
          <w:color w:val="000000"/>
          <w:sz w:val="28"/>
        </w:rPr>
        <w:t xml:space="preserve">     !            !   !вано !еди !   !                                  ! </w:t>
      </w:r>
    </w:p>
    <w:p>
      <w:pPr>
        <w:spacing w:after="0"/>
        <w:ind w:left="0"/>
        <w:jc w:val="both"/>
      </w:pPr>
      <w:r>
        <w:rPr>
          <w:rFonts w:ascii="Times New Roman"/>
          <w:b w:val="false"/>
          <w:i w:val="false"/>
          <w:color w:val="000000"/>
          <w:sz w:val="28"/>
        </w:rPr>
        <w:t xml:space="preserve">     !            !   !     !ницу!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!Мясо (говяди!   !                                                 ! </w:t>
      </w:r>
    </w:p>
    <w:p>
      <w:pPr>
        <w:spacing w:after="0"/>
        <w:ind w:left="0"/>
        <w:jc w:val="both"/>
      </w:pPr>
      <w:r>
        <w:rPr>
          <w:rFonts w:ascii="Times New Roman"/>
          <w:b w:val="false"/>
          <w:i w:val="false"/>
          <w:color w:val="000000"/>
          <w:sz w:val="28"/>
        </w:rPr>
        <w:t xml:space="preserve">     !на, барани- !кг !                                                 ! </w:t>
      </w:r>
    </w:p>
    <w:p>
      <w:pPr>
        <w:spacing w:after="0"/>
        <w:ind w:left="0"/>
        <w:jc w:val="both"/>
      </w:pPr>
      <w:r>
        <w:rPr>
          <w:rFonts w:ascii="Times New Roman"/>
          <w:b w:val="false"/>
          <w:i w:val="false"/>
          <w:color w:val="000000"/>
          <w:sz w:val="28"/>
        </w:rPr>
        <w:t xml:space="preserve">     !на)         !   !-----!----!---!---!---!---!---!---!---!---!---!--! </w:t>
      </w:r>
    </w:p>
    <w:p>
      <w:pPr>
        <w:spacing w:after="0"/>
        <w:ind w:left="0"/>
        <w:jc w:val="both"/>
      </w:pPr>
      <w:r>
        <w:rPr>
          <w:rFonts w:ascii="Times New Roman"/>
          <w:b w:val="false"/>
          <w:i w:val="false"/>
          <w:color w:val="000000"/>
          <w:sz w:val="28"/>
        </w:rPr>
        <w:t xml:space="preserve">     !Свинина     ! " !-----!----!---!---!---!---!---!---!---!---!---!--! </w:t>
      </w:r>
    </w:p>
    <w:p>
      <w:pPr>
        <w:spacing w:after="0"/>
        <w:ind w:left="0"/>
        <w:jc w:val="both"/>
      </w:pPr>
      <w:r>
        <w:rPr>
          <w:rFonts w:ascii="Times New Roman"/>
          <w:b w:val="false"/>
          <w:i w:val="false"/>
          <w:color w:val="000000"/>
          <w:sz w:val="28"/>
        </w:rPr>
        <w:t xml:space="preserve">     !Птица       ! " !-----!----!---!---!---!---!---!---!---!---!---!--! </w:t>
      </w:r>
    </w:p>
    <w:p>
      <w:pPr>
        <w:spacing w:after="0"/>
        <w:ind w:left="0"/>
        <w:jc w:val="both"/>
      </w:pPr>
      <w:r>
        <w:rPr>
          <w:rFonts w:ascii="Times New Roman"/>
          <w:b w:val="false"/>
          <w:i w:val="false"/>
          <w:color w:val="000000"/>
          <w:sz w:val="28"/>
        </w:rPr>
        <w:t xml:space="preserve">     !Субпродукты !   !     !    !   !   !   !   !   !   !   !   !   !  ! </w:t>
      </w:r>
    </w:p>
    <w:p>
      <w:pPr>
        <w:spacing w:after="0"/>
        <w:ind w:left="0"/>
        <w:jc w:val="both"/>
      </w:pPr>
      <w:r>
        <w:rPr>
          <w:rFonts w:ascii="Times New Roman"/>
          <w:b w:val="false"/>
          <w:i w:val="false"/>
          <w:color w:val="000000"/>
          <w:sz w:val="28"/>
        </w:rPr>
        <w:t xml:space="preserve">     !мясные (пе- !   !     !    !   !   !   !   !   !   !   !   !   !  ! </w:t>
      </w:r>
    </w:p>
    <w:p>
      <w:pPr>
        <w:spacing w:after="0"/>
        <w:ind w:left="0"/>
        <w:jc w:val="both"/>
      </w:pPr>
      <w:r>
        <w:rPr>
          <w:rFonts w:ascii="Times New Roman"/>
          <w:b w:val="false"/>
          <w:i w:val="false"/>
          <w:color w:val="000000"/>
          <w:sz w:val="28"/>
        </w:rPr>
        <w:t xml:space="preserve">     !чень, почки,!   !     !    !   !   !   !   !   !   !   !   !   !  ! </w:t>
      </w:r>
    </w:p>
    <w:p>
      <w:pPr>
        <w:spacing w:after="0"/>
        <w:ind w:left="0"/>
        <w:jc w:val="both"/>
      </w:pPr>
      <w:r>
        <w:rPr>
          <w:rFonts w:ascii="Times New Roman"/>
          <w:b w:val="false"/>
          <w:i w:val="false"/>
          <w:color w:val="000000"/>
          <w:sz w:val="28"/>
        </w:rPr>
        <w:t xml:space="preserve">     !язык, мозги)! " !-----!----!---!---!---!---!---!---!---!---!---!--! </w:t>
      </w:r>
    </w:p>
    <w:p>
      <w:pPr>
        <w:spacing w:after="0"/>
        <w:ind w:left="0"/>
        <w:jc w:val="both"/>
      </w:pPr>
      <w:r>
        <w:rPr>
          <w:rFonts w:ascii="Times New Roman"/>
          <w:b w:val="false"/>
          <w:i w:val="false"/>
          <w:color w:val="000000"/>
          <w:sz w:val="28"/>
        </w:rPr>
        <w:t xml:space="preserve">     !Колбаса варе!   !     !    !   !   !   !   !   !   !   !   !   !  ! </w:t>
      </w:r>
    </w:p>
    <w:p>
      <w:pPr>
        <w:spacing w:after="0"/>
        <w:ind w:left="0"/>
        <w:jc w:val="both"/>
      </w:pPr>
      <w:r>
        <w:rPr>
          <w:rFonts w:ascii="Times New Roman"/>
          <w:b w:val="false"/>
          <w:i w:val="false"/>
          <w:color w:val="000000"/>
          <w:sz w:val="28"/>
        </w:rPr>
        <w:t xml:space="preserve">     !ная         ! " !-----!----!---!---!---!---!---!---!---!---!---!--! </w:t>
      </w:r>
    </w:p>
    <w:p>
      <w:pPr>
        <w:spacing w:after="0"/>
        <w:ind w:left="0"/>
        <w:jc w:val="both"/>
      </w:pPr>
      <w:r>
        <w:rPr>
          <w:rFonts w:ascii="Times New Roman"/>
          <w:b w:val="false"/>
          <w:i w:val="false"/>
          <w:color w:val="000000"/>
          <w:sz w:val="28"/>
        </w:rPr>
        <w:t xml:space="preserve">     !Сардельки,  !   !     !    !   !   !   !   !   !   !   !   !   !  ! </w:t>
      </w:r>
    </w:p>
    <w:p>
      <w:pPr>
        <w:spacing w:after="0"/>
        <w:ind w:left="0"/>
        <w:jc w:val="both"/>
      </w:pPr>
      <w:r>
        <w:rPr>
          <w:rFonts w:ascii="Times New Roman"/>
          <w:b w:val="false"/>
          <w:i w:val="false"/>
          <w:color w:val="000000"/>
          <w:sz w:val="28"/>
        </w:rPr>
        <w:t xml:space="preserve">     !сосиски     ! " !-----!----!---!---!---!---!---!---!---!---!---!--! </w:t>
      </w:r>
    </w:p>
    <w:p>
      <w:pPr>
        <w:spacing w:after="0"/>
        <w:ind w:left="0"/>
        <w:jc w:val="both"/>
      </w:pPr>
      <w:r>
        <w:rPr>
          <w:rFonts w:ascii="Times New Roman"/>
          <w:b w:val="false"/>
          <w:i w:val="false"/>
          <w:color w:val="000000"/>
          <w:sz w:val="28"/>
        </w:rPr>
        <w:t xml:space="preserve">     !Рыба        ! кг!-----!----!---!---!---!---!---!---!---!---!---!--! </w:t>
      </w:r>
    </w:p>
    <w:p>
      <w:pPr>
        <w:spacing w:after="0"/>
        <w:ind w:left="0"/>
        <w:jc w:val="both"/>
      </w:pPr>
      <w:r>
        <w:rPr>
          <w:rFonts w:ascii="Times New Roman"/>
          <w:b w:val="false"/>
          <w:i w:val="false"/>
          <w:color w:val="000000"/>
          <w:sz w:val="28"/>
        </w:rPr>
        <w:t xml:space="preserve">     !Сельди      ! " !-----!----!---!---!---!---!---!---!---!---!---!--! </w:t>
      </w:r>
    </w:p>
    <w:p>
      <w:pPr>
        <w:spacing w:after="0"/>
        <w:ind w:left="0"/>
        <w:jc w:val="both"/>
      </w:pPr>
      <w:r>
        <w:rPr>
          <w:rFonts w:ascii="Times New Roman"/>
          <w:b w:val="false"/>
          <w:i w:val="false"/>
          <w:color w:val="000000"/>
          <w:sz w:val="28"/>
        </w:rPr>
        <w:t xml:space="preserve">     !            !   !     !    !   !   !   !   !   !   !   !   !   !  ! </w:t>
      </w:r>
    </w:p>
    <w:p>
      <w:pPr>
        <w:spacing w:after="0"/>
        <w:ind w:left="0"/>
        <w:jc w:val="both"/>
      </w:pPr>
      <w:r>
        <w:rPr>
          <w:rFonts w:ascii="Times New Roman"/>
          <w:b w:val="false"/>
          <w:i w:val="false"/>
          <w:color w:val="000000"/>
          <w:sz w:val="28"/>
        </w:rPr>
        <w:t xml:space="preserve">     !Масло сливоч!   !-----!----!---!---!---!---!---!---!---!---!---!--! </w:t>
      </w:r>
    </w:p>
    <w:p>
      <w:pPr>
        <w:spacing w:after="0"/>
        <w:ind w:left="0"/>
        <w:jc w:val="both"/>
      </w:pPr>
      <w:r>
        <w:rPr>
          <w:rFonts w:ascii="Times New Roman"/>
          <w:b w:val="false"/>
          <w:i w:val="false"/>
          <w:color w:val="000000"/>
          <w:sz w:val="28"/>
        </w:rPr>
        <w:t xml:space="preserve">     !ное         !кг !-----!----!---!---!---!---!---!---!---!---!---!--! </w:t>
      </w:r>
    </w:p>
    <w:p>
      <w:pPr>
        <w:spacing w:after="0"/>
        <w:ind w:left="0"/>
        <w:jc w:val="both"/>
      </w:pPr>
      <w:r>
        <w:rPr>
          <w:rFonts w:ascii="Times New Roman"/>
          <w:b w:val="false"/>
          <w:i w:val="false"/>
          <w:color w:val="000000"/>
          <w:sz w:val="28"/>
        </w:rPr>
        <w:t xml:space="preserve">     !Масло топле !   !-----!----!---!---!---!---!---!---!---!---!---!--! </w:t>
      </w:r>
    </w:p>
    <w:p>
      <w:pPr>
        <w:spacing w:after="0"/>
        <w:ind w:left="0"/>
        <w:jc w:val="both"/>
      </w:pPr>
      <w:r>
        <w:rPr>
          <w:rFonts w:ascii="Times New Roman"/>
          <w:b w:val="false"/>
          <w:i w:val="false"/>
          <w:color w:val="000000"/>
          <w:sz w:val="28"/>
        </w:rPr>
        <w:t xml:space="preserve">     !ное         ! " !-----!----!---!---!---!---!---!---!---!---!---!--! </w:t>
      </w:r>
    </w:p>
    <w:p>
      <w:pPr>
        <w:spacing w:after="0"/>
        <w:ind w:left="0"/>
        <w:jc w:val="both"/>
      </w:pPr>
      <w:r>
        <w:rPr>
          <w:rFonts w:ascii="Times New Roman"/>
          <w:b w:val="false"/>
          <w:i w:val="false"/>
          <w:color w:val="000000"/>
          <w:sz w:val="28"/>
        </w:rPr>
        <w:t xml:space="preserve">     !Маргарин    ! " !-----!----!---!---!---!---!---!---!---!---!---!--! </w:t>
      </w:r>
    </w:p>
    <w:p>
      <w:pPr>
        <w:spacing w:after="0"/>
        <w:ind w:left="0"/>
        <w:jc w:val="both"/>
      </w:pPr>
      <w:r>
        <w:rPr>
          <w:rFonts w:ascii="Times New Roman"/>
          <w:b w:val="false"/>
          <w:i w:val="false"/>
          <w:color w:val="000000"/>
          <w:sz w:val="28"/>
        </w:rPr>
        <w:t xml:space="preserve">     !Масло расти !   !     !    !   !   !   !   !   !   !   !   !   !  ! </w:t>
      </w:r>
    </w:p>
    <w:p>
      <w:pPr>
        <w:spacing w:after="0"/>
        <w:ind w:left="0"/>
        <w:jc w:val="both"/>
      </w:pPr>
      <w:r>
        <w:rPr>
          <w:rFonts w:ascii="Times New Roman"/>
          <w:b w:val="false"/>
          <w:i w:val="false"/>
          <w:color w:val="000000"/>
          <w:sz w:val="28"/>
        </w:rPr>
        <w:t xml:space="preserve">     !тельное     ! "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!Молоко све- !   !     !    !   !   !   !   !   !   !   !   !   !  ! </w:t>
      </w:r>
    </w:p>
    <w:p>
      <w:pPr>
        <w:spacing w:after="0"/>
        <w:ind w:left="0"/>
        <w:jc w:val="both"/>
      </w:pPr>
      <w:r>
        <w:rPr>
          <w:rFonts w:ascii="Times New Roman"/>
          <w:b w:val="false"/>
          <w:i w:val="false"/>
          <w:color w:val="000000"/>
          <w:sz w:val="28"/>
        </w:rPr>
        <w:t xml:space="preserve">     !жее         ! л !-----!----!---!---!---!---!---!---!---!---!---!--!  </w:t>
      </w:r>
    </w:p>
    <w:p>
      <w:pPr>
        <w:spacing w:after="0"/>
        <w:ind w:left="0"/>
        <w:jc w:val="both"/>
      </w:pPr>
      <w:r>
        <w:rPr>
          <w:rFonts w:ascii="Times New Roman"/>
          <w:b w:val="false"/>
          <w:i w:val="false"/>
          <w:color w:val="000000"/>
          <w:sz w:val="28"/>
        </w:rPr>
        <w:t xml:space="preserve">     !Молоко сгу- !   !                                                 ! </w:t>
      </w:r>
    </w:p>
    <w:p>
      <w:pPr>
        <w:spacing w:after="0"/>
        <w:ind w:left="0"/>
        <w:jc w:val="both"/>
      </w:pPr>
      <w:r>
        <w:rPr>
          <w:rFonts w:ascii="Times New Roman"/>
          <w:b w:val="false"/>
          <w:i w:val="false"/>
          <w:color w:val="000000"/>
          <w:sz w:val="28"/>
        </w:rPr>
        <w:t xml:space="preserve">     !щенное      !кг !-----!----!---!---!---!---!---!---!---!---!---!--! </w:t>
      </w:r>
    </w:p>
    <w:p>
      <w:pPr>
        <w:spacing w:after="0"/>
        <w:ind w:left="0"/>
        <w:jc w:val="both"/>
      </w:pPr>
      <w:r>
        <w:rPr>
          <w:rFonts w:ascii="Times New Roman"/>
          <w:b w:val="false"/>
          <w:i w:val="false"/>
          <w:color w:val="000000"/>
          <w:sz w:val="28"/>
        </w:rPr>
        <w:t xml:space="preserve">     !Кефир       !л  !-----!----!---!---!---!---!---!---!---!---!---!--! </w:t>
      </w:r>
    </w:p>
    <w:p>
      <w:pPr>
        <w:spacing w:after="0"/>
        <w:ind w:left="0"/>
        <w:jc w:val="both"/>
      </w:pPr>
      <w:r>
        <w:rPr>
          <w:rFonts w:ascii="Times New Roman"/>
          <w:b w:val="false"/>
          <w:i w:val="false"/>
          <w:color w:val="000000"/>
          <w:sz w:val="28"/>
        </w:rPr>
        <w:t xml:space="preserve">     !Сметана     !кг !-----!----!---!---!---!---!---!---!---!---!---!--! </w:t>
      </w:r>
    </w:p>
    <w:p>
      <w:pPr>
        <w:spacing w:after="0"/>
        <w:ind w:left="0"/>
        <w:jc w:val="both"/>
      </w:pPr>
      <w:r>
        <w:rPr>
          <w:rFonts w:ascii="Times New Roman"/>
          <w:b w:val="false"/>
          <w:i w:val="false"/>
          <w:color w:val="000000"/>
          <w:sz w:val="28"/>
        </w:rPr>
        <w:t xml:space="preserve">     !Творог      ! " !-----!----!---!---!---!---!---!---!---!---!---!--! </w:t>
      </w:r>
    </w:p>
    <w:p>
      <w:pPr>
        <w:spacing w:after="0"/>
        <w:ind w:left="0"/>
        <w:jc w:val="both"/>
      </w:pPr>
      <w:r>
        <w:rPr>
          <w:rFonts w:ascii="Times New Roman"/>
          <w:b w:val="false"/>
          <w:i w:val="false"/>
          <w:color w:val="000000"/>
          <w:sz w:val="28"/>
        </w:rPr>
        <w:t xml:space="preserve">     !Сыр         ! " !-----!----!---!---!---!---!---!---!---!---!---!--! </w:t>
      </w:r>
    </w:p>
    <w:p>
      <w:pPr>
        <w:spacing w:after="0"/>
        <w:ind w:left="0"/>
        <w:jc w:val="both"/>
      </w:pPr>
      <w:r>
        <w:rPr>
          <w:rFonts w:ascii="Times New Roman"/>
          <w:b w:val="false"/>
          <w:i w:val="false"/>
          <w:color w:val="000000"/>
          <w:sz w:val="28"/>
        </w:rPr>
        <w:t xml:space="preserve">     !Яйцо        !шт !-----!----!---!---!---!---!---!---!---!---!---!--! </w:t>
      </w:r>
    </w:p>
    <w:p>
      <w:pPr>
        <w:spacing w:after="0"/>
        <w:ind w:left="0"/>
        <w:jc w:val="both"/>
      </w:pPr>
      <w:r>
        <w:rPr>
          <w:rFonts w:ascii="Times New Roman"/>
          <w:b w:val="false"/>
          <w:i w:val="false"/>
          <w:color w:val="000000"/>
          <w:sz w:val="28"/>
        </w:rPr>
        <w:t xml:space="preserve">     !Молочные сме!   !                                                 ! </w:t>
      </w:r>
    </w:p>
    <w:p>
      <w:pPr>
        <w:spacing w:after="0"/>
        <w:ind w:left="0"/>
        <w:jc w:val="both"/>
      </w:pPr>
      <w:r>
        <w:rPr>
          <w:rFonts w:ascii="Times New Roman"/>
          <w:b w:val="false"/>
          <w:i w:val="false"/>
          <w:color w:val="000000"/>
          <w:sz w:val="28"/>
        </w:rPr>
        <w:t xml:space="preserve">     !си          !кг !-----!----!---!---!---!---!---!---!---!---!---!--! </w:t>
      </w:r>
    </w:p>
    <w:p>
      <w:pPr>
        <w:spacing w:after="0"/>
        <w:ind w:left="0"/>
        <w:jc w:val="both"/>
      </w:pPr>
      <w:r>
        <w:rPr>
          <w:rFonts w:ascii="Times New Roman"/>
          <w:b w:val="false"/>
          <w:i w:val="false"/>
          <w:color w:val="000000"/>
          <w:sz w:val="28"/>
        </w:rPr>
        <w:t xml:space="preserve">     !Мука пшенич !   !                                                 ! </w:t>
      </w:r>
    </w:p>
    <w:p>
      <w:pPr>
        <w:spacing w:after="0"/>
        <w:ind w:left="0"/>
        <w:jc w:val="both"/>
      </w:pPr>
      <w:r>
        <w:rPr>
          <w:rFonts w:ascii="Times New Roman"/>
          <w:b w:val="false"/>
          <w:i w:val="false"/>
          <w:color w:val="000000"/>
          <w:sz w:val="28"/>
        </w:rPr>
        <w:t xml:space="preserve">     !ная         ! " !-----!----!---!---!---!---!---!---!---!---!---!--! </w:t>
      </w:r>
    </w:p>
    <w:p>
      <w:pPr>
        <w:spacing w:after="0"/>
        <w:ind w:left="0"/>
        <w:jc w:val="both"/>
      </w:pPr>
      <w:r>
        <w:rPr>
          <w:rFonts w:ascii="Times New Roman"/>
          <w:b w:val="false"/>
          <w:i w:val="false"/>
          <w:color w:val="000000"/>
          <w:sz w:val="28"/>
        </w:rPr>
        <w:t xml:space="preserve">     !Крахмал     ! " !-----!----!---!---!---!---!---!---!---!---!---!--! </w:t>
      </w:r>
    </w:p>
    <w:p>
      <w:pPr>
        <w:spacing w:after="0"/>
        <w:ind w:left="0"/>
        <w:jc w:val="both"/>
      </w:pPr>
      <w:r>
        <w:rPr>
          <w:rFonts w:ascii="Times New Roman"/>
          <w:b w:val="false"/>
          <w:i w:val="false"/>
          <w:color w:val="000000"/>
          <w:sz w:val="28"/>
        </w:rPr>
        <w:t xml:space="preserve">     !Крупа гречне!   !                                                 ! </w:t>
      </w:r>
    </w:p>
    <w:p>
      <w:pPr>
        <w:spacing w:after="0"/>
        <w:ind w:left="0"/>
        <w:jc w:val="both"/>
      </w:pPr>
      <w:r>
        <w:rPr>
          <w:rFonts w:ascii="Times New Roman"/>
          <w:b w:val="false"/>
          <w:i w:val="false"/>
          <w:color w:val="000000"/>
          <w:sz w:val="28"/>
        </w:rPr>
        <w:t xml:space="preserve">     !вая         ! " !-----!----!---!---!---!---!---!---!---!---!---!--! </w:t>
      </w:r>
    </w:p>
    <w:p>
      <w:pPr>
        <w:spacing w:after="0"/>
        <w:ind w:left="0"/>
        <w:jc w:val="both"/>
      </w:pPr>
      <w:r>
        <w:rPr>
          <w:rFonts w:ascii="Times New Roman"/>
          <w:b w:val="false"/>
          <w:i w:val="false"/>
          <w:color w:val="000000"/>
          <w:sz w:val="28"/>
        </w:rPr>
        <w:t xml:space="preserve">     !Крупа манная! " !-----!----!---!---!---!---!---!---!---!---!---!--! </w:t>
      </w:r>
    </w:p>
    <w:p>
      <w:pPr>
        <w:spacing w:after="0"/>
        <w:ind w:left="0"/>
        <w:jc w:val="both"/>
      </w:pPr>
      <w:r>
        <w:rPr>
          <w:rFonts w:ascii="Times New Roman"/>
          <w:b w:val="false"/>
          <w:i w:val="false"/>
          <w:color w:val="000000"/>
          <w:sz w:val="28"/>
        </w:rPr>
        <w:t xml:space="preserve">     !Рис         ! " !-----!----!---!---!---!---!---!---!---!---!---!--! </w:t>
      </w:r>
    </w:p>
    <w:p>
      <w:pPr>
        <w:spacing w:after="0"/>
        <w:ind w:left="0"/>
        <w:jc w:val="both"/>
      </w:pPr>
      <w:r>
        <w:rPr>
          <w:rFonts w:ascii="Times New Roman"/>
          <w:b w:val="false"/>
          <w:i w:val="false"/>
          <w:color w:val="000000"/>
          <w:sz w:val="28"/>
        </w:rPr>
        <w:t xml:space="preserve">     !Пшено       ! "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страницы 1-й формы N 399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Номен!Наименование!Еди!Числа месяца  !   !   !   !   !   !   !   !   !  ! </w:t>
      </w:r>
    </w:p>
    <w:p>
      <w:pPr>
        <w:spacing w:after="0"/>
        <w:ind w:left="0"/>
        <w:jc w:val="both"/>
      </w:pPr>
      <w:r>
        <w:rPr>
          <w:rFonts w:ascii="Times New Roman"/>
          <w:b w:val="false"/>
          <w:i w:val="false"/>
          <w:color w:val="000000"/>
          <w:sz w:val="28"/>
        </w:rPr>
        <w:t xml:space="preserve">кла  !продуктов пи!ни !--------------!---!---!---!---!---!---!---!---!--! </w:t>
      </w:r>
    </w:p>
    <w:p>
      <w:pPr>
        <w:spacing w:after="0"/>
        <w:ind w:left="0"/>
        <w:jc w:val="both"/>
      </w:pPr>
      <w:r>
        <w:rPr>
          <w:rFonts w:ascii="Times New Roman"/>
          <w:b w:val="false"/>
          <w:i w:val="false"/>
          <w:color w:val="000000"/>
          <w:sz w:val="28"/>
        </w:rPr>
        <w:t xml:space="preserve">тур  !тания       !ца !Число довольст!---!---!---!---!---!---!---!---!--! </w:t>
      </w:r>
    </w:p>
    <w:p>
      <w:pPr>
        <w:spacing w:after="0"/>
        <w:ind w:left="0"/>
        <w:jc w:val="both"/>
      </w:pPr>
      <w:r>
        <w:rPr>
          <w:rFonts w:ascii="Times New Roman"/>
          <w:b w:val="false"/>
          <w:i w:val="false"/>
          <w:color w:val="000000"/>
          <w:sz w:val="28"/>
        </w:rPr>
        <w:t xml:space="preserve">ный N!            !из !вующихся      !---!---!---!---!---!---!---!---!--! </w:t>
      </w:r>
    </w:p>
    <w:p>
      <w:pPr>
        <w:spacing w:after="0"/>
        <w:ind w:left="0"/>
        <w:jc w:val="both"/>
      </w:pPr>
      <w:r>
        <w:rPr>
          <w:rFonts w:ascii="Times New Roman"/>
          <w:b w:val="false"/>
          <w:i w:val="false"/>
          <w:color w:val="000000"/>
          <w:sz w:val="28"/>
        </w:rPr>
        <w:t xml:space="preserve">     !            !ме !--------------!---!---!---!---!---!---!---!---!--! </w:t>
      </w:r>
    </w:p>
    <w:p>
      <w:pPr>
        <w:spacing w:after="0"/>
        <w:ind w:left="0"/>
        <w:jc w:val="both"/>
      </w:pPr>
      <w:r>
        <w:rPr>
          <w:rFonts w:ascii="Times New Roman"/>
          <w:b w:val="false"/>
          <w:i w:val="false"/>
          <w:color w:val="000000"/>
          <w:sz w:val="28"/>
        </w:rPr>
        <w:t xml:space="preserve">     !            !ре !Израс!Цена!Сум!                                  ! </w:t>
      </w:r>
    </w:p>
    <w:p>
      <w:pPr>
        <w:spacing w:after="0"/>
        <w:ind w:left="0"/>
        <w:jc w:val="both"/>
      </w:pPr>
      <w:r>
        <w:rPr>
          <w:rFonts w:ascii="Times New Roman"/>
          <w:b w:val="false"/>
          <w:i w:val="false"/>
          <w:color w:val="000000"/>
          <w:sz w:val="28"/>
        </w:rPr>
        <w:t xml:space="preserve">     !            !ния!ходо !за  !ма !                  Количество      ! </w:t>
      </w:r>
    </w:p>
    <w:p>
      <w:pPr>
        <w:spacing w:after="0"/>
        <w:ind w:left="0"/>
        <w:jc w:val="both"/>
      </w:pPr>
      <w:r>
        <w:rPr>
          <w:rFonts w:ascii="Times New Roman"/>
          <w:b w:val="false"/>
          <w:i w:val="false"/>
          <w:color w:val="000000"/>
          <w:sz w:val="28"/>
        </w:rPr>
        <w:t xml:space="preserve">     !            !   !вано !еди !   !                                  ! </w:t>
      </w:r>
    </w:p>
    <w:p>
      <w:pPr>
        <w:spacing w:after="0"/>
        <w:ind w:left="0"/>
        <w:jc w:val="both"/>
      </w:pPr>
      <w:r>
        <w:rPr>
          <w:rFonts w:ascii="Times New Roman"/>
          <w:b w:val="false"/>
          <w:i w:val="false"/>
          <w:color w:val="000000"/>
          <w:sz w:val="28"/>
        </w:rPr>
        <w:t xml:space="preserve">     !            !   !     !ницу!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!Лапша, верми!   !     !    !   !   !   !   !   !   !   !   !   !  ! </w:t>
      </w:r>
    </w:p>
    <w:p>
      <w:pPr>
        <w:spacing w:after="0"/>
        <w:ind w:left="0"/>
        <w:jc w:val="both"/>
      </w:pPr>
      <w:r>
        <w:rPr>
          <w:rFonts w:ascii="Times New Roman"/>
          <w:b w:val="false"/>
          <w:i w:val="false"/>
          <w:color w:val="000000"/>
          <w:sz w:val="28"/>
        </w:rPr>
        <w:t xml:space="preserve">     !шель, рожки ! кг!-----!----!---!---!---!---!---!---!---!---!---!--! </w:t>
      </w:r>
    </w:p>
    <w:p>
      <w:pPr>
        <w:spacing w:after="0"/>
        <w:ind w:left="0"/>
        <w:jc w:val="both"/>
      </w:pPr>
      <w:r>
        <w:rPr>
          <w:rFonts w:ascii="Times New Roman"/>
          <w:b w:val="false"/>
          <w:i w:val="false"/>
          <w:color w:val="000000"/>
          <w:sz w:val="28"/>
        </w:rPr>
        <w:t xml:space="preserve">     !Макароны    ! " !-----!----!---!---!---!---!---!---!---!---!---!--! </w:t>
      </w:r>
    </w:p>
    <w:p>
      <w:pPr>
        <w:spacing w:after="0"/>
        <w:ind w:left="0"/>
        <w:jc w:val="both"/>
      </w:pPr>
      <w:r>
        <w:rPr>
          <w:rFonts w:ascii="Times New Roman"/>
          <w:b w:val="false"/>
          <w:i w:val="false"/>
          <w:color w:val="000000"/>
          <w:sz w:val="28"/>
        </w:rPr>
        <w:t xml:space="preserve">     !Геркулес    ! " !-----!----!---!---!---!---!---!---!---!---!---!--! </w:t>
      </w:r>
    </w:p>
    <w:p>
      <w:pPr>
        <w:spacing w:after="0"/>
        <w:ind w:left="0"/>
        <w:jc w:val="both"/>
      </w:pPr>
      <w:r>
        <w:rPr>
          <w:rFonts w:ascii="Times New Roman"/>
          <w:b w:val="false"/>
          <w:i w:val="false"/>
          <w:color w:val="000000"/>
          <w:sz w:val="28"/>
        </w:rPr>
        <w:t xml:space="preserve">     !Горох       ! " !-----!----!---!---!---!---!---!---!---!---!---!--! </w:t>
      </w:r>
    </w:p>
    <w:p>
      <w:pPr>
        <w:spacing w:after="0"/>
        <w:ind w:left="0"/>
        <w:jc w:val="both"/>
      </w:pPr>
      <w:r>
        <w:rPr>
          <w:rFonts w:ascii="Times New Roman"/>
          <w:b w:val="false"/>
          <w:i w:val="false"/>
          <w:color w:val="000000"/>
          <w:sz w:val="28"/>
        </w:rPr>
        <w:t xml:space="preserve">     !Сахар рафи- !   !                                                 ! </w:t>
      </w:r>
    </w:p>
    <w:p>
      <w:pPr>
        <w:spacing w:after="0"/>
        <w:ind w:left="0"/>
        <w:jc w:val="both"/>
      </w:pPr>
      <w:r>
        <w:rPr>
          <w:rFonts w:ascii="Times New Roman"/>
          <w:b w:val="false"/>
          <w:i w:val="false"/>
          <w:color w:val="000000"/>
          <w:sz w:val="28"/>
        </w:rPr>
        <w:t xml:space="preserve">     !над         ! " !-----!----!---!---!---!---!---!---!---!---!---!--! </w:t>
      </w:r>
    </w:p>
    <w:p>
      <w:pPr>
        <w:spacing w:after="0"/>
        <w:ind w:left="0"/>
        <w:jc w:val="both"/>
      </w:pPr>
      <w:r>
        <w:rPr>
          <w:rFonts w:ascii="Times New Roman"/>
          <w:b w:val="false"/>
          <w:i w:val="false"/>
          <w:color w:val="000000"/>
          <w:sz w:val="28"/>
        </w:rPr>
        <w:t xml:space="preserve">     !Сахарный пе-!   !                                                 ! </w:t>
      </w:r>
    </w:p>
    <w:p>
      <w:pPr>
        <w:spacing w:after="0"/>
        <w:ind w:left="0"/>
        <w:jc w:val="both"/>
      </w:pPr>
      <w:r>
        <w:rPr>
          <w:rFonts w:ascii="Times New Roman"/>
          <w:b w:val="false"/>
          <w:i w:val="false"/>
          <w:color w:val="000000"/>
          <w:sz w:val="28"/>
        </w:rPr>
        <w:t xml:space="preserve">     !сок         ! " !-----!----!---!---!---!---!---!---!---!---!---!--! </w:t>
      </w:r>
    </w:p>
    <w:p>
      <w:pPr>
        <w:spacing w:after="0"/>
        <w:ind w:left="0"/>
        <w:jc w:val="both"/>
      </w:pPr>
      <w:r>
        <w:rPr>
          <w:rFonts w:ascii="Times New Roman"/>
          <w:b w:val="false"/>
          <w:i w:val="false"/>
          <w:color w:val="000000"/>
          <w:sz w:val="28"/>
        </w:rPr>
        <w:t xml:space="preserve">     !Варенье,    !   !                                                 ! </w:t>
      </w:r>
    </w:p>
    <w:p>
      <w:pPr>
        <w:spacing w:after="0"/>
        <w:ind w:left="0"/>
        <w:jc w:val="both"/>
      </w:pPr>
      <w:r>
        <w:rPr>
          <w:rFonts w:ascii="Times New Roman"/>
          <w:b w:val="false"/>
          <w:i w:val="false"/>
          <w:color w:val="000000"/>
          <w:sz w:val="28"/>
        </w:rPr>
        <w:t xml:space="preserve">     !джем        ! " !-----!----!---!---!---!---!---!---!---!---!---!--! </w:t>
      </w:r>
    </w:p>
    <w:p>
      <w:pPr>
        <w:spacing w:after="0"/>
        <w:ind w:left="0"/>
        <w:jc w:val="both"/>
      </w:pPr>
      <w:r>
        <w:rPr>
          <w:rFonts w:ascii="Times New Roman"/>
          <w:b w:val="false"/>
          <w:i w:val="false"/>
          <w:color w:val="000000"/>
          <w:sz w:val="28"/>
        </w:rPr>
        <w:t xml:space="preserve">     !Повидло раз-!   !                                                 ! </w:t>
      </w:r>
    </w:p>
    <w:p>
      <w:pPr>
        <w:spacing w:after="0"/>
        <w:ind w:left="0"/>
        <w:jc w:val="both"/>
      </w:pPr>
      <w:r>
        <w:rPr>
          <w:rFonts w:ascii="Times New Roman"/>
          <w:b w:val="false"/>
          <w:i w:val="false"/>
          <w:color w:val="000000"/>
          <w:sz w:val="28"/>
        </w:rPr>
        <w:t xml:space="preserve">     !ное         ! " !-----!----!---!---!---!---!---!---!---!---!---!--! </w:t>
      </w:r>
    </w:p>
    <w:p>
      <w:pPr>
        <w:spacing w:after="0"/>
        <w:ind w:left="0"/>
        <w:jc w:val="both"/>
      </w:pPr>
      <w:r>
        <w:rPr>
          <w:rFonts w:ascii="Times New Roman"/>
          <w:b w:val="false"/>
          <w:i w:val="false"/>
          <w:color w:val="000000"/>
          <w:sz w:val="28"/>
        </w:rPr>
        <w:t xml:space="preserve">     !Конфеты фрук!   !                                                 ! </w:t>
      </w:r>
    </w:p>
    <w:p>
      <w:pPr>
        <w:spacing w:after="0"/>
        <w:ind w:left="0"/>
        <w:jc w:val="both"/>
      </w:pPr>
      <w:r>
        <w:rPr>
          <w:rFonts w:ascii="Times New Roman"/>
          <w:b w:val="false"/>
          <w:i w:val="false"/>
          <w:color w:val="000000"/>
          <w:sz w:val="28"/>
        </w:rPr>
        <w:t xml:space="preserve">     !тово-ягодные! " !-----!----!---!---!---!---!---!---!---!---!---!--! </w:t>
      </w:r>
    </w:p>
    <w:p>
      <w:pPr>
        <w:spacing w:after="0"/>
        <w:ind w:left="0"/>
        <w:jc w:val="both"/>
      </w:pPr>
      <w:r>
        <w:rPr>
          <w:rFonts w:ascii="Times New Roman"/>
          <w:b w:val="false"/>
          <w:i w:val="false"/>
          <w:color w:val="000000"/>
          <w:sz w:val="28"/>
        </w:rPr>
        <w:t xml:space="preserve">     !Печенье раз-!   !                                                 ! </w:t>
      </w:r>
    </w:p>
    <w:p>
      <w:pPr>
        <w:spacing w:after="0"/>
        <w:ind w:left="0"/>
        <w:jc w:val="both"/>
      </w:pPr>
      <w:r>
        <w:rPr>
          <w:rFonts w:ascii="Times New Roman"/>
          <w:b w:val="false"/>
          <w:i w:val="false"/>
          <w:color w:val="000000"/>
          <w:sz w:val="28"/>
        </w:rPr>
        <w:t xml:space="preserve">     !ное         ! " !-----!----!---!---!---!---!---!---!---!---!---!--! </w:t>
      </w:r>
    </w:p>
    <w:p>
      <w:pPr>
        <w:spacing w:after="0"/>
        <w:ind w:left="0"/>
        <w:jc w:val="both"/>
      </w:pPr>
      <w:r>
        <w:rPr>
          <w:rFonts w:ascii="Times New Roman"/>
          <w:b w:val="false"/>
          <w:i w:val="false"/>
          <w:color w:val="000000"/>
          <w:sz w:val="28"/>
        </w:rPr>
        <w:t xml:space="preserve">     !Компот (сухо!   !                                                 ! </w:t>
      </w:r>
    </w:p>
    <w:p>
      <w:pPr>
        <w:spacing w:after="0"/>
        <w:ind w:left="0"/>
        <w:jc w:val="both"/>
      </w:pPr>
      <w:r>
        <w:rPr>
          <w:rFonts w:ascii="Times New Roman"/>
          <w:b w:val="false"/>
          <w:i w:val="false"/>
          <w:color w:val="000000"/>
          <w:sz w:val="28"/>
        </w:rPr>
        <w:t xml:space="preserve">     !фрукты)     ! " !-----!----!---!---!---!---!---!---!---!---!---!--! </w:t>
      </w:r>
    </w:p>
    <w:p>
      <w:pPr>
        <w:spacing w:after="0"/>
        <w:ind w:left="0"/>
        <w:jc w:val="both"/>
      </w:pPr>
      <w:r>
        <w:rPr>
          <w:rFonts w:ascii="Times New Roman"/>
          <w:b w:val="false"/>
          <w:i w:val="false"/>
          <w:color w:val="000000"/>
          <w:sz w:val="28"/>
        </w:rPr>
        <w:t xml:space="preserve">     !Кисель сухой! " !-----!----!---!---!---!---!---!---!---!---!---!--! </w:t>
      </w:r>
    </w:p>
    <w:p>
      <w:pPr>
        <w:spacing w:after="0"/>
        <w:ind w:left="0"/>
        <w:jc w:val="both"/>
      </w:pPr>
      <w:r>
        <w:rPr>
          <w:rFonts w:ascii="Times New Roman"/>
          <w:b w:val="false"/>
          <w:i w:val="false"/>
          <w:color w:val="000000"/>
          <w:sz w:val="28"/>
        </w:rPr>
        <w:t xml:space="preserve">     !Яблоки      ! " !-----!----!---!---!---!---!---!---!---!---!---!--! </w:t>
      </w:r>
    </w:p>
    <w:p>
      <w:pPr>
        <w:spacing w:after="0"/>
        <w:ind w:left="0"/>
        <w:jc w:val="both"/>
      </w:pPr>
      <w:r>
        <w:rPr>
          <w:rFonts w:ascii="Times New Roman"/>
          <w:b w:val="false"/>
          <w:i w:val="false"/>
          <w:color w:val="000000"/>
          <w:sz w:val="28"/>
        </w:rPr>
        <w:t xml:space="preserve">     !Картофель   ! " !-----!----!---!---!---!---!---!---!---!---!---!--! </w:t>
      </w:r>
    </w:p>
    <w:p>
      <w:pPr>
        <w:spacing w:after="0"/>
        <w:ind w:left="0"/>
        <w:jc w:val="both"/>
      </w:pPr>
      <w:r>
        <w:rPr>
          <w:rFonts w:ascii="Times New Roman"/>
          <w:b w:val="false"/>
          <w:i w:val="false"/>
          <w:color w:val="000000"/>
          <w:sz w:val="28"/>
        </w:rPr>
        <w:t xml:space="preserve">     !Капуста све-!   !                                                 ! </w:t>
      </w:r>
    </w:p>
    <w:p>
      <w:pPr>
        <w:spacing w:after="0"/>
        <w:ind w:left="0"/>
        <w:jc w:val="both"/>
      </w:pPr>
      <w:r>
        <w:rPr>
          <w:rFonts w:ascii="Times New Roman"/>
          <w:b w:val="false"/>
          <w:i w:val="false"/>
          <w:color w:val="000000"/>
          <w:sz w:val="28"/>
        </w:rPr>
        <w:t xml:space="preserve">     !жая и кваше-!   !                                                 ! </w:t>
      </w:r>
    </w:p>
    <w:p>
      <w:pPr>
        <w:spacing w:after="0"/>
        <w:ind w:left="0"/>
        <w:jc w:val="both"/>
      </w:pPr>
      <w:r>
        <w:rPr>
          <w:rFonts w:ascii="Times New Roman"/>
          <w:b w:val="false"/>
          <w:i w:val="false"/>
          <w:color w:val="000000"/>
          <w:sz w:val="28"/>
        </w:rPr>
        <w:t xml:space="preserve">     !ная         ! " !-----!----!---!---!---!---!---!---!---!---!---!--! </w:t>
      </w:r>
    </w:p>
    <w:p>
      <w:pPr>
        <w:spacing w:after="0"/>
        <w:ind w:left="0"/>
        <w:jc w:val="both"/>
      </w:pPr>
      <w:r>
        <w:rPr>
          <w:rFonts w:ascii="Times New Roman"/>
          <w:b w:val="false"/>
          <w:i w:val="false"/>
          <w:color w:val="000000"/>
          <w:sz w:val="28"/>
        </w:rPr>
        <w:t xml:space="preserve">     !Лук         ! " !-----!----!---!---!---!---!---!---!---!---!---!--! </w:t>
      </w:r>
    </w:p>
    <w:p>
      <w:pPr>
        <w:spacing w:after="0"/>
        <w:ind w:left="0"/>
        <w:jc w:val="both"/>
      </w:pPr>
      <w:r>
        <w:rPr>
          <w:rFonts w:ascii="Times New Roman"/>
          <w:b w:val="false"/>
          <w:i w:val="false"/>
          <w:color w:val="000000"/>
          <w:sz w:val="28"/>
        </w:rPr>
        <w:t xml:space="preserve">     !Морковь     ! "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!Свекла      ! кг!-----!----!---!---!---!---!---!---!---!---!---!--!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!Хлеб пшенич-!   !                                                 ! </w:t>
      </w:r>
    </w:p>
    <w:p>
      <w:pPr>
        <w:spacing w:after="0"/>
        <w:ind w:left="0"/>
        <w:jc w:val="both"/>
      </w:pPr>
      <w:r>
        <w:rPr>
          <w:rFonts w:ascii="Times New Roman"/>
          <w:b w:val="false"/>
          <w:i w:val="false"/>
          <w:color w:val="000000"/>
          <w:sz w:val="28"/>
        </w:rPr>
        <w:t xml:space="preserve">     !ный         !кг !-----!----!---!---!---!---!---!---!---!---!---!--! </w:t>
      </w:r>
    </w:p>
    <w:p>
      <w:pPr>
        <w:spacing w:after="0"/>
        <w:ind w:left="0"/>
        <w:jc w:val="both"/>
      </w:pPr>
      <w:r>
        <w:rPr>
          <w:rFonts w:ascii="Times New Roman"/>
          <w:b w:val="false"/>
          <w:i w:val="false"/>
          <w:color w:val="000000"/>
          <w:sz w:val="28"/>
        </w:rPr>
        <w:t xml:space="preserve">     !Хлеб ржанной! " !-----!----!---!---!---!---!---!---!---!---!---!--! </w:t>
      </w:r>
    </w:p>
    <w:p>
      <w:pPr>
        <w:spacing w:after="0"/>
        <w:ind w:left="0"/>
        <w:jc w:val="both"/>
      </w:pPr>
      <w:r>
        <w:rPr>
          <w:rFonts w:ascii="Times New Roman"/>
          <w:b w:val="false"/>
          <w:i w:val="false"/>
          <w:color w:val="000000"/>
          <w:sz w:val="28"/>
        </w:rPr>
        <w:t xml:space="preserve">     !Кофе        ! " !-----!----!---!---!---!---!---!---!---!---!---!--! </w:t>
      </w:r>
    </w:p>
    <w:p>
      <w:pPr>
        <w:spacing w:after="0"/>
        <w:ind w:left="0"/>
        <w:jc w:val="both"/>
      </w:pPr>
      <w:r>
        <w:rPr>
          <w:rFonts w:ascii="Times New Roman"/>
          <w:b w:val="false"/>
          <w:i w:val="false"/>
          <w:color w:val="000000"/>
          <w:sz w:val="28"/>
        </w:rPr>
        <w:t xml:space="preserve">     !Чай         ! "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Прилагается______________________штук меню-требований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2-й страницы формы N 399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1" w:id="91"/>
    <w:p>
      <w:pPr>
        <w:spacing w:after="0"/>
        <w:ind w:left="0"/>
        <w:jc w:val="both"/>
      </w:pPr>
      <w:r>
        <w:rPr>
          <w:rFonts w:ascii="Times New Roman"/>
          <w:b w:val="false"/>
          <w:i w:val="false"/>
          <w:color w:val="000000"/>
          <w:sz w:val="28"/>
        </w:rPr>
        <w:t xml:space="preserve">
                                              Форма N 399 </w:t>
      </w:r>
    </w:p>
    <w:bookmarkEnd w:id="91"/>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                  Код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!Государст- !материально-ответст!операции! </w:t>
      </w:r>
    </w:p>
    <w:p>
      <w:pPr>
        <w:spacing w:after="0"/>
        <w:ind w:left="0"/>
        <w:jc w:val="both"/>
      </w:pPr>
      <w:r>
        <w:rPr>
          <w:rFonts w:ascii="Times New Roman"/>
          <w:b w:val="false"/>
          <w:i w:val="false"/>
          <w:color w:val="000000"/>
          <w:sz w:val="28"/>
        </w:rPr>
        <w:t xml:space="preserve">за_______________ ____г.     !венные уч- !венного лицо       !        ! </w:t>
      </w:r>
    </w:p>
    <w:p>
      <w:pPr>
        <w:spacing w:after="0"/>
        <w:ind w:left="0"/>
        <w:jc w:val="both"/>
      </w:pPr>
      <w:r>
        <w:rPr>
          <w:rFonts w:ascii="Times New Roman"/>
          <w:b w:val="false"/>
          <w:i w:val="false"/>
          <w:color w:val="000000"/>
          <w:sz w:val="28"/>
        </w:rPr>
        <w:t xml:space="preserve">                             !реждения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Материально-ответственное лицо_______________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израсходованных продуктов питания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2-й страницы формы N 399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израсходованных продуктов питания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Проверил                           Составил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 w:id="92"/>
    <w:p>
      <w:pPr>
        <w:spacing w:after="0"/>
        <w:ind w:left="0"/>
        <w:jc w:val="both"/>
      </w:pPr>
      <w:r>
        <w:rPr>
          <w:rFonts w:ascii="Times New Roman"/>
          <w:b w:val="false"/>
          <w:i w:val="false"/>
          <w:color w:val="000000"/>
          <w:sz w:val="28"/>
        </w:rPr>
        <w:t xml:space="preserve">
                                              Форма N 410 </w:t>
      </w:r>
    </w:p>
    <w:bookmarkEnd w:id="92"/>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_________ _________________ </w:t>
      </w:r>
    </w:p>
    <w:p>
      <w:pPr>
        <w:spacing w:after="0"/>
        <w:ind w:left="0"/>
        <w:jc w:val="both"/>
      </w:pPr>
      <w:r>
        <w:rPr>
          <w:rFonts w:ascii="Times New Roman"/>
          <w:b w:val="false"/>
          <w:i w:val="false"/>
          <w:color w:val="000000"/>
          <w:sz w:val="28"/>
        </w:rPr>
        <w:t xml:space="preserve">                                      подпись   фамилия, и., о. </w:t>
      </w:r>
    </w:p>
    <w:p>
      <w:pPr>
        <w:spacing w:after="0"/>
        <w:ind w:left="0"/>
        <w:jc w:val="both"/>
      </w:pPr>
      <w:r>
        <w:rPr>
          <w:rFonts w:ascii="Times New Roman"/>
          <w:b w:val="false"/>
          <w:i w:val="false"/>
          <w:color w:val="000000"/>
          <w:sz w:val="28"/>
        </w:rPr>
        <w:t xml:space="preserve">                                     "____"______________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выдачи материалов на нужды государственного учреждения </w:t>
      </w:r>
    </w:p>
    <w:p>
      <w:pPr>
        <w:spacing w:after="0"/>
        <w:ind w:left="0"/>
        <w:jc w:val="both"/>
      </w:pPr>
      <w:r>
        <w:rPr>
          <w:rFonts w:ascii="Times New Roman"/>
          <w:b w:val="false"/>
          <w:i w:val="false"/>
          <w:color w:val="000000"/>
          <w:sz w:val="28"/>
        </w:rPr>
        <w:t xml:space="preserve">                   за ______________________ _____г.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Дата!Код!Наименование!Цена!Коли!Сумма!На какую цель!Кому выданы!Подпись!   </w:t>
      </w:r>
    </w:p>
    <w:p>
      <w:pPr>
        <w:spacing w:after="0"/>
        <w:ind w:left="0"/>
        <w:jc w:val="both"/>
      </w:pPr>
      <w:r>
        <w:rPr>
          <w:rFonts w:ascii="Times New Roman"/>
          <w:b w:val="false"/>
          <w:i w:val="false"/>
          <w:color w:val="000000"/>
          <w:sz w:val="28"/>
        </w:rPr>
        <w:t xml:space="preserve">выда!   !материалов  !    !чест!     !выданы мате- !материалы  !получа ! </w:t>
      </w:r>
    </w:p>
    <w:p>
      <w:pPr>
        <w:spacing w:after="0"/>
        <w:ind w:left="0"/>
        <w:jc w:val="both"/>
      </w:pPr>
      <w:r>
        <w:rPr>
          <w:rFonts w:ascii="Times New Roman"/>
          <w:b w:val="false"/>
          <w:i w:val="false"/>
          <w:color w:val="000000"/>
          <w:sz w:val="28"/>
        </w:rPr>
        <w:t xml:space="preserve">чи  !   !            !    !во  !     !риалы        !           !чателя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 </w:t>
      </w:r>
    </w:p>
    <w:p>
      <w:pPr>
        <w:spacing w:after="0"/>
        <w:ind w:left="0"/>
        <w:jc w:val="both"/>
      </w:pPr>
      <w:r>
        <w:rPr>
          <w:rFonts w:ascii="Times New Roman"/>
          <w:b w:val="false"/>
          <w:i w:val="false"/>
          <w:color w:val="000000"/>
          <w:sz w:val="28"/>
        </w:rPr>
        <w:t xml:space="preserve">Графы "Сумма" и "Код" заполняются бухгалтерской службой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Материалы выданы _____________ __________ 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Печатать с оборотом без верхней титульной части. Подпись печатать на обороте.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9" w:id="93"/>
    <w:p>
      <w:pPr>
        <w:spacing w:after="0"/>
        <w:ind w:left="0"/>
        <w:jc w:val="both"/>
      </w:pPr>
      <w:r>
        <w:rPr>
          <w:rFonts w:ascii="Times New Roman"/>
          <w:b w:val="false"/>
          <w:i w:val="false"/>
          <w:color w:val="000000"/>
          <w:sz w:val="28"/>
        </w:rPr>
        <w:t xml:space="preserve">
                                            Форма N 411 </w:t>
      </w:r>
    </w:p>
    <w:bookmarkEnd w:id="93"/>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12 </w:t>
      </w:r>
    </w:p>
    <w:p>
      <w:pPr>
        <w:spacing w:after="0"/>
        <w:ind w:left="0"/>
        <w:jc w:val="both"/>
      </w:pPr>
      <w:r>
        <w:rPr>
          <w:rFonts w:ascii="Times New Roman"/>
          <w:b w:val="false"/>
          <w:i w:val="false"/>
          <w:color w:val="000000"/>
          <w:sz w:val="28"/>
        </w:rPr>
        <w:t xml:space="preserve">                        за_________________ _____г. </w:t>
      </w:r>
    </w:p>
    <w:p>
      <w:pPr>
        <w:spacing w:after="0"/>
        <w:ind w:left="0"/>
        <w:jc w:val="both"/>
      </w:pPr>
      <w:r>
        <w:rPr>
          <w:rFonts w:ascii="Times New Roman"/>
          <w:b w:val="false"/>
          <w:i w:val="false"/>
          <w:color w:val="000000"/>
          <w:sz w:val="28"/>
        </w:rPr>
        <w:t xml:space="preserve">       Свод накопительных ведомостей по расходу продуктов питания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N!Материально-ответственное!Код бюд!Кредит  ! Дебет субсчетов      ! </w:t>
      </w:r>
    </w:p>
    <w:p>
      <w:pPr>
        <w:spacing w:after="0"/>
        <w:ind w:left="0"/>
        <w:jc w:val="both"/>
      </w:pPr>
      <w:r>
        <w:rPr>
          <w:rFonts w:ascii="Times New Roman"/>
          <w:b w:val="false"/>
          <w:i w:val="false"/>
          <w:color w:val="000000"/>
          <w:sz w:val="28"/>
        </w:rPr>
        <w:t xml:space="preserve">п/п!           лицо          !жетной !субсчета!----------------------!  </w:t>
      </w:r>
    </w:p>
    <w:p>
      <w:pPr>
        <w:spacing w:after="0"/>
        <w:ind w:left="0"/>
        <w:jc w:val="both"/>
      </w:pPr>
      <w:r>
        <w:rPr>
          <w:rFonts w:ascii="Times New Roman"/>
          <w:b w:val="false"/>
          <w:i w:val="false"/>
          <w:color w:val="000000"/>
          <w:sz w:val="28"/>
        </w:rPr>
        <w:t xml:space="preserve">   !                         !органи ! О61    !200!  !  !   !  230   ! </w:t>
      </w:r>
    </w:p>
    <w:p>
      <w:pPr>
        <w:spacing w:after="0"/>
        <w:ind w:left="0"/>
        <w:jc w:val="both"/>
      </w:pPr>
      <w:r>
        <w:rPr>
          <w:rFonts w:ascii="Times New Roman"/>
          <w:b w:val="false"/>
          <w:i w:val="false"/>
          <w:color w:val="000000"/>
          <w:sz w:val="28"/>
        </w:rPr>
        <w:t xml:space="preserve">   !                         !зации  !        !   !  !  !   !  140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6!7 ! 8 !   9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Исполнитель__________ __________ _______________________ </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бухгалтер________ ______________________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на______листах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1" w:id="94"/>
    <w:p>
      <w:pPr>
        <w:spacing w:after="0"/>
        <w:ind w:left="0"/>
        <w:jc w:val="both"/>
      </w:pPr>
      <w:r>
        <w:rPr>
          <w:rFonts w:ascii="Times New Roman"/>
          <w:b w:val="false"/>
          <w:i w:val="false"/>
          <w:color w:val="000000"/>
          <w:sz w:val="28"/>
        </w:rPr>
        <w:t xml:space="preserve">
                                           Форма N 429 </w:t>
      </w:r>
    </w:p>
    <w:bookmarkEnd w:id="94"/>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__________  _____________ </w:t>
      </w:r>
    </w:p>
    <w:p>
      <w:pPr>
        <w:spacing w:after="0"/>
        <w:ind w:left="0"/>
        <w:jc w:val="both"/>
      </w:pPr>
      <w:r>
        <w:rPr>
          <w:rFonts w:ascii="Times New Roman"/>
          <w:b w:val="false"/>
          <w:i w:val="false"/>
          <w:color w:val="000000"/>
          <w:sz w:val="28"/>
        </w:rPr>
        <w:t xml:space="preserve">                                       подпись   и.,о. фамилия </w:t>
      </w:r>
    </w:p>
    <w:p>
      <w:pPr>
        <w:spacing w:after="0"/>
        <w:ind w:left="0"/>
        <w:jc w:val="both"/>
      </w:pPr>
      <w:r>
        <w:rPr>
          <w:rFonts w:ascii="Times New Roman"/>
          <w:b w:val="false"/>
          <w:i w:val="false"/>
          <w:color w:val="000000"/>
          <w:sz w:val="28"/>
        </w:rPr>
        <w:t xml:space="preserve">                                     "____"______________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о приемке материалов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  Номер   !Дата состав-! </w:t>
      </w:r>
    </w:p>
    <w:p>
      <w:pPr>
        <w:spacing w:after="0"/>
        <w:ind w:left="0"/>
        <w:jc w:val="both"/>
      </w:pPr>
      <w:r>
        <w:rPr>
          <w:rFonts w:ascii="Times New Roman"/>
          <w:b w:val="false"/>
          <w:i w:val="false"/>
          <w:color w:val="000000"/>
          <w:sz w:val="28"/>
        </w:rPr>
        <w:t xml:space="preserve">                                  !документа ! ления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Место составления акта___________________________________________ </w:t>
      </w:r>
    </w:p>
    <w:p>
      <w:pPr>
        <w:spacing w:after="0"/>
        <w:ind w:left="0"/>
        <w:jc w:val="both"/>
      </w:pPr>
      <w:r>
        <w:rPr>
          <w:rFonts w:ascii="Times New Roman"/>
          <w:b w:val="false"/>
          <w:i w:val="false"/>
          <w:color w:val="000000"/>
          <w:sz w:val="28"/>
        </w:rPr>
        <w:t xml:space="preserve">Начало приемки____ч.___мин. Окончание приемки___ч._____мин. </w:t>
      </w:r>
    </w:p>
    <w:p>
      <w:pPr>
        <w:spacing w:after="0"/>
        <w:ind w:left="0"/>
        <w:jc w:val="both"/>
      </w:pPr>
      <w:r>
        <w:rPr>
          <w:rFonts w:ascii="Times New Roman"/>
          <w:b w:val="false"/>
          <w:i w:val="false"/>
          <w:color w:val="000000"/>
          <w:sz w:val="28"/>
        </w:rPr>
        <w:t xml:space="preserve">Принят и осмотрен груз, прибывший по счету N_____ "__"_________ ___г. </w:t>
      </w:r>
    </w:p>
    <w:p>
      <w:pPr>
        <w:spacing w:after="0"/>
        <w:ind w:left="0"/>
        <w:jc w:val="both"/>
      </w:pPr>
      <w:r>
        <w:rPr>
          <w:rFonts w:ascii="Times New Roman"/>
          <w:b w:val="false"/>
          <w:i w:val="false"/>
          <w:color w:val="000000"/>
          <w:sz w:val="28"/>
        </w:rPr>
        <w:t xml:space="preserve">Удостоверение о качестве (сертификат) N______ со станции______________ </w:t>
      </w:r>
    </w:p>
    <w:p>
      <w:pPr>
        <w:spacing w:after="0"/>
        <w:ind w:left="0"/>
        <w:jc w:val="both"/>
      </w:pPr>
      <w:r>
        <w:rPr>
          <w:rFonts w:ascii="Times New Roman"/>
          <w:b w:val="false"/>
          <w:i w:val="false"/>
          <w:color w:val="000000"/>
          <w:sz w:val="28"/>
        </w:rPr>
        <w:t xml:space="preserve">по сопроводительному транспортному документу N__"__"___ __г. в вагонах N__ </w:t>
      </w:r>
    </w:p>
    <w:p>
      <w:pPr>
        <w:spacing w:after="0"/>
        <w:ind w:left="0"/>
        <w:jc w:val="both"/>
      </w:pPr>
      <w:r>
        <w:rPr>
          <w:rFonts w:ascii="Times New Roman"/>
          <w:b w:val="false"/>
          <w:i w:val="false"/>
          <w:color w:val="000000"/>
          <w:sz w:val="28"/>
        </w:rPr>
        <w:t xml:space="preserve">Отправитель_______________________________________________________________ </w:t>
      </w:r>
    </w:p>
    <w:p>
      <w:pPr>
        <w:spacing w:after="0"/>
        <w:ind w:left="0"/>
        <w:jc w:val="both"/>
      </w:pPr>
      <w:r>
        <w:rPr>
          <w:rFonts w:ascii="Times New Roman"/>
          <w:b w:val="false"/>
          <w:i w:val="false"/>
          <w:color w:val="000000"/>
          <w:sz w:val="28"/>
        </w:rPr>
        <w:t xml:space="preserve">                            наименование и адрес </w:t>
      </w:r>
    </w:p>
    <w:p>
      <w:pPr>
        <w:spacing w:after="0"/>
        <w:ind w:left="0"/>
        <w:jc w:val="both"/>
      </w:pPr>
      <w:r>
        <w:rPr>
          <w:rFonts w:ascii="Times New Roman"/>
          <w:b w:val="false"/>
          <w:i w:val="false"/>
          <w:color w:val="000000"/>
          <w:sz w:val="28"/>
        </w:rPr>
        <w:t xml:space="preserve">Поставщик_________________________________________________________________ </w:t>
      </w:r>
    </w:p>
    <w:p>
      <w:pPr>
        <w:spacing w:after="0"/>
        <w:ind w:left="0"/>
        <w:jc w:val="both"/>
      </w:pPr>
      <w:r>
        <w:rPr>
          <w:rFonts w:ascii="Times New Roman"/>
          <w:b w:val="false"/>
          <w:i w:val="false"/>
          <w:color w:val="000000"/>
          <w:sz w:val="28"/>
        </w:rPr>
        <w:t xml:space="preserve">                            наименование и адрес </w:t>
      </w:r>
    </w:p>
    <w:p>
      <w:pPr>
        <w:spacing w:after="0"/>
        <w:ind w:left="0"/>
        <w:jc w:val="both"/>
      </w:pPr>
      <w:r>
        <w:rPr>
          <w:rFonts w:ascii="Times New Roman"/>
          <w:b w:val="false"/>
          <w:i w:val="false"/>
          <w:color w:val="000000"/>
          <w:sz w:val="28"/>
        </w:rPr>
        <w:t xml:space="preserve">Получатель________________________________________________________________ </w:t>
      </w:r>
    </w:p>
    <w:p>
      <w:pPr>
        <w:spacing w:after="0"/>
        <w:ind w:left="0"/>
        <w:jc w:val="both"/>
      </w:pPr>
      <w:r>
        <w:rPr>
          <w:rFonts w:ascii="Times New Roman"/>
          <w:b w:val="false"/>
          <w:i w:val="false"/>
          <w:color w:val="000000"/>
          <w:sz w:val="28"/>
        </w:rPr>
        <w:t xml:space="preserve">                            наименование и адрес </w:t>
      </w:r>
    </w:p>
    <w:p>
      <w:pPr>
        <w:spacing w:after="0"/>
        <w:ind w:left="0"/>
        <w:jc w:val="both"/>
      </w:pPr>
      <w:r>
        <w:rPr>
          <w:rFonts w:ascii="Times New Roman"/>
          <w:b w:val="false"/>
          <w:i w:val="false"/>
          <w:color w:val="000000"/>
          <w:sz w:val="28"/>
        </w:rPr>
        <w:t xml:space="preserve">Дата отправки продукции со станции (пристани, порта) или со склада </w:t>
      </w:r>
    </w:p>
    <w:p>
      <w:pPr>
        <w:spacing w:after="0"/>
        <w:ind w:left="0"/>
        <w:jc w:val="both"/>
      </w:pPr>
      <w:r>
        <w:rPr>
          <w:rFonts w:ascii="Times New Roman"/>
          <w:b w:val="false"/>
          <w:i w:val="false"/>
          <w:color w:val="000000"/>
          <w:sz w:val="28"/>
        </w:rPr>
        <w:t xml:space="preserve">отправителя_____________ </w:t>
      </w:r>
    </w:p>
    <w:p>
      <w:pPr>
        <w:spacing w:after="0"/>
        <w:ind w:left="0"/>
        <w:jc w:val="both"/>
      </w:pPr>
      <w:r>
        <w:rPr>
          <w:rFonts w:ascii="Times New Roman"/>
          <w:b w:val="false"/>
          <w:i w:val="false"/>
          <w:color w:val="000000"/>
          <w:sz w:val="28"/>
        </w:rPr>
        <w:t xml:space="preserve">Договор N_____ от "___"_______ ___г. на поставку продукции. </w:t>
      </w:r>
    </w:p>
    <w:p>
      <w:pPr>
        <w:spacing w:after="0"/>
        <w:ind w:left="0"/>
        <w:jc w:val="both"/>
      </w:pPr>
      <w:r>
        <w:rPr>
          <w:rFonts w:ascii="Times New Roman"/>
          <w:b w:val="false"/>
          <w:i w:val="false"/>
          <w:color w:val="000000"/>
          <w:sz w:val="28"/>
        </w:rPr>
        <w:t xml:space="preserve">Дата и номер телефонограммы или телеграммы о вызове отправителя </w:t>
      </w:r>
    </w:p>
    <w:p>
      <w:pPr>
        <w:spacing w:after="0"/>
        <w:ind w:left="0"/>
        <w:jc w:val="both"/>
      </w:pPr>
      <w:r>
        <w:rPr>
          <w:rFonts w:ascii="Times New Roman"/>
          <w:b w:val="false"/>
          <w:i w:val="false"/>
          <w:color w:val="000000"/>
          <w:sz w:val="28"/>
        </w:rPr>
        <w:t xml:space="preserve">(заготовителя)_________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сопроводительным транспортным документам значилось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Знак, !Количест!Вид упа!Наименование  !   Масса груза    !Особые отметки! </w:t>
      </w:r>
    </w:p>
    <w:p>
      <w:pPr>
        <w:spacing w:after="0"/>
        <w:ind w:left="0"/>
        <w:jc w:val="both"/>
      </w:pPr>
      <w:r>
        <w:rPr>
          <w:rFonts w:ascii="Times New Roman"/>
          <w:b w:val="false"/>
          <w:i w:val="false"/>
          <w:color w:val="000000"/>
          <w:sz w:val="28"/>
        </w:rPr>
        <w:t xml:space="preserve">марка,!во мест !ковки  !продукции, то-!------------------!отправителя по! </w:t>
      </w:r>
    </w:p>
    <w:p>
      <w:pPr>
        <w:spacing w:after="0"/>
        <w:ind w:left="0"/>
        <w:jc w:val="both"/>
      </w:pPr>
      <w:r>
        <w:rPr>
          <w:rFonts w:ascii="Times New Roman"/>
          <w:b w:val="false"/>
          <w:i w:val="false"/>
          <w:color w:val="000000"/>
          <w:sz w:val="28"/>
        </w:rPr>
        <w:t xml:space="preserve">пломба!        !       !вара (груза)  !отправи-!дороги,  !накладной     ! </w:t>
      </w:r>
    </w:p>
    <w:p>
      <w:pPr>
        <w:spacing w:after="0"/>
        <w:ind w:left="0"/>
        <w:jc w:val="both"/>
      </w:pPr>
      <w:r>
        <w:rPr>
          <w:rFonts w:ascii="Times New Roman"/>
          <w:b w:val="false"/>
          <w:i w:val="false"/>
          <w:color w:val="000000"/>
          <w:sz w:val="28"/>
        </w:rPr>
        <w:t xml:space="preserve">      !        !       !или номера кон!тель    !пристани !              ! </w:t>
      </w:r>
    </w:p>
    <w:p>
      <w:pPr>
        <w:spacing w:after="0"/>
        <w:ind w:left="0"/>
        <w:jc w:val="both"/>
      </w:pPr>
      <w:r>
        <w:rPr>
          <w:rFonts w:ascii="Times New Roman"/>
          <w:b w:val="false"/>
          <w:i w:val="false"/>
          <w:color w:val="000000"/>
          <w:sz w:val="28"/>
        </w:rPr>
        <w:t xml:space="preserve">      !        !       !тейнеров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Дата и время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Прибытия на станцию!Выдачи груза орга!Вскрытие вагона и !Доставки на    !  </w:t>
      </w:r>
    </w:p>
    <w:p>
      <w:pPr>
        <w:spacing w:after="0"/>
        <w:ind w:left="0"/>
        <w:jc w:val="both"/>
      </w:pPr>
      <w:r>
        <w:rPr>
          <w:rFonts w:ascii="Times New Roman"/>
          <w:b w:val="false"/>
          <w:i w:val="false"/>
          <w:color w:val="000000"/>
          <w:sz w:val="28"/>
        </w:rPr>
        <w:t xml:space="preserve">(пристань, порт) на!ном транспорта   !других транспорт- !склад получате-! </w:t>
      </w:r>
    </w:p>
    <w:p>
      <w:pPr>
        <w:spacing w:after="0"/>
        <w:ind w:left="0"/>
        <w:jc w:val="both"/>
      </w:pPr>
      <w:r>
        <w:rPr>
          <w:rFonts w:ascii="Times New Roman"/>
          <w:b w:val="false"/>
          <w:i w:val="false"/>
          <w:color w:val="000000"/>
          <w:sz w:val="28"/>
        </w:rPr>
        <w:t xml:space="preserve">значения          !                 !ных средств       !ля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2-ая страница формы N 429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Условия хранения продукции на складе получателя________________________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Состояние тары и упаковки в момент осмотра продукции___________________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Количество недостающей продукции определено____________________________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взвешиванием, счетом мест, обмером и т.п. </w:t>
      </w:r>
    </w:p>
    <w:p>
      <w:pPr>
        <w:spacing w:after="0"/>
        <w:ind w:left="0"/>
        <w:jc w:val="both"/>
      </w:pPr>
      <w:r>
        <w:rPr>
          <w:rFonts w:ascii="Times New Roman"/>
          <w:b w:val="false"/>
          <w:i w:val="false"/>
          <w:color w:val="000000"/>
          <w:sz w:val="28"/>
        </w:rPr>
        <w:t xml:space="preserve">Другие данные__________________________________________________________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3-я страница формы N 429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Материальные ценности !Единица  !     По документам          ! </w:t>
      </w:r>
    </w:p>
    <w:p>
      <w:pPr>
        <w:spacing w:after="0"/>
        <w:ind w:left="0"/>
        <w:jc w:val="both"/>
      </w:pPr>
      <w:r>
        <w:rPr>
          <w:rFonts w:ascii="Times New Roman"/>
          <w:b w:val="false"/>
          <w:i w:val="false"/>
          <w:color w:val="000000"/>
          <w:sz w:val="28"/>
        </w:rPr>
        <w:t xml:space="preserve">------------------------!измерения!----------------------------!           </w:t>
      </w:r>
    </w:p>
    <w:p>
      <w:pPr>
        <w:spacing w:after="0"/>
        <w:ind w:left="0"/>
        <w:jc w:val="both"/>
      </w:pPr>
      <w:r>
        <w:rPr>
          <w:rFonts w:ascii="Times New Roman"/>
          <w:b w:val="false"/>
          <w:i w:val="false"/>
          <w:color w:val="000000"/>
          <w:sz w:val="28"/>
        </w:rPr>
        <w:t xml:space="preserve">наименование !номенкла- !         !сорт!количество!цена!сумма  ! </w:t>
      </w:r>
    </w:p>
    <w:p>
      <w:pPr>
        <w:spacing w:after="0"/>
        <w:ind w:left="0"/>
        <w:jc w:val="both"/>
      </w:pPr>
      <w:r>
        <w:rPr>
          <w:rFonts w:ascii="Times New Roman"/>
          <w:b w:val="false"/>
          <w:i w:val="false"/>
          <w:color w:val="000000"/>
          <w:sz w:val="28"/>
        </w:rPr>
        <w:t xml:space="preserve">сорт, размер,!турный N  !         !    !          !    !       ! </w:t>
      </w:r>
    </w:p>
    <w:p>
      <w:pPr>
        <w:spacing w:after="0"/>
        <w:ind w:left="0"/>
        <w:jc w:val="both"/>
      </w:pPr>
      <w:r>
        <w:rPr>
          <w:rFonts w:ascii="Times New Roman"/>
          <w:b w:val="false"/>
          <w:i w:val="false"/>
          <w:color w:val="000000"/>
          <w:sz w:val="28"/>
        </w:rPr>
        <w:t xml:space="preserve">марка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!Код  !Склад!Код   !корреспондирующий  !Номер   !     ! </w:t>
      </w:r>
    </w:p>
    <w:p>
      <w:pPr>
        <w:spacing w:after="0"/>
        <w:ind w:left="0"/>
        <w:jc w:val="both"/>
      </w:pPr>
      <w:r>
        <w:rPr>
          <w:rFonts w:ascii="Times New Roman"/>
          <w:b w:val="false"/>
          <w:i w:val="false"/>
          <w:color w:val="000000"/>
          <w:sz w:val="28"/>
        </w:rPr>
        <w:t xml:space="preserve">               !орга !     !постав!     счет          !сопрово-!     ! </w:t>
      </w:r>
    </w:p>
    <w:p>
      <w:pPr>
        <w:spacing w:after="0"/>
        <w:ind w:left="0"/>
        <w:jc w:val="both"/>
      </w:pPr>
      <w:r>
        <w:rPr>
          <w:rFonts w:ascii="Times New Roman"/>
          <w:b w:val="false"/>
          <w:i w:val="false"/>
          <w:color w:val="000000"/>
          <w:sz w:val="28"/>
        </w:rPr>
        <w:t xml:space="preserve">               !низа !     !щика  !-------------------!дительно!     ! </w:t>
      </w:r>
    </w:p>
    <w:p>
      <w:pPr>
        <w:spacing w:after="0"/>
        <w:ind w:left="0"/>
        <w:jc w:val="both"/>
      </w:pPr>
      <w:r>
        <w:rPr>
          <w:rFonts w:ascii="Times New Roman"/>
          <w:b w:val="false"/>
          <w:i w:val="false"/>
          <w:color w:val="000000"/>
          <w:sz w:val="28"/>
        </w:rPr>
        <w:t xml:space="preserve">               !ции  !     !      !счет,   !код ана-  !го доку-!     ! </w:t>
      </w:r>
    </w:p>
    <w:p>
      <w:pPr>
        <w:spacing w:after="0"/>
        <w:ind w:left="0"/>
        <w:jc w:val="both"/>
      </w:pPr>
      <w:r>
        <w:rPr>
          <w:rFonts w:ascii="Times New Roman"/>
          <w:b w:val="false"/>
          <w:i w:val="false"/>
          <w:color w:val="000000"/>
          <w:sz w:val="28"/>
        </w:rPr>
        <w:t xml:space="preserve">               !     !     !      !субсчет !литичес-  !мента   !     ! </w:t>
      </w:r>
    </w:p>
    <w:p>
      <w:pPr>
        <w:spacing w:after="0"/>
        <w:ind w:left="0"/>
        <w:jc w:val="both"/>
      </w:pPr>
      <w:r>
        <w:rPr>
          <w:rFonts w:ascii="Times New Roman"/>
          <w:b w:val="false"/>
          <w:i w:val="false"/>
          <w:color w:val="000000"/>
          <w:sz w:val="28"/>
        </w:rPr>
        <w:t xml:space="preserve">               !     !     !      !        !кого уче- !        !     ! </w:t>
      </w:r>
    </w:p>
    <w:p>
      <w:pPr>
        <w:spacing w:after="0"/>
        <w:ind w:left="0"/>
        <w:jc w:val="both"/>
      </w:pPr>
      <w:r>
        <w:rPr>
          <w:rFonts w:ascii="Times New Roman"/>
          <w:b w:val="false"/>
          <w:i w:val="false"/>
          <w:color w:val="000000"/>
          <w:sz w:val="28"/>
        </w:rPr>
        <w:t xml:space="preserve">               !     !     !      !        !та        !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Фактически оказалось !Поряд! Брак и бой    !Недостачи ! Излишки!Но-  ! </w:t>
      </w:r>
    </w:p>
    <w:p>
      <w:pPr>
        <w:spacing w:after="0"/>
        <w:ind w:left="0"/>
        <w:jc w:val="both"/>
      </w:pPr>
      <w:r>
        <w:rPr>
          <w:rFonts w:ascii="Times New Roman"/>
          <w:b w:val="false"/>
          <w:i w:val="false"/>
          <w:color w:val="000000"/>
          <w:sz w:val="28"/>
        </w:rPr>
        <w:t xml:space="preserve">---------------------!ковый!---------------!----------!--------!мер  ! </w:t>
      </w:r>
    </w:p>
    <w:p>
      <w:pPr>
        <w:spacing w:after="0"/>
        <w:ind w:left="0"/>
        <w:jc w:val="both"/>
      </w:pPr>
      <w:r>
        <w:rPr>
          <w:rFonts w:ascii="Times New Roman"/>
          <w:b w:val="false"/>
          <w:i w:val="false"/>
          <w:color w:val="000000"/>
          <w:sz w:val="28"/>
        </w:rPr>
        <w:t xml:space="preserve">сорт!коли!цена!сумма !N за !количест!сумма !коли !сум !коли!сум!пас- ! </w:t>
      </w:r>
    </w:p>
    <w:p>
      <w:pPr>
        <w:spacing w:after="0"/>
        <w:ind w:left="0"/>
        <w:jc w:val="both"/>
      </w:pPr>
      <w:r>
        <w:rPr>
          <w:rFonts w:ascii="Times New Roman"/>
          <w:b w:val="false"/>
          <w:i w:val="false"/>
          <w:color w:val="000000"/>
          <w:sz w:val="28"/>
        </w:rPr>
        <w:t xml:space="preserve">    !чест!    !      !писи !во      !      !чест !ма  !чест!ма !порта! </w:t>
      </w:r>
    </w:p>
    <w:p>
      <w:pPr>
        <w:spacing w:after="0"/>
        <w:ind w:left="0"/>
        <w:jc w:val="both"/>
      </w:pPr>
      <w:r>
        <w:rPr>
          <w:rFonts w:ascii="Times New Roman"/>
          <w:b w:val="false"/>
          <w:i w:val="false"/>
          <w:color w:val="000000"/>
          <w:sz w:val="28"/>
        </w:rPr>
        <w:t xml:space="preserve">    !во  !    !      !по   !        !      !во   !    !во  !   !     !   </w:t>
      </w:r>
    </w:p>
    <w:p>
      <w:pPr>
        <w:spacing w:after="0"/>
        <w:ind w:left="0"/>
        <w:jc w:val="both"/>
      </w:pPr>
      <w:r>
        <w:rPr>
          <w:rFonts w:ascii="Times New Roman"/>
          <w:b w:val="false"/>
          <w:i w:val="false"/>
          <w:color w:val="000000"/>
          <w:sz w:val="28"/>
        </w:rPr>
        <w:t xml:space="preserve">    !    !    !      !склад!        !      !     !    !    !   !     ! </w:t>
      </w:r>
    </w:p>
    <w:p>
      <w:pPr>
        <w:spacing w:after="0"/>
        <w:ind w:left="0"/>
        <w:jc w:val="both"/>
      </w:pPr>
      <w:r>
        <w:rPr>
          <w:rFonts w:ascii="Times New Roman"/>
          <w:b w:val="false"/>
          <w:i w:val="false"/>
          <w:color w:val="000000"/>
          <w:sz w:val="28"/>
        </w:rPr>
        <w:t xml:space="preserve">    !    !    !      !ской !        !      !     !    !    !   !     ! </w:t>
      </w:r>
    </w:p>
    <w:p>
      <w:pPr>
        <w:spacing w:after="0"/>
        <w:ind w:left="0"/>
        <w:jc w:val="both"/>
      </w:pPr>
      <w:r>
        <w:rPr>
          <w:rFonts w:ascii="Times New Roman"/>
          <w:b w:val="false"/>
          <w:i w:val="false"/>
          <w:color w:val="000000"/>
          <w:sz w:val="28"/>
        </w:rPr>
        <w:t xml:space="preserve">    !    !    !      !кар  !        !      !     !    !    !   !     ! </w:t>
      </w:r>
    </w:p>
    <w:p>
      <w:pPr>
        <w:spacing w:after="0"/>
        <w:ind w:left="0"/>
        <w:jc w:val="both"/>
      </w:pPr>
      <w:r>
        <w:rPr>
          <w:rFonts w:ascii="Times New Roman"/>
          <w:b w:val="false"/>
          <w:i w:val="false"/>
          <w:color w:val="000000"/>
          <w:sz w:val="28"/>
        </w:rPr>
        <w:t xml:space="preserve">    !    !    !      !точке!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  ! 9  ! 10 ! 11   !  12 !   13   !  14  !  15 ! 16 ! 17 ! 18! 19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4-я страница формы N 429 </w:t>
      </w:r>
    </w:p>
    <w:p>
      <w:pPr>
        <w:spacing w:after="0"/>
        <w:ind w:left="0"/>
        <w:jc w:val="both"/>
      </w:pPr>
      <w:r>
        <w:rPr>
          <w:rFonts w:ascii="Times New Roman"/>
          <w:b w:val="false"/>
          <w:i w:val="false"/>
          <w:color w:val="000000"/>
          <w:sz w:val="28"/>
        </w:rPr>
        <w:t xml:space="preserve">Заключение комиссии____________________________________________________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Приложение. Перечень прилагаемых документов____________________________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С правилами приемки материальных ценностей по количеству, качеству и </w:t>
      </w:r>
    </w:p>
    <w:p>
      <w:pPr>
        <w:spacing w:after="0"/>
        <w:ind w:left="0"/>
        <w:jc w:val="both"/>
      </w:pPr>
      <w:r>
        <w:rPr>
          <w:rFonts w:ascii="Times New Roman"/>
          <w:b w:val="false"/>
          <w:i w:val="false"/>
          <w:color w:val="000000"/>
          <w:sz w:val="28"/>
        </w:rPr>
        <w:t xml:space="preserve">комплектности все члены комиссии ознакомлены и предупреждены о том, </w:t>
      </w:r>
    </w:p>
    <w:p>
      <w:pPr>
        <w:spacing w:after="0"/>
        <w:ind w:left="0"/>
        <w:jc w:val="both"/>
      </w:pPr>
      <w:r>
        <w:rPr>
          <w:rFonts w:ascii="Times New Roman"/>
          <w:b w:val="false"/>
          <w:i w:val="false"/>
          <w:color w:val="000000"/>
          <w:sz w:val="28"/>
        </w:rPr>
        <w:t xml:space="preserve">что они несут ответственность за подписание акта, содержащего данные, </w:t>
      </w:r>
    </w:p>
    <w:p>
      <w:pPr>
        <w:spacing w:after="0"/>
        <w:ind w:left="0"/>
        <w:jc w:val="both"/>
      </w:pPr>
      <w:r>
        <w:rPr>
          <w:rFonts w:ascii="Times New Roman"/>
          <w:b w:val="false"/>
          <w:i w:val="false"/>
          <w:color w:val="000000"/>
          <w:sz w:val="28"/>
        </w:rPr>
        <w:t xml:space="preserve">не соответствующие действительности.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 __________ ________________ _____________________________ </w:t>
      </w:r>
    </w:p>
    <w:p>
      <w:pPr>
        <w:spacing w:after="0"/>
        <w:ind w:left="0"/>
        <w:jc w:val="both"/>
      </w:pPr>
      <w:r>
        <w:rPr>
          <w:rFonts w:ascii="Times New Roman"/>
          <w:b w:val="false"/>
          <w:i w:val="false"/>
          <w:color w:val="000000"/>
          <w:sz w:val="28"/>
        </w:rPr>
        <w:t xml:space="preserve">должность   подпись    и.,о., фамилия  номер и дата выдачи документа </w:t>
      </w:r>
    </w:p>
    <w:p>
      <w:pPr>
        <w:spacing w:after="0"/>
        <w:ind w:left="0"/>
        <w:jc w:val="both"/>
      </w:pPr>
      <w:r>
        <w:rPr>
          <w:rFonts w:ascii="Times New Roman"/>
          <w:b w:val="false"/>
          <w:i w:val="false"/>
          <w:color w:val="000000"/>
          <w:sz w:val="28"/>
        </w:rPr>
        <w:t xml:space="preserve">                                       о полномочиях и наименование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выдавшего документы </w:t>
      </w:r>
    </w:p>
    <w:p>
      <w:pPr>
        <w:spacing w:after="0"/>
        <w:ind w:left="0"/>
        <w:jc w:val="both"/>
      </w:pPr>
      <w:r>
        <w:rPr>
          <w:rFonts w:ascii="Times New Roman"/>
          <w:b w:val="false"/>
          <w:i w:val="false"/>
          <w:color w:val="000000"/>
          <w:sz w:val="28"/>
        </w:rPr>
        <w:t xml:space="preserve">__________ __________ ________________ _____________________________ </w:t>
      </w:r>
    </w:p>
    <w:p>
      <w:pPr>
        <w:spacing w:after="0"/>
        <w:ind w:left="0"/>
        <w:jc w:val="both"/>
      </w:pPr>
      <w:r>
        <w:rPr>
          <w:rFonts w:ascii="Times New Roman"/>
          <w:b w:val="false"/>
          <w:i w:val="false"/>
          <w:color w:val="000000"/>
          <w:sz w:val="28"/>
        </w:rPr>
        <w:t xml:space="preserve">должность   подпись    и.,о., фамилия  номер и дата выдачи документа </w:t>
      </w:r>
    </w:p>
    <w:p>
      <w:pPr>
        <w:spacing w:after="0"/>
        <w:ind w:left="0"/>
        <w:jc w:val="both"/>
      </w:pPr>
      <w:r>
        <w:rPr>
          <w:rFonts w:ascii="Times New Roman"/>
          <w:b w:val="false"/>
          <w:i w:val="false"/>
          <w:color w:val="000000"/>
          <w:sz w:val="28"/>
        </w:rPr>
        <w:t xml:space="preserve">                                       о полномочиях и наименование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выдавшего документы </w:t>
      </w:r>
    </w:p>
    <w:p>
      <w:pPr>
        <w:spacing w:after="0"/>
        <w:ind w:left="0"/>
        <w:jc w:val="both"/>
      </w:pPr>
      <w:r>
        <w:rPr>
          <w:rFonts w:ascii="Times New Roman"/>
          <w:b w:val="false"/>
          <w:i w:val="false"/>
          <w:color w:val="000000"/>
          <w:sz w:val="28"/>
        </w:rPr>
        <w:t xml:space="preserve">__________ __________ ________________ _____________________________ </w:t>
      </w:r>
    </w:p>
    <w:p>
      <w:pPr>
        <w:spacing w:after="0"/>
        <w:ind w:left="0"/>
        <w:jc w:val="both"/>
      </w:pPr>
      <w:r>
        <w:rPr>
          <w:rFonts w:ascii="Times New Roman"/>
          <w:b w:val="false"/>
          <w:i w:val="false"/>
          <w:color w:val="000000"/>
          <w:sz w:val="28"/>
        </w:rPr>
        <w:t xml:space="preserve">должность   подпись    и.,о., фамилия  номер и дата выдачи документа </w:t>
      </w:r>
    </w:p>
    <w:p>
      <w:pPr>
        <w:spacing w:after="0"/>
        <w:ind w:left="0"/>
        <w:jc w:val="both"/>
      </w:pPr>
      <w:r>
        <w:rPr>
          <w:rFonts w:ascii="Times New Roman"/>
          <w:b w:val="false"/>
          <w:i w:val="false"/>
          <w:color w:val="000000"/>
          <w:sz w:val="28"/>
        </w:rPr>
        <w:t xml:space="preserve">                                       о полномочиях и наименование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выдавшего документы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Материальные ценности приняты и оприходованы "___"_________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Заведующий складом ______________  _________________________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2" w:id="95"/>
    <w:p>
      <w:pPr>
        <w:spacing w:after="0"/>
        <w:ind w:left="0"/>
        <w:jc w:val="both"/>
      </w:pPr>
      <w:r>
        <w:rPr>
          <w:rFonts w:ascii="Times New Roman"/>
          <w:b w:val="false"/>
          <w:i w:val="false"/>
          <w:color w:val="000000"/>
          <w:sz w:val="28"/>
        </w:rPr>
        <w:t xml:space="preserve">
______________________ </w:t>
      </w:r>
    </w:p>
    <w:bookmarkEnd w:id="95"/>
    <w:p>
      <w:pPr>
        <w:spacing w:after="0"/>
        <w:ind w:left="0"/>
        <w:jc w:val="both"/>
      </w:pPr>
      <w:r>
        <w:rPr>
          <w:rFonts w:ascii="Times New Roman"/>
          <w:b w:val="false"/>
          <w:i w:val="false"/>
          <w:color w:val="000000"/>
          <w:sz w:val="28"/>
        </w:rPr>
        <w:t xml:space="preserve">    наименование                        Форма N 431 </w:t>
      </w:r>
    </w:p>
    <w:p>
      <w:pPr>
        <w:spacing w:after="0"/>
        <w:ind w:left="0"/>
        <w:jc w:val="both"/>
      </w:pPr>
      <w:r>
        <w:rPr>
          <w:rFonts w:ascii="Times New Roman"/>
          <w:b w:val="false"/>
          <w:i w:val="false"/>
          <w:color w:val="000000"/>
          <w:sz w:val="28"/>
        </w:rPr>
        <w:t xml:space="preserve">государственного учреждения          Утверждена Департаментом Казначейства </w:t>
      </w:r>
    </w:p>
    <w:p>
      <w:pPr>
        <w:spacing w:after="0"/>
        <w:ind w:left="0"/>
        <w:jc w:val="both"/>
      </w:pPr>
      <w:r>
        <w:rPr>
          <w:rFonts w:ascii="Times New Roman"/>
          <w:b w:val="false"/>
          <w:i w:val="false"/>
          <w:color w:val="000000"/>
          <w:sz w:val="28"/>
        </w:rPr>
        <w:t xml:space="preserve">______________________               Министерства финансов Республики </w:t>
      </w:r>
    </w:p>
    <w:p>
      <w:pPr>
        <w:spacing w:after="0"/>
        <w:ind w:left="0"/>
        <w:jc w:val="both"/>
      </w:pPr>
      <w:r>
        <w:rPr>
          <w:rFonts w:ascii="Times New Roman"/>
          <w:b w:val="false"/>
          <w:i w:val="false"/>
          <w:color w:val="000000"/>
          <w:sz w:val="28"/>
        </w:rPr>
        <w:t xml:space="preserve">Казначейства                         приказом от 1 декабря 1998 г. N 548 </w:t>
      </w:r>
    </w:p>
    <w:p>
      <w:pPr>
        <w:spacing w:after="0"/>
        <w:ind w:left="0"/>
        <w:jc w:val="both"/>
      </w:pPr>
      <w:r>
        <w:rPr>
          <w:rFonts w:ascii="Times New Roman"/>
          <w:b w:val="false"/>
          <w:i w:val="false"/>
          <w:color w:val="000000"/>
          <w:sz w:val="28"/>
        </w:rPr>
        <w:t xml:space="preserve">Ф.И.О. получателя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___________ ___________________ </w:t>
      </w:r>
    </w:p>
    <w:p>
      <w:pPr>
        <w:spacing w:after="0"/>
        <w:ind w:left="0"/>
        <w:jc w:val="both"/>
      </w:pPr>
      <w:r>
        <w:rPr>
          <w:rFonts w:ascii="Times New Roman"/>
          <w:b w:val="false"/>
          <w:i w:val="false"/>
          <w:color w:val="000000"/>
          <w:sz w:val="28"/>
        </w:rPr>
        <w:t xml:space="preserve">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Заборная карта N_____                       "___"_____________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!Месяц! Код !Матери! Код !Корреспон!Специ-! </w:t>
      </w:r>
    </w:p>
    <w:p>
      <w:pPr>
        <w:spacing w:after="0"/>
        <w:ind w:left="0"/>
        <w:jc w:val="both"/>
      </w:pPr>
      <w:r>
        <w:rPr>
          <w:rFonts w:ascii="Times New Roman"/>
          <w:b w:val="false"/>
          <w:i w:val="false"/>
          <w:color w:val="000000"/>
          <w:sz w:val="28"/>
        </w:rPr>
        <w:t xml:space="preserve">                           ! год !орга !ально-!опера!дирующий !фика  ! </w:t>
      </w:r>
    </w:p>
    <w:p>
      <w:pPr>
        <w:spacing w:after="0"/>
        <w:ind w:left="0"/>
        <w:jc w:val="both"/>
      </w:pPr>
      <w:r>
        <w:rPr>
          <w:rFonts w:ascii="Times New Roman"/>
          <w:b w:val="false"/>
          <w:i w:val="false"/>
          <w:color w:val="000000"/>
          <w:sz w:val="28"/>
        </w:rPr>
        <w:t xml:space="preserve">                           !     !низа !от-   !ции  ! счет    !расхо-! </w:t>
      </w:r>
    </w:p>
    <w:p>
      <w:pPr>
        <w:spacing w:after="0"/>
        <w:ind w:left="0"/>
        <w:jc w:val="both"/>
      </w:pPr>
      <w:r>
        <w:rPr>
          <w:rFonts w:ascii="Times New Roman"/>
          <w:b w:val="false"/>
          <w:i w:val="false"/>
          <w:color w:val="000000"/>
          <w:sz w:val="28"/>
        </w:rPr>
        <w:t xml:space="preserve">                           !     !ции  !ветств!     !---------!дов   ! </w:t>
      </w:r>
    </w:p>
    <w:p>
      <w:pPr>
        <w:spacing w:after="0"/>
        <w:ind w:left="0"/>
        <w:jc w:val="both"/>
      </w:pPr>
      <w:r>
        <w:rPr>
          <w:rFonts w:ascii="Times New Roman"/>
          <w:b w:val="false"/>
          <w:i w:val="false"/>
          <w:color w:val="000000"/>
          <w:sz w:val="28"/>
        </w:rPr>
        <w:t xml:space="preserve">                           !     !     !лицо  !     !счет,!код!      ! </w:t>
      </w:r>
    </w:p>
    <w:p>
      <w:pPr>
        <w:spacing w:after="0"/>
        <w:ind w:left="0"/>
        <w:jc w:val="both"/>
      </w:pPr>
      <w:r>
        <w:rPr>
          <w:rFonts w:ascii="Times New Roman"/>
          <w:b w:val="false"/>
          <w:i w:val="false"/>
          <w:color w:val="000000"/>
          <w:sz w:val="28"/>
        </w:rPr>
        <w:t xml:space="preserve">                           !     !     !      !     !суб  !ана!      ! </w:t>
      </w:r>
    </w:p>
    <w:p>
      <w:pPr>
        <w:spacing w:after="0"/>
        <w:ind w:left="0"/>
        <w:jc w:val="both"/>
      </w:pPr>
      <w:r>
        <w:rPr>
          <w:rFonts w:ascii="Times New Roman"/>
          <w:b w:val="false"/>
          <w:i w:val="false"/>
          <w:color w:val="000000"/>
          <w:sz w:val="28"/>
        </w:rPr>
        <w:t xml:space="preserve">                           !     !     !      !     !счет !ли !      ! </w:t>
      </w:r>
    </w:p>
    <w:p>
      <w:pPr>
        <w:spacing w:after="0"/>
        <w:ind w:left="0"/>
        <w:jc w:val="both"/>
      </w:pPr>
      <w:r>
        <w:rPr>
          <w:rFonts w:ascii="Times New Roman"/>
          <w:b w:val="false"/>
          <w:i w:val="false"/>
          <w:color w:val="000000"/>
          <w:sz w:val="28"/>
        </w:rPr>
        <w:t xml:space="preserve">                           !     !     !      !     !     !тич!      ! </w:t>
      </w:r>
    </w:p>
    <w:p>
      <w:pPr>
        <w:spacing w:after="0"/>
        <w:ind w:left="0"/>
        <w:jc w:val="both"/>
      </w:pPr>
      <w:r>
        <w:rPr>
          <w:rFonts w:ascii="Times New Roman"/>
          <w:b w:val="false"/>
          <w:i w:val="false"/>
          <w:color w:val="000000"/>
          <w:sz w:val="28"/>
        </w:rPr>
        <w:t xml:space="preserve">                           !     !     !      !     !     !уче!      ! </w:t>
      </w:r>
    </w:p>
    <w:p>
      <w:pPr>
        <w:spacing w:after="0"/>
        <w:ind w:left="0"/>
        <w:jc w:val="both"/>
      </w:pPr>
      <w:r>
        <w:rPr>
          <w:rFonts w:ascii="Times New Roman"/>
          <w:b w:val="false"/>
          <w:i w:val="false"/>
          <w:color w:val="000000"/>
          <w:sz w:val="28"/>
        </w:rPr>
        <w:t xml:space="preserve">                           !     !     !      !     !     !та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Наименование !    !    !   !     !     !      !     !     !   !      ! </w:t>
      </w:r>
    </w:p>
    <w:p>
      <w:pPr>
        <w:spacing w:after="0"/>
        <w:ind w:left="0"/>
        <w:jc w:val="both"/>
      </w:pPr>
      <w:r>
        <w:rPr>
          <w:rFonts w:ascii="Times New Roman"/>
          <w:b w:val="false"/>
          <w:i w:val="false"/>
          <w:color w:val="000000"/>
          <w:sz w:val="28"/>
        </w:rPr>
        <w:t xml:space="preserve">сорт, размер,!    !    !   !     !     !      !     !     !   !      ! </w:t>
      </w:r>
    </w:p>
    <w:p>
      <w:pPr>
        <w:spacing w:after="0"/>
        <w:ind w:left="0"/>
        <w:jc w:val="both"/>
      </w:pPr>
      <w:r>
        <w:rPr>
          <w:rFonts w:ascii="Times New Roman"/>
          <w:b w:val="false"/>
          <w:i w:val="false"/>
          <w:color w:val="000000"/>
          <w:sz w:val="28"/>
        </w:rPr>
        <w:t xml:space="preserve">марка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Единица изме !    !    !   !     !     !      !     !     !   !      ! </w:t>
      </w:r>
    </w:p>
    <w:p>
      <w:pPr>
        <w:spacing w:after="0"/>
        <w:ind w:left="0"/>
        <w:jc w:val="both"/>
      </w:pPr>
      <w:r>
        <w:rPr>
          <w:rFonts w:ascii="Times New Roman"/>
          <w:b w:val="false"/>
          <w:i w:val="false"/>
          <w:color w:val="000000"/>
          <w:sz w:val="28"/>
        </w:rPr>
        <w:t xml:space="preserve">рения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Цена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Номенклатурн.!    !    !   !     !     !      !     !     !   !      !     </w:t>
      </w:r>
    </w:p>
    <w:p>
      <w:pPr>
        <w:spacing w:after="0"/>
        <w:ind w:left="0"/>
        <w:jc w:val="both"/>
      </w:pPr>
      <w:r>
        <w:rPr>
          <w:rFonts w:ascii="Times New Roman"/>
          <w:b w:val="false"/>
          <w:i w:val="false"/>
          <w:color w:val="000000"/>
          <w:sz w:val="28"/>
        </w:rPr>
        <w:t xml:space="preserve">номер        !    !    !   !     !     !      !     !     !   !Сумма ! </w:t>
      </w:r>
    </w:p>
    <w:p>
      <w:pPr>
        <w:spacing w:after="0"/>
        <w:ind w:left="0"/>
        <w:jc w:val="both"/>
      </w:pPr>
      <w:r>
        <w:rPr>
          <w:rFonts w:ascii="Times New Roman"/>
          <w:b w:val="false"/>
          <w:i w:val="false"/>
          <w:color w:val="000000"/>
          <w:sz w:val="28"/>
        </w:rPr>
        <w:t xml:space="preserve">             !    !    !   !     !     !      !     !     !   !к выда! </w:t>
      </w:r>
    </w:p>
    <w:p>
      <w:pPr>
        <w:spacing w:after="0"/>
        <w:ind w:left="0"/>
        <w:jc w:val="both"/>
      </w:pPr>
      <w:r>
        <w:rPr>
          <w:rFonts w:ascii="Times New Roman"/>
          <w:b w:val="false"/>
          <w:i w:val="false"/>
          <w:color w:val="000000"/>
          <w:sz w:val="28"/>
        </w:rPr>
        <w:t xml:space="preserve">             !    !    !   !     !     !      !     !     !   !че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Количество   !    !    !   !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Сумма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Лимит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п/п ! дата !Отпу!Отпу!От !Отпу !Отпу !Отпуще!Отпу !Оплачива !Под-  ! </w:t>
      </w:r>
    </w:p>
    <w:p>
      <w:pPr>
        <w:spacing w:after="0"/>
        <w:ind w:left="0"/>
        <w:jc w:val="both"/>
      </w:pPr>
      <w:r>
        <w:rPr>
          <w:rFonts w:ascii="Times New Roman"/>
          <w:b w:val="false"/>
          <w:i w:val="false"/>
          <w:color w:val="000000"/>
          <w:sz w:val="28"/>
        </w:rPr>
        <w:t xml:space="preserve">      !      !щено!щено!пу !щено !щено !но    !щено !емая тара!пись  ! </w:t>
      </w:r>
    </w:p>
    <w:p>
      <w:pPr>
        <w:spacing w:after="0"/>
        <w:ind w:left="0"/>
        <w:jc w:val="both"/>
      </w:pPr>
      <w:r>
        <w:rPr>
          <w:rFonts w:ascii="Times New Roman"/>
          <w:b w:val="false"/>
          <w:i w:val="false"/>
          <w:color w:val="000000"/>
          <w:sz w:val="28"/>
        </w:rPr>
        <w:t xml:space="preserve">      !      !    !    !ще !     !     !      !     !         !      ! </w:t>
      </w:r>
    </w:p>
    <w:p>
      <w:pPr>
        <w:spacing w:after="0"/>
        <w:ind w:left="0"/>
        <w:jc w:val="both"/>
      </w:pPr>
      <w:r>
        <w:rPr>
          <w:rFonts w:ascii="Times New Roman"/>
          <w:b w:val="false"/>
          <w:i w:val="false"/>
          <w:color w:val="000000"/>
          <w:sz w:val="28"/>
        </w:rPr>
        <w:t xml:space="preserve">      !      !    !    !но !     !     !      !     !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 </w:t>
      </w:r>
    </w:p>
    <w:p>
      <w:pPr>
        <w:spacing w:after="0"/>
        <w:ind w:left="0"/>
        <w:jc w:val="both"/>
      </w:pPr>
      <w:r>
        <w:rPr>
          <w:rFonts w:ascii="Times New Roman"/>
          <w:b w:val="false"/>
          <w:i w:val="false"/>
          <w:color w:val="000000"/>
          <w:sz w:val="28"/>
        </w:rPr>
        <w:t xml:space="preserve">          Тара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Возврат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3" w:id="96"/>
    <w:p>
      <w:pPr>
        <w:spacing w:after="0"/>
        <w:ind w:left="0"/>
        <w:jc w:val="both"/>
      </w:pPr>
      <w:r>
        <w:rPr>
          <w:rFonts w:ascii="Times New Roman"/>
          <w:b w:val="false"/>
          <w:i w:val="false"/>
          <w:color w:val="000000"/>
          <w:sz w:val="28"/>
        </w:rPr>
        <w:t xml:space="preserve">
______________________ </w:t>
      </w:r>
    </w:p>
    <w:bookmarkEnd w:id="96"/>
    <w:p>
      <w:pPr>
        <w:spacing w:after="0"/>
        <w:ind w:left="0"/>
        <w:jc w:val="both"/>
      </w:pPr>
      <w:r>
        <w:rPr>
          <w:rFonts w:ascii="Times New Roman"/>
          <w:b w:val="false"/>
          <w:i w:val="false"/>
          <w:color w:val="000000"/>
          <w:sz w:val="28"/>
        </w:rPr>
        <w:t xml:space="preserve">    наименование                        Форма N 434 </w:t>
      </w:r>
    </w:p>
    <w:p>
      <w:pPr>
        <w:spacing w:after="0"/>
        <w:ind w:left="0"/>
        <w:jc w:val="both"/>
      </w:pPr>
      <w:r>
        <w:rPr>
          <w:rFonts w:ascii="Times New Roman"/>
          <w:b w:val="false"/>
          <w:i w:val="false"/>
          <w:color w:val="000000"/>
          <w:sz w:val="28"/>
        </w:rPr>
        <w:t xml:space="preserve">государственного учреждения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Подразделение_____________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___________ ___________________ </w:t>
      </w:r>
    </w:p>
    <w:p>
      <w:pPr>
        <w:spacing w:after="0"/>
        <w:ind w:left="0"/>
        <w:jc w:val="both"/>
      </w:pPr>
      <w:r>
        <w:rPr>
          <w:rFonts w:ascii="Times New Roman"/>
          <w:b w:val="false"/>
          <w:i w:val="false"/>
          <w:color w:val="000000"/>
          <w:sz w:val="28"/>
        </w:rPr>
        <w:t xml:space="preserve">                                       подпись      фамилия, и.,о. </w:t>
      </w:r>
    </w:p>
    <w:p>
      <w:pPr>
        <w:spacing w:after="0"/>
        <w:ind w:left="0"/>
        <w:jc w:val="both"/>
      </w:pPr>
      <w:r>
        <w:rPr>
          <w:rFonts w:ascii="Times New Roman"/>
          <w:b w:val="false"/>
          <w:i w:val="false"/>
          <w:color w:val="000000"/>
          <w:sz w:val="28"/>
        </w:rPr>
        <w:t xml:space="preserve">                                       "___"_____________ ____г.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Накладная (требование)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Номер!Дата!Код орга!Код опе!Склад (от-!Получа!Специфи!Корреспондирующий! </w:t>
      </w:r>
    </w:p>
    <w:p>
      <w:pPr>
        <w:spacing w:after="0"/>
        <w:ind w:left="0"/>
        <w:jc w:val="both"/>
      </w:pPr>
      <w:r>
        <w:rPr>
          <w:rFonts w:ascii="Times New Roman"/>
          <w:b w:val="false"/>
          <w:i w:val="false"/>
          <w:color w:val="000000"/>
          <w:sz w:val="28"/>
        </w:rPr>
        <w:t xml:space="preserve">доку !сос-!низации !рации  !правитель)!тель  !ка рас-!       счет      ! </w:t>
      </w:r>
    </w:p>
    <w:p>
      <w:pPr>
        <w:spacing w:after="0"/>
        <w:ind w:left="0"/>
        <w:jc w:val="both"/>
      </w:pPr>
      <w:r>
        <w:rPr>
          <w:rFonts w:ascii="Times New Roman"/>
          <w:b w:val="false"/>
          <w:i w:val="false"/>
          <w:color w:val="000000"/>
          <w:sz w:val="28"/>
        </w:rPr>
        <w:t xml:space="preserve">мента!тав !        !       !----------!------!ходов  !-----------------! </w:t>
      </w:r>
    </w:p>
    <w:p>
      <w:pPr>
        <w:spacing w:after="0"/>
        <w:ind w:left="0"/>
        <w:jc w:val="both"/>
      </w:pPr>
      <w:r>
        <w:rPr>
          <w:rFonts w:ascii="Times New Roman"/>
          <w:b w:val="false"/>
          <w:i w:val="false"/>
          <w:color w:val="000000"/>
          <w:sz w:val="28"/>
        </w:rPr>
        <w:t xml:space="preserve">     !ле -!        !       !Получатель!Отпра !       !счет,суб-!код ана! </w:t>
      </w:r>
    </w:p>
    <w:p>
      <w:pPr>
        <w:spacing w:after="0"/>
        <w:ind w:left="0"/>
        <w:jc w:val="both"/>
      </w:pPr>
      <w:r>
        <w:rPr>
          <w:rFonts w:ascii="Times New Roman"/>
          <w:b w:val="false"/>
          <w:i w:val="false"/>
          <w:color w:val="000000"/>
          <w:sz w:val="28"/>
        </w:rPr>
        <w:t xml:space="preserve">     !ния !        !       !          !витель!       !счет     !литичес! </w:t>
      </w:r>
    </w:p>
    <w:p>
      <w:pPr>
        <w:spacing w:after="0"/>
        <w:ind w:left="0"/>
        <w:jc w:val="both"/>
      </w:pPr>
      <w:r>
        <w:rPr>
          <w:rFonts w:ascii="Times New Roman"/>
          <w:b w:val="false"/>
          <w:i w:val="false"/>
          <w:color w:val="000000"/>
          <w:sz w:val="28"/>
        </w:rPr>
        <w:t xml:space="preserve">     !    !        !       !          !      !       !         !учета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Основная (цель)__________________________________________________ </w:t>
      </w:r>
    </w:p>
    <w:p>
      <w:pPr>
        <w:spacing w:after="0"/>
        <w:ind w:left="0"/>
        <w:jc w:val="both"/>
      </w:pPr>
      <w:r>
        <w:rPr>
          <w:rFonts w:ascii="Times New Roman"/>
          <w:b w:val="false"/>
          <w:i w:val="false"/>
          <w:color w:val="000000"/>
          <w:sz w:val="28"/>
        </w:rPr>
        <w:t xml:space="preserve">Кому__________________________Через кого_________________________ </w:t>
      </w:r>
    </w:p>
    <w:p>
      <w:pPr>
        <w:spacing w:after="0"/>
        <w:ind w:left="0"/>
        <w:jc w:val="both"/>
      </w:pPr>
      <w:r>
        <w:rPr>
          <w:rFonts w:ascii="Times New Roman"/>
          <w:b w:val="false"/>
          <w:i w:val="false"/>
          <w:color w:val="000000"/>
          <w:sz w:val="28"/>
        </w:rPr>
        <w:t xml:space="preserve">Затребовал____________________Разрешил____________________________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Название, сорт,    !Единица!Номенкла- !  Количество  !Цена     !Сумма  ! </w:t>
      </w:r>
    </w:p>
    <w:p>
      <w:pPr>
        <w:spacing w:after="0"/>
        <w:ind w:left="0"/>
        <w:jc w:val="both"/>
      </w:pPr>
      <w:r>
        <w:rPr>
          <w:rFonts w:ascii="Times New Roman"/>
          <w:b w:val="false"/>
          <w:i w:val="false"/>
          <w:color w:val="000000"/>
          <w:sz w:val="28"/>
        </w:rPr>
        <w:t xml:space="preserve">размер, марка      !измере !турный N  !--------------!         !       ! </w:t>
      </w:r>
    </w:p>
    <w:p>
      <w:pPr>
        <w:spacing w:after="0"/>
        <w:ind w:left="0"/>
        <w:jc w:val="both"/>
      </w:pPr>
      <w:r>
        <w:rPr>
          <w:rFonts w:ascii="Times New Roman"/>
          <w:b w:val="false"/>
          <w:i w:val="false"/>
          <w:color w:val="000000"/>
          <w:sz w:val="28"/>
        </w:rPr>
        <w:t xml:space="preserve">                   !ния    !          !затре-!отпуще-!         !       ! </w:t>
      </w:r>
    </w:p>
    <w:p>
      <w:pPr>
        <w:spacing w:after="0"/>
        <w:ind w:left="0"/>
        <w:jc w:val="both"/>
      </w:pPr>
      <w:r>
        <w:rPr>
          <w:rFonts w:ascii="Times New Roman"/>
          <w:b w:val="false"/>
          <w:i w:val="false"/>
          <w:color w:val="000000"/>
          <w:sz w:val="28"/>
        </w:rPr>
        <w:t xml:space="preserve">                   !       !          !бовано!но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Название, сорт,    !Единица!Номенкла- !  Количество  !Цена     !Сумма  ! </w:t>
      </w:r>
    </w:p>
    <w:p>
      <w:pPr>
        <w:spacing w:after="0"/>
        <w:ind w:left="0"/>
        <w:jc w:val="both"/>
      </w:pPr>
      <w:r>
        <w:rPr>
          <w:rFonts w:ascii="Times New Roman"/>
          <w:b w:val="false"/>
          <w:i w:val="false"/>
          <w:color w:val="000000"/>
          <w:sz w:val="28"/>
        </w:rPr>
        <w:t xml:space="preserve">размер, марка      !измере !турный N  !--------------!         !       ! </w:t>
      </w:r>
    </w:p>
    <w:p>
      <w:pPr>
        <w:spacing w:after="0"/>
        <w:ind w:left="0"/>
        <w:jc w:val="both"/>
      </w:pPr>
      <w:r>
        <w:rPr>
          <w:rFonts w:ascii="Times New Roman"/>
          <w:b w:val="false"/>
          <w:i w:val="false"/>
          <w:color w:val="000000"/>
          <w:sz w:val="28"/>
        </w:rPr>
        <w:t xml:space="preserve">                   !ния    !          !затре-!отпуще-!         !       ! </w:t>
      </w:r>
    </w:p>
    <w:p>
      <w:pPr>
        <w:spacing w:after="0"/>
        <w:ind w:left="0"/>
        <w:jc w:val="both"/>
      </w:pPr>
      <w:r>
        <w:rPr>
          <w:rFonts w:ascii="Times New Roman"/>
          <w:b w:val="false"/>
          <w:i w:val="false"/>
          <w:color w:val="000000"/>
          <w:sz w:val="28"/>
        </w:rPr>
        <w:t xml:space="preserve">                   !       !          !бовано!но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Всего отпущено_______________наименований на сумму________тенге____тиын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Отпуск разрешил                          Главный бухгалтер </w:t>
      </w:r>
    </w:p>
    <w:p>
      <w:pPr>
        <w:spacing w:after="0"/>
        <w:ind w:left="0"/>
        <w:jc w:val="both"/>
      </w:pPr>
      <w:r>
        <w:rPr>
          <w:rFonts w:ascii="Times New Roman"/>
          <w:b w:val="false"/>
          <w:i w:val="false"/>
          <w:color w:val="000000"/>
          <w:sz w:val="28"/>
        </w:rPr>
        <w:t xml:space="preserve">Принял (получил)                         Сдал (выдал)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4" w:id="97"/>
    <w:p>
      <w:pPr>
        <w:spacing w:after="0"/>
        <w:ind w:left="0"/>
        <w:jc w:val="both"/>
      </w:pPr>
      <w:r>
        <w:rPr>
          <w:rFonts w:ascii="Times New Roman"/>
          <w:b w:val="false"/>
          <w:i w:val="false"/>
          <w:color w:val="000000"/>
          <w:sz w:val="28"/>
        </w:rPr>
        <w:t xml:space="preserve">
______________________ </w:t>
      </w:r>
    </w:p>
    <w:bookmarkEnd w:id="97"/>
    <w:p>
      <w:pPr>
        <w:spacing w:after="0"/>
        <w:ind w:left="0"/>
        <w:jc w:val="both"/>
      </w:pPr>
      <w:r>
        <w:rPr>
          <w:rFonts w:ascii="Times New Roman"/>
          <w:b w:val="false"/>
          <w:i w:val="false"/>
          <w:color w:val="000000"/>
          <w:sz w:val="28"/>
        </w:rPr>
        <w:t xml:space="preserve">    наименование                             Форма N 457 </w:t>
      </w:r>
    </w:p>
    <w:p>
      <w:pPr>
        <w:spacing w:after="0"/>
        <w:ind w:left="0"/>
        <w:jc w:val="both"/>
      </w:pPr>
      <w:r>
        <w:rPr>
          <w:rFonts w:ascii="Times New Roman"/>
          <w:b w:val="false"/>
          <w:i w:val="false"/>
          <w:color w:val="000000"/>
          <w:sz w:val="28"/>
        </w:rPr>
        <w:t xml:space="preserve">государственного учреждения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___________ ___________________ </w:t>
      </w:r>
    </w:p>
    <w:p>
      <w:pPr>
        <w:spacing w:after="0"/>
        <w:ind w:left="0"/>
        <w:jc w:val="both"/>
      </w:pPr>
      <w:r>
        <w:rPr>
          <w:rFonts w:ascii="Times New Roman"/>
          <w:b w:val="false"/>
          <w:i w:val="false"/>
          <w:color w:val="000000"/>
          <w:sz w:val="28"/>
        </w:rPr>
        <w:t xml:space="preserve">                                        подпись      фамилия, и.,о. </w:t>
      </w:r>
    </w:p>
    <w:p>
      <w:pPr>
        <w:spacing w:after="0"/>
        <w:ind w:left="0"/>
        <w:jc w:val="both"/>
      </w:pPr>
      <w:r>
        <w:rPr>
          <w:rFonts w:ascii="Times New Roman"/>
          <w:b w:val="false"/>
          <w:i w:val="false"/>
          <w:color w:val="000000"/>
          <w:sz w:val="28"/>
        </w:rPr>
        <w:t xml:space="preserve">                                         "___"_____________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на списание горючего и смазочных материалов </w:t>
      </w:r>
    </w:p>
    <w:p>
      <w:pPr>
        <w:spacing w:after="0"/>
        <w:ind w:left="0"/>
        <w:jc w:val="both"/>
      </w:pPr>
      <w:r>
        <w:rPr>
          <w:rFonts w:ascii="Times New Roman"/>
          <w:b w:val="false"/>
          <w:i w:val="false"/>
          <w:color w:val="000000"/>
          <w:sz w:val="28"/>
        </w:rPr>
        <w:t xml:space="preserve">                        с подотчета водителей </w:t>
      </w:r>
    </w:p>
    <w:p>
      <w:pPr>
        <w:spacing w:after="0"/>
        <w:ind w:left="0"/>
        <w:jc w:val="both"/>
      </w:pPr>
      <w:r>
        <w:rPr>
          <w:rFonts w:ascii="Times New Roman"/>
          <w:b w:val="false"/>
          <w:i w:val="false"/>
          <w:color w:val="000000"/>
          <w:sz w:val="28"/>
        </w:rPr>
        <w:t xml:space="preserve">                      за_______________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 </w:t>
      </w:r>
    </w:p>
    <w:p>
      <w:pPr>
        <w:spacing w:after="0"/>
        <w:ind w:left="0"/>
        <w:jc w:val="both"/>
      </w:pPr>
      <w:r>
        <w:rPr>
          <w:rFonts w:ascii="Times New Roman"/>
          <w:b w:val="false"/>
          <w:i w:val="false"/>
          <w:color w:val="000000"/>
          <w:sz w:val="28"/>
        </w:rPr>
        <w:t xml:space="preserve">(фамилия, имя, отчество водителя)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 путе-!Да-!Мар!Гос. !Норма  !Пробег,!Остаток на!Получено!Фактически из-! </w:t>
      </w:r>
    </w:p>
    <w:p>
      <w:pPr>
        <w:spacing w:after="0"/>
        <w:ind w:left="0"/>
        <w:jc w:val="both"/>
      </w:pPr>
      <w:r>
        <w:rPr>
          <w:rFonts w:ascii="Times New Roman"/>
          <w:b w:val="false"/>
          <w:i w:val="false"/>
          <w:color w:val="000000"/>
          <w:sz w:val="28"/>
        </w:rPr>
        <w:t xml:space="preserve">вого   !та !ка !номер!расхо- ! км.   ! начало   !        !расходовано   ! </w:t>
      </w:r>
    </w:p>
    <w:p>
      <w:pPr>
        <w:spacing w:after="0"/>
        <w:ind w:left="0"/>
        <w:jc w:val="both"/>
      </w:pPr>
      <w:r>
        <w:rPr>
          <w:rFonts w:ascii="Times New Roman"/>
          <w:b w:val="false"/>
          <w:i w:val="false"/>
          <w:color w:val="000000"/>
          <w:sz w:val="28"/>
        </w:rPr>
        <w:t xml:space="preserve">листа  !   !   !     !да бен-!       !----------!--------!--------------! </w:t>
      </w:r>
    </w:p>
    <w:p>
      <w:pPr>
        <w:spacing w:after="0"/>
        <w:ind w:left="0"/>
        <w:jc w:val="both"/>
      </w:pPr>
      <w:r>
        <w:rPr>
          <w:rFonts w:ascii="Times New Roman"/>
          <w:b w:val="false"/>
          <w:i w:val="false"/>
          <w:color w:val="000000"/>
          <w:sz w:val="28"/>
        </w:rPr>
        <w:t xml:space="preserve">       !   !   !     !зина   !       !коли!сумма!коли!сум!количест!сумма! </w:t>
      </w:r>
    </w:p>
    <w:p>
      <w:pPr>
        <w:spacing w:after="0"/>
        <w:ind w:left="0"/>
        <w:jc w:val="both"/>
      </w:pPr>
      <w:r>
        <w:rPr>
          <w:rFonts w:ascii="Times New Roman"/>
          <w:b w:val="false"/>
          <w:i w:val="false"/>
          <w:color w:val="000000"/>
          <w:sz w:val="28"/>
        </w:rPr>
        <w:t xml:space="preserve">       !   !   !     !на 100 !       !чест!     !чест!ма ! во     !     ! </w:t>
      </w:r>
    </w:p>
    <w:p>
      <w:pPr>
        <w:spacing w:after="0"/>
        <w:ind w:left="0"/>
        <w:jc w:val="both"/>
      </w:pPr>
      <w:r>
        <w:rPr>
          <w:rFonts w:ascii="Times New Roman"/>
          <w:b w:val="false"/>
          <w:i w:val="false"/>
          <w:color w:val="000000"/>
          <w:sz w:val="28"/>
        </w:rPr>
        <w:t xml:space="preserve">       !   !   !     !км. про!       !во  !     !во  !   !        !     ! </w:t>
      </w:r>
    </w:p>
    <w:p>
      <w:pPr>
        <w:spacing w:after="0"/>
        <w:ind w:left="0"/>
        <w:jc w:val="both"/>
      </w:pPr>
      <w:r>
        <w:rPr>
          <w:rFonts w:ascii="Times New Roman"/>
          <w:b w:val="false"/>
          <w:i w:val="false"/>
          <w:color w:val="000000"/>
          <w:sz w:val="28"/>
        </w:rPr>
        <w:t xml:space="preserve">       !   !   !     !бега, л!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!10 !   11   !  12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!Итого:       !       !    !     !    !   !        !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rPr>
        <w:t xml:space="preserve">Расход по норме  !Остаток на конец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количество!сумма !количество!сумма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     !  14  !   15     !   16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Составил _________________ ______________ ________________________ </w:t>
      </w:r>
    </w:p>
    <w:p>
      <w:pPr>
        <w:spacing w:after="0"/>
        <w:ind w:left="0"/>
        <w:jc w:val="both"/>
      </w:pPr>
      <w:r>
        <w:rPr>
          <w:rFonts w:ascii="Times New Roman"/>
          <w:b w:val="false"/>
          <w:i w:val="false"/>
          <w:color w:val="000000"/>
          <w:sz w:val="28"/>
        </w:rPr>
        <w:t xml:space="preserve">            должность       подпись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Проверил _________________ ______________ ________________________ </w:t>
      </w:r>
    </w:p>
    <w:p>
      <w:pPr>
        <w:spacing w:after="0"/>
        <w:ind w:left="0"/>
        <w:jc w:val="both"/>
      </w:pPr>
      <w:r>
        <w:rPr>
          <w:rFonts w:ascii="Times New Roman"/>
          <w:b w:val="false"/>
          <w:i w:val="false"/>
          <w:color w:val="000000"/>
          <w:sz w:val="28"/>
        </w:rPr>
        <w:t xml:space="preserve">            должность       подпись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5" w:id="9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 </w:t>
      </w:r>
    </w:p>
    <w:bookmarkEnd w:id="98"/>
    <w:p>
      <w:pPr>
        <w:spacing w:after="0"/>
        <w:ind w:left="0"/>
        <w:jc w:val="both"/>
      </w:pPr>
      <w:r>
        <w:rPr>
          <w:rFonts w:ascii="Times New Roman"/>
          <w:b/>
          <w:i w:val="false"/>
          <w:color w:val="000000"/>
          <w:sz w:val="28"/>
        </w:rPr>
        <w:t xml:space="preserve">                Малоценные и быстроизнашивающиеся </w:t>
      </w:r>
    </w:p>
    <w:p>
      <w:pPr>
        <w:spacing w:after="0"/>
        <w:ind w:left="0"/>
        <w:jc w:val="both"/>
      </w:pPr>
      <w:r>
        <w:rPr>
          <w:rFonts w:ascii="Times New Roman"/>
          <w:b/>
          <w:i w:val="false"/>
          <w:color w:val="000000"/>
          <w:sz w:val="28"/>
        </w:rPr>
        <w:t xml:space="preserve">                            предметы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регистрации боя посуды </w:t>
      </w:r>
    </w:p>
    <w:p>
      <w:pPr>
        <w:spacing w:after="0"/>
        <w:ind w:left="0"/>
        <w:jc w:val="both"/>
      </w:pPr>
      <w:r>
        <w:rPr>
          <w:rFonts w:ascii="Times New Roman"/>
          <w:b/>
          <w:i w:val="false"/>
          <w:color w:val="000000"/>
          <w:sz w:val="28"/>
        </w:rPr>
        <w:t xml:space="preserve">                           Форма N 325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Журнал ведется для списания разбитой посуды в государственных учреждениях, имеющих в своем составе столовые и пищеблок. Записи в журнале производятся соответствующими должностными лицами. Постоянно действующая комиссия следит за правильным ведением журнала и ежеквартально (ежемесячно) составляет акт на списание разбитой посуды, который утверждается руководителем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 w:id="99"/>
    <w:p>
      <w:pPr>
        <w:spacing w:after="0"/>
        <w:ind w:left="0"/>
        <w:jc w:val="both"/>
      </w:pPr>
      <w:r>
        <w:rPr>
          <w:rFonts w:ascii="Times New Roman"/>
          <w:b w:val="false"/>
          <w:i w:val="false"/>
          <w:color w:val="000000"/>
          <w:sz w:val="28"/>
        </w:rPr>
        <w:t>
</w:t>
      </w:r>
      <w:r>
        <w:rPr>
          <w:rFonts w:ascii="Times New Roman"/>
          <w:b/>
          <w:i w:val="false"/>
          <w:color w:val="000000"/>
          <w:sz w:val="28"/>
        </w:rPr>
        <w:t xml:space="preserve">             Движение ценностей по субсчетам N 071, 072, 073 </w:t>
      </w:r>
    </w:p>
    <w:bookmarkEnd w:id="99"/>
    <w:p>
      <w:pPr>
        <w:spacing w:after="0"/>
        <w:ind w:left="0"/>
        <w:jc w:val="both"/>
      </w:pPr>
      <w:r>
        <w:rPr>
          <w:rFonts w:ascii="Times New Roman"/>
          <w:b/>
          <w:i w:val="false"/>
          <w:color w:val="000000"/>
          <w:sz w:val="28"/>
        </w:rPr>
        <w:t xml:space="preserve">                             Форма N 402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3" w:id="100"/>
    <w:p>
      <w:pPr>
        <w:spacing w:after="0"/>
        <w:ind w:left="0"/>
        <w:jc w:val="both"/>
      </w:pPr>
      <w:r>
        <w:rPr>
          <w:rFonts w:ascii="Times New Roman"/>
          <w:b w:val="false"/>
          <w:i w:val="false"/>
          <w:color w:val="000000"/>
          <w:sz w:val="28"/>
        </w:rPr>
        <w:t xml:space="preserve">
      Форма N 402 применяется для аналитического учета малоценных и быстроизнашивающихся предметов в течение года по наименованиям, количеству, стоимости и материально-ответственным лицам. </w:t>
      </w:r>
    </w:p>
    <w:bookmarkEnd w:id="100"/>
    <w:p>
      <w:pPr>
        <w:spacing w:after="0"/>
        <w:ind w:left="0"/>
        <w:jc w:val="both"/>
      </w:pPr>
      <w:r>
        <w:rPr>
          <w:rFonts w:ascii="Times New Roman"/>
          <w:b w:val="false"/>
          <w:i w:val="false"/>
          <w:color w:val="000000"/>
          <w:sz w:val="28"/>
        </w:rPr>
        <w:t xml:space="preserve">      Форма N 402 является вкладным листом в копии инвентаризационной описи (сличительной ведомости), составленной на последнюю дату проведения инвентаризации этих предметов. </w:t>
      </w:r>
    </w:p>
    <w:p>
      <w:pPr>
        <w:spacing w:after="0"/>
        <w:ind w:left="0"/>
        <w:jc w:val="both"/>
      </w:pPr>
      <w:r>
        <w:rPr>
          <w:rFonts w:ascii="Times New Roman"/>
          <w:b w:val="false"/>
          <w:i w:val="false"/>
          <w:color w:val="000000"/>
          <w:sz w:val="28"/>
        </w:rPr>
        <w:t xml:space="preserve">      Движение малоценных и быстроизнашивающихся предметов в течение года отражается в соответствующих графах вкладных листов с выведением остатков на конец каждого квартала. При применении в аналитическом учете вкладных листов оборотные ведомости не составляются. </w:t>
      </w:r>
    </w:p>
    <w:p>
      <w:pPr>
        <w:spacing w:after="0"/>
        <w:ind w:left="0"/>
        <w:jc w:val="both"/>
      </w:pPr>
      <w:r>
        <w:rPr>
          <w:rFonts w:ascii="Times New Roman"/>
          <w:b w:val="false"/>
          <w:i w:val="false"/>
          <w:color w:val="000000"/>
          <w:sz w:val="28"/>
        </w:rPr>
        <w:t xml:space="preserve">      Записи на вкладном листе (ф. 402) производятся по каждому документу. При этом в свободной части над графами "Дата и номер мемориального ордера", "Количество" и "Сумма" указывается месяц, в котором произошло движение ценностей, и вид операции - "поступило" или "выбыло". Если в одном месяце было два поступления предметов одного наименования и одной стоимости, операции записываются дважды. </w:t>
      </w:r>
    </w:p>
    <w:p>
      <w:pPr>
        <w:spacing w:after="0"/>
        <w:ind w:left="0"/>
        <w:jc w:val="both"/>
      </w:pPr>
      <w:r>
        <w:rPr>
          <w:rFonts w:ascii="Times New Roman"/>
          <w:b w:val="false"/>
          <w:i w:val="false"/>
          <w:color w:val="000000"/>
          <w:sz w:val="28"/>
        </w:rPr>
        <w:t xml:space="preserve">      В тех случаях, когда в течение года поступают предметы нового наименования, которых не было на 1 января, они должны быть записаны в инвентаризационную опись (сличительную ведомость) ф. 401.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 w:id="101"/>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 оперативного (количественного) </w:t>
      </w:r>
    </w:p>
    <w:bookmarkEnd w:id="101"/>
    <w:p>
      <w:pPr>
        <w:spacing w:after="0"/>
        <w:ind w:left="0"/>
        <w:jc w:val="both"/>
      </w:pPr>
      <w:r>
        <w:rPr>
          <w:rFonts w:ascii="Times New Roman"/>
          <w:b/>
          <w:i w:val="false"/>
          <w:color w:val="000000"/>
          <w:sz w:val="28"/>
        </w:rPr>
        <w:t xml:space="preserve">                учета движения малоценных и быстроизнашивающихся </w:t>
      </w:r>
    </w:p>
    <w:p>
      <w:pPr>
        <w:spacing w:after="0"/>
        <w:ind w:left="0"/>
        <w:jc w:val="both"/>
      </w:pPr>
      <w:r>
        <w:rPr>
          <w:rFonts w:ascii="Times New Roman"/>
          <w:b/>
          <w:i w:val="false"/>
          <w:color w:val="000000"/>
          <w:sz w:val="28"/>
        </w:rPr>
        <w:t xml:space="preserve">                      предметов, находящихся в эксплуатац </w:t>
      </w:r>
      <w:r>
        <w:rPr>
          <w:rFonts w:ascii="Times New Roman"/>
          <w:b w:val="false"/>
          <w:i w:val="false"/>
          <w:color w:val="000000"/>
          <w:sz w:val="28"/>
        </w:rPr>
        <w:t xml:space="preserve">ии </w:t>
      </w:r>
    </w:p>
    <w:p>
      <w:pPr>
        <w:spacing w:after="0"/>
        <w:ind w:left="0"/>
        <w:jc w:val="both"/>
      </w:pPr>
      <w:r>
        <w:rPr>
          <w:rFonts w:ascii="Times New Roman"/>
          <w:b w:val="false"/>
          <w:i w:val="false"/>
          <w:color w:val="000000"/>
          <w:sz w:val="28"/>
        </w:rPr>
        <w:t xml:space="preserve">                                  Форма N 412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5" w:id="102"/>
    <w:p>
      <w:pPr>
        <w:spacing w:after="0"/>
        <w:ind w:left="0"/>
        <w:jc w:val="both"/>
      </w:pPr>
      <w:r>
        <w:rPr>
          <w:rFonts w:ascii="Times New Roman"/>
          <w:b w:val="false"/>
          <w:i w:val="false"/>
          <w:color w:val="000000"/>
          <w:sz w:val="28"/>
        </w:rPr>
        <w:t xml:space="preserve">
      Применяется для оперативного (количественного) учета материальноответственными лицами малоценных и быстроизнашивающихся предметов, находящихся в эксплуатации. Однородные предметы, выданные в эксплуатацию одновременно, записываются в ведомость одной строкой. Если списание пришедших в негодность предметов, записанных по одной строке, производится не полностью, рекомендуется в графе "отметка о выбытии" записать количество списываемых предметов, затем в следующей графе по мере выбытия делать следующую запись. В очередной свободной строке ведомости вновь записывается остаток, оставшихся в эксплуатации предметов. </w:t>
      </w:r>
    </w:p>
    <w:bookmarkEnd w:id="1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6" w:id="103"/>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N 10 </w:t>
      </w:r>
    </w:p>
    <w:bookmarkEnd w:id="103"/>
    <w:p>
      <w:pPr>
        <w:spacing w:after="0"/>
        <w:ind w:left="0"/>
        <w:jc w:val="both"/>
      </w:pPr>
      <w:r>
        <w:rPr>
          <w:rFonts w:ascii="Times New Roman"/>
          <w:b/>
          <w:i w:val="false"/>
          <w:color w:val="000000"/>
          <w:sz w:val="28"/>
        </w:rPr>
        <w:t xml:space="preserve">             Накопительная ведомость по выбытию и перемещению </w:t>
      </w:r>
    </w:p>
    <w:p>
      <w:pPr>
        <w:spacing w:after="0"/>
        <w:ind w:left="0"/>
        <w:jc w:val="both"/>
      </w:pPr>
      <w:r>
        <w:rPr>
          <w:rFonts w:ascii="Times New Roman"/>
          <w:b/>
          <w:i w:val="false"/>
          <w:color w:val="000000"/>
          <w:sz w:val="28"/>
        </w:rPr>
        <w:t xml:space="preserve">               малоценных и быстроизнашивающихся предметов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формы N 438 применяется для учета выбывающих и перемещаемых к другим материально-ответственным лицам малоценных и быстроизнашивающихся предметов. Записи производятся по каждому документу (ф.N 434 и др.) с отнесением сумм по соответствующим счетам. </w:t>
      </w:r>
    </w:p>
    <w:p>
      <w:pPr>
        <w:spacing w:after="0"/>
        <w:ind w:left="0"/>
        <w:jc w:val="both"/>
      </w:pPr>
      <w:r>
        <w:rPr>
          <w:rFonts w:ascii="Times New Roman"/>
          <w:b w:val="false"/>
          <w:i w:val="false"/>
          <w:color w:val="000000"/>
          <w:sz w:val="28"/>
        </w:rPr>
        <w:t xml:space="preserve">     По окончании месяца по всем графам подсчитываются итоги. Ордер подписывается составителем и главным бухгалтером или лицом им уполномоченным, после чего данные заносятся в книгу "Журнал-главная".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7" w:id="104"/>
    <w:p>
      <w:pPr>
        <w:spacing w:after="0"/>
        <w:ind w:left="0"/>
        <w:jc w:val="both"/>
      </w:pPr>
      <w:r>
        <w:rPr>
          <w:rFonts w:ascii="Times New Roman"/>
          <w:b w:val="false"/>
          <w:i w:val="false"/>
          <w:color w:val="000000"/>
          <w:sz w:val="28"/>
        </w:rPr>
        <w:t>
</w:t>
      </w:r>
      <w:r>
        <w:rPr>
          <w:rFonts w:ascii="Times New Roman"/>
          <w:b/>
          <w:i w:val="false"/>
          <w:color w:val="000000"/>
          <w:sz w:val="28"/>
        </w:rPr>
        <w:t xml:space="preserve">               Личная карточка учета спецодежды, спецобуви </w:t>
      </w:r>
    </w:p>
    <w:bookmarkEnd w:id="104"/>
    <w:p>
      <w:pPr>
        <w:spacing w:after="0"/>
        <w:ind w:left="0"/>
        <w:jc w:val="both"/>
      </w:pPr>
      <w:r>
        <w:rPr>
          <w:rFonts w:ascii="Times New Roman"/>
          <w:b/>
          <w:i w:val="false"/>
          <w:color w:val="000000"/>
          <w:sz w:val="28"/>
        </w:rPr>
        <w:t xml:space="preserve">                   и предохранительных приспособлений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МБ-6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учета спецодежды, спецобуви и предохранительных приспособлений, выдаваемых работникам государственных учреждений в индивидуальное пользование по установленным нормам. Карточка ведется в одном экземпляре и хранится у кладовщика. </w:t>
      </w:r>
    </w:p>
    <w:p>
      <w:pPr>
        <w:spacing w:after="0"/>
        <w:ind w:left="0"/>
        <w:jc w:val="both"/>
      </w:pPr>
      <w:r>
        <w:rPr>
          <w:rFonts w:ascii="Times New Roman"/>
          <w:b w:val="false"/>
          <w:i w:val="false"/>
          <w:color w:val="000000"/>
          <w:sz w:val="28"/>
        </w:rPr>
        <w:t xml:space="preserve">      В случае утери взятых предметов, спецодежды, спецобуви или предохранительных приспособлений в личной карточке по форме МБ-6 по строке утерянного предмета в разделе "Возвращено" делается запись: "Акт выбытия N и дата". </w:t>
      </w:r>
    </w:p>
    <w:p>
      <w:pPr>
        <w:spacing w:after="0"/>
        <w:ind w:left="0"/>
        <w:jc w:val="both"/>
      </w:pPr>
      <w:r>
        <w:rPr>
          <w:rFonts w:ascii="Times New Roman"/>
          <w:b w:val="false"/>
          <w:i w:val="false"/>
          <w:color w:val="000000"/>
          <w:sz w:val="28"/>
        </w:rPr>
        <w:t xml:space="preserve">      Дежурная спецодежда, спецобувь и предохранительные приспособления коллективного пользования, выдаваемые рабочим и служащим только на время выполнения тех работ, для которых они предусмотрены должны находиться в кладовых и выдаваться под ответственность мастеров и других работников, перечень которых утверждается руководителем государственного учреждения. </w:t>
      </w:r>
    </w:p>
    <w:p>
      <w:pPr>
        <w:spacing w:after="0"/>
        <w:ind w:left="0"/>
        <w:jc w:val="both"/>
      </w:pPr>
      <w:r>
        <w:rPr>
          <w:rFonts w:ascii="Times New Roman"/>
          <w:b w:val="false"/>
          <w:i w:val="false"/>
          <w:color w:val="000000"/>
          <w:sz w:val="28"/>
        </w:rPr>
        <w:t xml:space="preserve">      Дежурная спецодежда, спецобувь и предохранительные приспособления коллективного пользования записываются на отдельные карточки с пометкой "Дежурная".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8" w:id="105"/>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 учета выдачи (возврата) спецодежды, </w:t>
      </w:r>
    </w:p>
    <w:bookmarkEnd w:id="105"/>
    <w:p>
      <w:pPr>
        <w:spacing w:after="0"/>
        <w:ind w:left="0"/>
        <w:jc w:val="both"/>
      </w:pPr>
      <w:r>
        <w:rPr>
          <w:rFonts w:ascii="Times New Roman"/>
          <w:b/>
          <w:i w:val="false"/>
          <w:color w:val="000000"/>
          <w:sz w:val="28"/>
        </w:rPr>
        <w:t xml:space="preserve">             спецобуви и предохранительных приспособлений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МБ-7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учета выдачи спецодежды, спецобуви и предохранительных приспособлений работникам государственного учреждения в индивидуальное пользование по установленным нормам и их возврата. </w:t>
      </w:r>
    </w:p>
    <w:p>
      <w:pPr>
        <w:spacing w:after="0"/>
        <w:ind w:left="0"/>
        <w:jc w:val="both"/>
      </w:pPr>
      <w:r>
        <w:rPr>
          <w:rFonts w:ascii="Times New Roman"/>
          <w:b w:val="false"/>
          <w:i w:val="false"/>
          <w:color w:val="000000"/>
          <w:sz w:val="28"/>
        </w:rPr>
        <w:t xml:space="preserve">     Ведомость заполняется в двух экземплярах кладовщиком. Один экземпляр передается в бухгалтерскую службу, второй - остается у кладовщика. </w:t>
      </w:r>
    </w:p>
    <w:p>
      <w:pPr>
        <w:spacing w:after="0"/>
        <w:ind w:left="0"/>
        <w:jc w:val="both"/>
      </w:pPr>
      <w:r>
        <w:rPr>
          <w:rFonts w:ascii="Times New Roman"/>
          <w:b w:val="false"/>
          <w:i w:val="false"/>
          <w:color w:val="000000"/>
          <w:sz w:val="28"/>
        </w:rPr>
        <w:t xml:space="preserve">     По этой же форме ведется учет принятой от работников спецодежды в стирку, дезинфекцию, ремонт и на летнее хранение.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журнала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Дата!Наименование предметов!Количество (прописью)!      Подписи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9" w:id="106"/>
    <w:p>
      <w:pPr>
        <w:spacing w:after="0"/>
        <w:ind w:left="0"/>
        <w:jc w:val="both"/>
      </w:pPr>
      <w:r>
        <w:rPr>
          <w:rFonts w:ascii="Times New Roman"/>
          <w:b w:val="false"/>
          <w:i w:val="false"/>
          <w:color w:val="000000"/>
          <w:sz w:val="28"/>
        </w:rPr>
        <w:t xml:space="preserve">
                                               Образец обложки </w:t>
      </w:r>
    </w:p>
    <w:bookmarkEnd w:id="1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325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_____________________________     приказом от 1 декабря 1998 г. N 548 </w:t>
      </w:r>
    </w:p>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Журнал регистрации боя посуды </w:t>
      </w:r>
    </w:p>
    <w:p>
      <w:pPr>
        <w:spacing w:after="0"/>
        <w:ind w:left="0"/>
        <w:jc w:val="both"/>
      </w:pPr>
      <w:r>
        <w:rPr>
          <w:rFonts w:ascii="Times New Roman"/>
          <w:b w:val="false"/>
          <w:i w:val="false"/>
          <w:color w:val="000000"/>
          <w:sz w:val="28"/>
        </w:rPr>
        <w:t xml:space="preserve">                   Начат "___"__________ _____г. </w:t>
      </w:r>
    </w:p>
    <w:p>
      <w:pPr>
        <w:spacing w:after="0"/>
        <w:ind w:left="0"/>
        <w:jc w:val="both"/>
      </w:pPr>
      <w:r>
        <w:rPr>
          <w:rFonts w:ascii="Times New Roman"/>
          <w:b w:val="false"/>
          <w:i w:val="false"/>
          <w:color w:val="000000"/>
          <w:sz w:val="28"/>
        </w:rPr>
        <w:t xml:space="preserve">                 Окончен "___"__________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0" w:id="107"/>
    <w:p>
      <w:pPr>
        <w:spacing w:after="0"/>
        <w:ind w:left="0"/>
        <w:jc w:val="both"/>
      </w:pPr>
      <w:r>
        <w:rPr>
          <w:rFonts w:ascii="Times New Roman"/>
          <w:b w:val="false"/>
          <w:i w:val="false"/>
          <w:color w:val="000000"/>
          <w:sz w:val="28"/>
        </w:rPr>
        <w:t xml:space="preserve">
                                              Форма N 402        </w:t>
      </w:r>
    </w:p>
    <w:bookmarkEnd w:id="107"/>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Движение ценностей по субсчету N______ </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rPr>
        <w:t xml:space="preserve">ф.,и.,о., материально-ответственного лица </w:t>
      </w:r>
    </w:p>
    <w:p>
      <w:pPr>
        <w:spacing w:after="0"/>
        <w:ind w:left="0"/>
        <w:jc w:val="both"/>
      </w:pPr>
      <w:r>
        <w:rPr>
          <w:rFonts w:ascii="Times New Roman"/>
          <w:b w:val="false"/>
          <w:i w:val="false"/>
          <w:color w:val="000000"/>
          <w:sz w:val="28"/>
        </w:rPr>
        <w:t xml:space="preserve">___________________________________  ___________________________________ </w:t>
      </w:r>
    </w:p>
    <w:p>
      <w:pPr>
        <w:spacing w:after="0"/>
        <w:ind w:left="0"/>
        <w:jc w:val="both"/>
      </w:pPr>
      <w:r>
        <w:rPr>
          <w:rFonts w:ascii="Times New Roman"/>
          <w:b w:val="false"/>
          <w:i w:val="false"/>
          <w:color w:val="000000"/>
          <w:sz w:val="28"/>
        </w:rPr>
        <w:t xml:space="preserve">N  !                !             ! !-------------!-------------!N стро! </w:t>
      </w:r>
    </w:p>
    <w:p>
      <w:pPr>
        <w:spacing w:after="0"/>
        <w:ind w:left="0"/>
        <w:jc w:val="both"/>
      </w:pPr>
      <w:r>
        <w:rPr>
          <w:rFonts w:ascii="Times New Roman"/>
          <w:b w:val="false"/>
          <w:i w:val="false"/>
          <w:color w:val="000000"/>
          <w:sz w:val="28"/>
        </w:rPr>
        <w:t xml:space="preserve">стро!------------------------------! !дата!коли!сум!дата!коли!сум!ки    ! </w:t>
      </w:r>
    </w:p>
    <w:p>
      <w:pPr>
        <w:spacing w:after="0"/>
        <w:ind w:left="0"/>
        <w:jc w:val="both"/>
      </w:pPr>
      <w:r>
        <w:rPr>
          <w:rFonts w:ascii="Times New Roman"/>
          <w:b w:val="false"/>
          <w:i w:val="false"/>
          <w:color w:val="000000"/>
          <w:sz w:val="28"/>
        </w:rPr>
        <w:t xml:space="preserve">ки  !дата!коли!сумма !дата!коли!сум! !и N !чест!ма !и N !чест!ма !      ! </w:t>
      </w:r>
    </w:p>
    <w:p>
      <w:pPr>
        <w:spacing w:after="0"/>
        <w:ind w:left="0"/>
        <w:jc w:val="both"/>
      </w:pPr>
      <w:r>
        <w:rPr>
          <w:rFonts w:ascii="Times New Roman"/>
          <w:b w:val="false"/>
          <w:i w:val="false"/>
          <w:color w:val="000000"/>
          <w:sz w:val="28"/>
        </w:rPr>
        <w:t xml:space="preserve">    !и N !чест!      !и N !чест!ма ! !м/о !во  !   !м/о !во  !   !      ! </w:t>
      </w:r>
    </w:p>
    <w:p>
      <w:pPr>
        <w:spacing w:after="0"/>
        <w:ind w:left="0"/>
        <w:jc w:val="both"/>
      </w:pPr>
      <w:r>
        <w:rPr>
          <w:rFonts w:ascii="Times New Roman"/>
          <w:b w:val="false"/>
          <w:i w:val="false"/>
          <w:color w:val="000000"/>
          <w:sz w:val="28"/>
        </w:rPr>
        <w:t xml:space="preserve">    !м/о !во  !      !м/о !во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и т.д. до конца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Печать со своим оборотом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ведомости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N!Дата !Откуда и !Наименование!Коли!         Отметка о выбытии          ! </w:t>
      </w:r>
    </w:p>
    <w:p>
      <w:pPr>
        <w:spacing w:after="0"/>
        <w:ind w:left="0"/>
        <w:jc w:val="both"/>
      </w:pPr>
      <w:r>
        <w:rPr>
          <w:rFonts w:ascii="Times New Roman"/>
          <w:b w:val="false"/>
          <w:i w:val="false"/>
          <w:color w:val="000000"/>
          <w:sz w:val="28"/>
        </w:rPr>
        <w:t xml:space="preserve">п/!посту!по какому!предметов   !чест!------------------------------------! </w:t>
      </w:r>
    </w:p>
    <w:p>
      <w:pPr>
        <w:spacing w:after="0"/>
        <w:ind w:left="0"/>
        <w:jc w:val="both"/>
      </w:pPr>
      <w:r>
        <w:rPr>
          <w:rFonts w:ascii="Times New Roman"/>
          <w:b w:val="false"/>
          <w:i w:val="false"/>
          <w:color w:val="000000"/>
          <w:sz w:val="28"/>
        </w:rPr>
        <w:t xml:space="preserve">п !пле- !документу!            !во  !да!коли!подпись  !да!коли!подпись   ! </w:t>
      </w:r>
    </w:p>
    <w:p>
      <w:pPr>
        <w:spacing w:after="0"/>
        <w:ind w:left="0"/>
        <w:jc w:val="both"/>
      </w:pPr>
      <w:r>
        <w:rPr>
          <w:rFonts w:ascii="Times New Roman"/>
          <w:b w:val="false"/>
          <w:i w:val="false"/>
          <w:color w:val="000000"/>
          <w:sz w:val="28"/>
        </w:rPr>
        <w:t xml:space="preserve">  !ния  !         !            !    !та!чест!работника!та!чест!работника ! </w:t>
      </w:r>
    </w:p>
    <w:p>
      <w:pPr>
        <w:spacing w:after="0"/>
        <w:ind w:left="0"/>
        <w:jc w:val="both"/>
      </w:pPr>
      <w:r>
        <w:rPr>
          <w:rFonts w:ascii="Times New Roman"/>
          <w:b w:val="false"/>
          <w:i w:val="false"/>
          <w:color w:val="000000"/>
          <w:sz w:val="28"/>
        </w:rPr>
        <w:t xml:space="preserve">  !     !         !            !    !  !во  !бухгалтер!  !во  !бухгалтерс! </w:t>
      </w:r>
    </w:p>
    <w:p>
      <w:pPr>
        <w:spacing w:after="0"/>
        <w:ind w:left="0"/>
        <w:jc w:val="both"/>
      </w:pPr>
      <w:r>
        <w:rPr>
          <w:rFonts w:ascii="Times New Roman"/>
          <w:b w:val="false"/>
          <w:i w:val="false"/>
          <w:color w:val="000000"/>
          <w:sz w:val="28"/>
        </w:rPr>
        <w:t xml:space="preserve">  !     !         !            !    !  !    !ской служ!  !    !кой службы! </w:t>
      </w:r>
    </w:p>
    <w:p>
      <w:pPr>
        <w:spacing w:after="0"/>
        <w:ind w:left="0"/>
        <w:jc w:val="both"/>
      </w:pPr>
      <w:r>
        <w:rPr>
          <w:rFonts w:ascii="Times New Roman"/>
          <w:b w:val="false"/>
          <w:i w:val="false"/>
          <w:color w:val="000000"/>
          <w:sz w:val="28"/>
        </w:rPr>
        <w:t xml:space="preserve">  !     !         !            !    !  !    !бы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1" w:id="108"/>
    <w:p>
      <w:pPr>
        <w:spacing w:after="0"/>
        <w:ind w:left="0"/>
        <w:jc w:val="both"/>
      </w:pPr>
      <w:r>
        <w:rPr>
          <w:rFonts w:ascii="Times New Roman"/>
          <w:b w:val="false"/>
          <w:i w:val="false"/>
          <w:color w:val="000000"/>
          <w:sz w:val="28"/>
        </w:rPr>
        <w:t xml:space="preserve">
                                      Образец обложки      </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412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w:t>
      </w:r>
    </w:p>
    <w:p>
      <w:pPr>
        <w:spacing w:after="0"/>
        <w:ind w:left="0"/>
        <w:jc w:val="both"/>
      </w:pPr>
      <w:r>
        <w:rPr>
          <w:rFonts w:ascii="Times New Roman"/>
          <w:b w:val="false"/>
          <w:i w:val="false"/>
          <w:color w:val="000000"/>
          <w:sz w:val="28"/>
        </w:rPr>
        <w:t xml:space="preserve">           оперативного (количественного) учета движения </w:t>
      </w:r>
    </w:p>
    <w:p>
      <w:pPr>
        <w:spacing w:after="0"/>
        <w:ind w:left="0"/>
        <w:jc w:val="both"/>
      </w:pPr>
      <w:r>
        <w:rPr>
          <w:rFonts w:ascii="Times New Roman"/>
          <w:b w:val="false"/>
          <w:i w:val="false"/>
          <w:color w:val="000000"/>
          <w:sz w:val="28"/>
        </w:rPr>
        <w:t xml:space="preserve">            малоценных и быстроизнашивающихся предметов, </w:t>
      </w:r>
    </w:p>
    <w:p>
      <w:pPr>
        <w:spacing w:after="0"/>
        <w:ind w:left="0"/>
        <w:jc w:val="both"/>
      </w:pPr>
      <w:r>
        <w:rPr>
          <w:rFonts w:ascii="Times New Roman"/>
          <w:b w:val="false"/>
          <w:i w:val="false"/>
          <w:color w:val="000000"/>
          <w:sz w:val="28"/>
        </w:rPr>
        <w:t xml:space="preserve">                  находящихся в эксплуатации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 </w:t>
      </w:r>
    </w:p>
    <w:p>
      <w:pPr>
        <w:spacing w:after="0"/>
        <w:ind w:left="0"/>
        <w:jc w:val="both"/>
      </w:pPr>
      <w:r>
        <w:rPr>
          <w:rFonts w:ascii="Times New Roman"/>
          <w:b w:val="false"/>
          <w:i w:val="false"/>
          <w:color w:val="000000"/>
          <w:sz w:val="28"/>
        </w:rPr>
        <w:t xml:space="preserve">фамилия, имя, отчество материально-ответственного лица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Начата "___"_______________ ____г. </w:t>
      </w:r>
    </w:p>
    <w:p>
      <w:pPr>
        <w:spacing w:after="0"/>
        <w:ind w:left="0"/>
        <w:jc w:val="both"/>
      </w:pPr>
      <w:r>
        <w:rPr>
          <w:rFonts w:ascii="Times New Roman"/>
          <w:b w:val="false"/>
          <w:i w:val="false"/>
          <w:color w:val="000000"/>
          <w:sz w:val="28"/>
        </w:rPr>
        <w:t xml:space="preserve">    закончена "___"_______________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0" w:id="109"/>
    <w:p>
      <w:pPr>
        <w:spacing w:after="0"/>
        <w:ind w:left="0"/>
        <w:jc w:val="both"/>
      </w:pPr>
      <w:r>
        <w:rPr>
          <w:rFonts w:ascii="Times New Roman"/>
          <w:b w:val="false"/>
          <w:i w:val="false"/>
          <w:color w:val="000000"/>
          <w:sz w:val="28"/>
        </w:rPr>
        <w:t xml:space="preserve">
                                              Форма N 438 </w:t>
      </w:r>
    </w:p>
    <w:bookmarkEnd w:id="109"/>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N 10 </w:t>
      </w:r>
    </w:p>
    <w:p>
      <w:pPr>
        <w:spacing w:after="0"/>
        <w:ind w:left="0"/>
        <w:jc w:val="both"/>
      </w:pPr>
      <w:r>
        <w:rPr>
          <w:rFonts w:ascii="Times New Roman"/>
          <w:b w:val="false"/>
          <w:i w:val="false"/>
          <w:color w:val="000000"/>
          <w:sz w:val="28"/>
        </w:rPr>
        <w:t xml:space="preserve">                       за_____________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по выбытию </w:t>
      </w:r>
    </w:p>
    <w:p>
      <w:pPr>
        <w:spacing w:after="0"/>
        <w:ind w:left="0"/>
        <w:jc w:val="both"/>
      </w:pPr>
      <w:r>
        <w:rPr>
          <w:rFonts w:ascii="Times New Roman"/>
          <w:b w:val="false"/>
          <w:i w:val="false"/>
          <w:color w:val="000000"/>
          <w:sz w:val="28"/>
        </w:rPr>
        <w:t xml:space="preserve">           и перемещению молоценных и быстроизнашивающихся </w:t>
      </w:r>
    </w:p>
    <w:p>
      <w:pPr>
        <w:spacing w:after="0"/>
        <w:ind w:left="0"/>
        <w:jc w:val="both"/>
      </w:pPr>
      <w:r>
        <w:rPr>
          <w:rFonts w:ascii="Times New Roman"/>
          <w:b w:val="false"/>
          <w:i w:val="false"/>
          <w:color w:val="000000"/>
          <w:sz w:val="28"/>
        </w:rPr>
        <w:t xml:space="preserve">                           предметов </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 xml:space="preserve">N !    !Номер!Наиме- !Материаль!Код  !               ! </w:t>
      </w:r>
    </w:p>
    <w:p>
      <w:pPr>
        <w:spacing w:after="0"/>
        <w:ind w:left="0"/>
        <w:jc w:val="both"/>
      </w:pPr>
      <w:r>
        <w:rPr>
          <w:rFonts w:ascii="Times New Roman"/>
          <w:b w:val="false"/>
          <w:i w:val="false"/>
          <w:color w:val="000000"/>
          <w:sz w:val="28"/>
        </w:rPr>
        <w:t xml:space="preserve">п/!Дата!доку-!нование!но-ответ !бюдж.!               ! </w:t>
      </w:r>
    </w:p>
    <w:p>
      <w:pPr>
        <w:spacing w:after="0"/>
        <w:ind w:left="0"/>
        <w:jc w:val="both"/>
      </w:pPr>
      <w:r>
        <w:rPr>
          <w:rFonts w:ascii="Times New Roman"/>
          <w:b w:val="false"/>
          <w:i w:val="false"/>
          <w:color w:val="000000"/>
          <w:sz w:val="28"/>
        </w:rPr>
        <w:t xml:space="preserve">п !    !мента!докумен!ственное !орга !Дебет субсчетов! </w:t>
      </w:r>
    </w:p>
    <w:p>
      <w:pPr>
        <w:spacing w:after="0"/>
        <w:ind w:left="0"/>
        <w:jc w:val="both"/>
      </w:pPr>
      <w:r>
        <w:rPr>
          <w:rFonts w:ascii="Times New Roman"/>
          <w:b w:val="false"/>
          <w:i w:val="false"/>
          <w:color w:val="000000"/>
          <w:sz w:val="28"/>
        </w:rPr>
        <w:t xml:space="preserve">  !    !     !та     ! лицо    !низа !--!---!----!---! </w:t>
      </w:r>
    </w:p>
    <w:p>
      <w:pPr>
        <w:spacing w:after="0"/>
        <w:ind w:left="0"/>
        <w:jc w:val="both"/>
      </w:pPr>
      <w:r>
        <w:rPr>
          <w:rFonts w:ascii="Times New Roman"/>
          <w:b w:val="false"/>
          <w:i w:val="false"/>
          <w:color w:val="000000"/>
          <w:sz w:val="28"/>
        </w:rPr>
        <w:t xml:space="preserve">  !    !     !       !         !ции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8 ! 9  !10 ! </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Кредит субсчетов            !Вторые записи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!Итого  !Д- ! Д-  !  Д-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  !  !  !  !       !К- !  К- !  К-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11!12!13!14!15!16!17!18!  19   !20 ! 21  !  22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 _____________ ____________ </w:t>
      </w:r>
    </w:p>
    <w:p>
      <w:pPr>
        <w:spacing w:after="0"/>
        <w:ind w:left="0"/>
        <w:jc w:val="both"/>
      </w:pPr>
      <w:r>
        <w:rPr>
          <w:rFonts w:ascii="Times New Roman"/>
          <w:b w:val="false"/>
          <w:i w:val="false"/>
          <w:color w:val="000000"/>
          <w:sz w:val="28"/>
        </w:rPr>
        <w:t xml:space="preserve">            (должность)   (подпись)     (расшифровка </w:t>
      </w:r>
    </w:p>
    <w:p>
      <w:pPr>
        <w:spacing w:after="0"/>
        <w:ind w:left="0"/>
        <w:jc w:val="both"/>
      </w:pPr>
      <w:r>
        <w:rPr>
          <w:rFonts w:ascii="Times New Roman"/>
          <w:b w:val="false"/>
          <w:i w:val="false"/>
          <w:color w:val="000000"/>
          <w:sz w:val="28"/>
        </w:rPr>
        <w:t xml:space="preserve">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бухгалтер______________ _____________    Приложение на____листах   </w:t>
      </w:r>
    </w:p>
    <w:p>
      <w:pPr>
        <w:spacing w:after="0"/>
        <w:ind w:left="0"/>
        <w:jc w:val="both"/>
      </w:pPr>
      <w:r>
        <w:rPr>
          <w:rFonts w:ascii="Times New Roman"/>
          <w:b w:val="false"/>
          <w:i w:val="false"/>
          <w:color w:val="000000"/>
          <w:sz w:val="28"/>
        </w:rPr>
        <w:t xml:space="preserve">                  (подпись)     (расшифровка </w:t>
      </w:r>
    </w:p>
    <w:p>
      <w:pPr>
        <w:spacing w:after="0"/>
        <w:ind w:left="0"/>
        <w:jc w:val="both"/>
      </w:pPr>
      <w:r>
        <w:rPr>
          <w:rFonts w:ascii="Times New Roman"/>
          <w:b w:val="false"/>
          <w:i w:val="false"/>
          <w:color w:val="000000"/>
          <w:sz w:val="28"/>
        </w:rPr>
        <w:t xml:space="preserve">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2" w:id="110"/>
    <w:p>
      <w:pPr>
        <w:spacing w:after="0"/>
        <w:ind w:left="0"/>
        <w:jc w:val="both"/>
      </w:pPr>
      <w:r>
        <w:rPr>
          <w:rFonts w:ascii="Times New Roman"/>
          <w:b w:val="false"/>
          <w:i w:val="false"/>
          <w:color w:val="000000"/>
          <w:sz w:val="28"/>
        </w:rPr>
        <w:t xml:space="preserve">
                                               Форма N МБ-6 </w:t>
      </w:r>
    </w:p>
    <w:bookmarkEnd w:id="110"/>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Личная карточка N </w:t>
      </w:r>
    </w:p>
    <w:p>
      <w:pPr>
        <w:spacing w:after="0"/>
        <w:ind w:left="0"/>
        <w:jc w:val="both"/>
      </w:pPr>
      <w:r>
        <w:rPr>
          <w:rFonts w:ascii="Times New Roman"/>
          <w:b w:val="false"/>
          <w:i w:val="false"/>
          <w:color w:val="000000"/>
          <w:sz w:val="28"/>
        </w:rPr>
        <w:t xml:space="preserve">                учета спецодежды, спецобуви и предохранительных </w:t>
      </w:r>
    </w:p>
    <w:p>
      <w:pPr>
        <w:spacing w:after="0"/>
        <w:ind w:left="0"/>
        <w:jc w:val="both"/>
      </w:pPr>
      <w:r>
        <w:rPr>
          <w:rFonts w:ascii="Times New Roman"/>
          <w:b w:val="false"/>
          <w:i w:val="false"/>
          <w:color w:val="000000"/>
          <w:sz w:val="28"/>
        </w:rPr>
        <w:t xml:space="preserve">                            приспособлений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Фамилия__________________________________ </w:t>
      </w:r>
    </w:p>
    <w:p>
      <w:pPr>
        <w:spacing w:after="0"/>
        <w:ind w:left="0"/>
        <w:jc w:val="both"/>
      </w:pPr>
      <w:r>
        <w:rPr>
          <w:rFonts w:ascii="Times New Roman"/>
          <w:b w:val="false"/>
          <w:i w:val="false"/>
          <w:color w:val="000000"/>
          <w:sz w:val="28"/>
        </w:rPr>
        <w:t xml:space="preserve">Имя______________Отчество_______________    Пол___________ </w:t>
      </w:r>
    </w:p>
    <w:p>
      <w:pPr>
        <w:spacing w:after="0"/>
        <w:ind w:left="0"/>
        <w:jc w:val="both"/>
      </w:pPr>
      <w:r>
        <w:rPr>
          <w:rFonts w:ascii="Times New Roman"/>
          <w:b w:val="false"/>
          <w:i w:val="false"/>
          <w:color w:val="000000"/>
          <w:sz w:val="28"/>
        </w:rPr>
        <w:t xml:space="preserve">Табельный номер_________________________    Рост__________ </w:t>
      </w:r>
    </w:p>
    <w:p>
      <w:pPr>
        <w:spacing w:after="0"/>
        <w:ind w:left="0"/>
        <w:jc w:val="both"/>
      </w:pPr>
      <w:r>
        <w:rPr>
          <w:rFonts w:ascii="Times New Roman"/>
          <w:b w:val="false"/>
          <w:i w:val="false"/>
          <w:color w:val="000000"/>
          <w:sz w:val="28"/>
        </w:rPr>
        <w:t xml:space="preserve">Подразделение___________________________    Размер: </w:t>
      </w:r>
    </w:p>
    <w:p>
      <w:pPr>
        <w:spacing w:after="0"/>
        <w:ind w:left="0"/>
        <w:jc w:val="both"/>
      </w:pPr>
      <w:r>
        <w:rPr>
          <w:rFonts w:ascii="Times New Roman"/>
          <w:b w:val="false"/>
          <w:i w:val="false"/>
          <w:color w:val="000000"/>
          <w:sz w:val="28"/>
        </w:rPr>
        <w:t xml:space="preserve">Профессия                                   одежды________ </w:t>
      </w:r>
    </w:p>
    <w:p>
      <w:pPr>
        <w:spacing w:after="0"/>
        <w:ind w:left="0"/>
        <w:jc w:val="both"/>
      </w:pPr>
      <w:r>
        <w:rPr>
          <w:rFonts w:ascii="Times New Roman"/>
          <w:b w:val="false"/>
          <w:i w:val="false"/>
          <w:color w:val="000000"/>
          <w:sz w:val="28"/>
        </w:rPr>
        <w:t xml:space="preserve">---------------------------------------     обуви_________ </w:t>
      </w:r>
    </w:p>
    <w:p>
      <w:pPr>
        <w:spacing w:after="0"/>
        <w:ind w:left="0"/>
        <w:jc w:val="both"/>
      </w:pPr>
      <w:r>
        <w:rPr>
          <w:rFonts w:ascii="Times New Roman"/>
          <w:b w:val="false"/>
          <w:i w:val="false"/>
          <w:color w:val="000000"/>
          <w:sz w:val="28"/>
        </w:rPr>
        <w:t xml:space="preserve">Должность                                   головного </w:t>
      </w:r>
    </w:p>
    <w:p>
      <w:pPr>
        <w:spacing w:after="0"/>
        <w:ind w:left="0"/>
        <w:jc w:val="both"/>
      </w:pPr>
      <w:r>
        <w:rPr>
          <w:rFonts w:ascii="Times New Roman"/>
          <w:b w:val="false"/>
          <w:i w:val="false"/>
          <w:color w:val="000000"/>
          <w:sz w:val="28"/>
        </w:rPr>
        <w:t xml:space="preserve">Дата поступления на работу_____________     убора_________ </w:t>
      </w:r>
    </w:p>
    <w:p>
      <w:pPr>
        <w:spacing w:after="0"/>
        <w:ind w:left="0"/>
        <w:jc w:val="both"/>
      </w:pPr>
      <w:r>
        <w:rPr>
          <w:rFonts w:ascii="Times New Roman"/>
          <w:b w:val="false"/>
          <w:i w:val="false"/>
          <w:color w:val="000000"/>
          <w:sz w:val="28"/>
        </w:rPr>
        <w:t xml:space="preserve">Дата изменения профессии (должности)___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Наименование спецодежды,  !  Номер  !Единица  !Количество!Срок службы ! </w:t>
      </w:r>
    </w:p>
    <w:p>
      <w:pPr>
        <w:spacing w:after="0"/>
        <w:ind w:left="0"/>
        <w:jc w:val="both"/>
      </w:pPr>
      <w:r>
        <w:rPr>
          <w:rFonts w:ascii="Times New Roman"/>
          <w:b w:val="false"/>
          <w:i w:val="false"/>
          <w:color w:val="000000"/>
          <w:sz w:val="28"/>
        </w:rPr>
        <w:t xml:space="preserve">спецобуви и предохранитель!---------!измерения!          !            ! </w:t>
      </w:r>
    </w:p>
    <w:p>
      <w:pPr>
        <w:spacing w:after="0"/>
        <w:ind w:left="0"/>
        <w:jc w:val="both"/>
      </w:pPr>
      <w:r>
        <w:rPr>
          <w:rFonts w:ascii="Times New Roman"/>
          <w:b w:val="false"/>
          <w:i w:val="false"/>
          <w:color w:val="000000"/>
          <w:sz w:val="28"/>
        </w:rPr>
        <w:t xml:space="preserve">ных приспособлений        !табли!нор!         !          !            ! </w:t>
      </w:r>
    </w:p>
    <w:p>
      <w:pPr>
        <w:spacing w:after="0"/>
        <w:ind w:left="0"/>
        <w:jc w:val="both"/>
      </w:pPr>
      <w:r>
        <w:rPr>
          <w:rFonts w:ascii="Times New Roman"/>
          <w:b w:val="false"/>
          <w:i w:val="false"/>
          <w:color w:val="000000"/>
          <w:sz w:val="28"/>
        </w:rPr>
        <w:t xml:space="preserve">                          !цы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линовка через 16 пунктов до полного формата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ОТБ                         Бухгалтер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МБ-6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Спецодежда,спецобувь!           Выдано         !      Возвращено        ! </w:t>
      </w:r>
    </w:p>
    <w:p>
      <w:pPr>
        <w:spacing w:after="0"/>
        <w:ind w:left="0"/>
        <w:jc w:val="both"/>
      </w:pPr>
      <w:r>
        <w:rPr>
          <w:rFonts w:ascii="Times New Roman"/>
          <w:b w:val="false"/>
          <w:i w:val="false"/>
          <w:color w:val="000000"/>
          <w:sz w:val="28"/>
        </w:rPr>
        <w:t xml:space="preserve">и предохранительные !--------------------------!------------------------! </w:t>
      </w:r>
    </w:p>
    <w:p>
      <w:pPr>
        <w:spacing w:after="0"/>
        <w:ind w:left="0"/>
        <w:jc w:val="both"/>
      </w:pPr>
      <w:r>
        <w:rPr>
          <w:rFonts w:ascii="Times New Roman"/>
          <w:b w:val="false"/>
          <w:i w:val="false"/>
          <w:color w:val="000000"/>
          <w:sz w:val="28"/>
        </w:rPr>
        <w:t xml:space="preserve">приспособления      !да!коли!про !стои !подпись!да!коли!про ! подпись   ! </w:t>
      </w:r>
    </w:p>
    <w:p>
      <w:pPr>
        <w:spacing w:after="0"/>
        <w:ind w:left="0"/>
        <w:jc w:val="both"/>
      </w:pPr>
      <w:r>
        <w:rPr>
          <w:rFonts w:ascii="Times New Roman"/>
          <w:b w:val="false"/>
          <w:i w:val="false"/>
          <w:color w:val="000000"/>
          <w:sz w:val="28"/>
        </w:rPr>
        <w:t xml:space="preserve">--------------------!та!чест!цент!мость!в полу !та!чест!цент!-----------! </w:t>
      </w:r>
    </w:p>
    <w:p>
      <w:pPr>
        <w:spacing w:after="0"/>
        <w:ind w:left="0"/>
        <w:jc w:val="both"/>
      </w:pPr>
      <w:r>
        <w:rPr>
          <w:rFonts w:ascii="Times New Roman"/>
          <w:b w:val="false"/>
          <w:i w:val="false"/>
          <w:color w:val="000000"/>
          <w:sz w:val="28"/>
        </w:rPr>
        <w:t xml:space="preserve">наименова!номенкла- !  ! во !год !     !чении  !  !во  !год !работ!кла -! </w:t>
      </w:r>
    </w:p>
    <w:p>
      <w:pPr>
        <w:spacing w:after="0"/>
        <w:ind w:left="0"/>
        <w:jc w:val="both"/>
      </w:pPr>
      <w:r>
        <w:rPr>
          <w:rFonts w:ascii="Times New Roman"/>
          <w:b w:val="false"/>
          <w:i w:val="false"/>
          <w:color w:val="000000"/>
          <w:sz w:val="28"/>
        </w:rPr>
        <w:t xml:space="preserve">ние      !турный N  !  !    !нос !     !       !  !    !нос !ника !довщи!  </w:t>
      </w:r>
    </w:p>
    <w:p>
      <w:pPr>
        <w:spacing w:after="0"/>
        <w:ind w:left="0"/>
        <w:jc w:val="both"/>
      </w:pPr>
      <w:r>
        <w:rPr>
          <w:rFonts w:ascii="Times New Roman"/>
          <w:b w:val="false"/>
          <w:i w:val="false"/>
          <w:color w:val="000000"/>
          <w:sz w:val="28"/>
        </w:rPr>
        <w:t xml:space="preserve">         !          !  !    !ти  !     !       !  !    !ти  !о сда!ка в ! </w:t>
      </w:r>
    </w:p>
    <w:p>
      <w:pPr>
        <w:spacing w:after="0"/>
        <w:ind w:left="0"/>
        <w:jc w:val="both"/>
      </w:pPr>
      <w:r>
        <w:rPr>
          <w:rFonts w:ascii="Times New Roman"/>
          <w:b w:val="false"/>
          <w:i w:val="false"/>
          <w:color w:val="000000"/>
          <w:sz w:val="28"/>
        </w:rPr>
        <w:t xml:space="preserve">         !          !  !    !    !     !       !  !    !    !че   !полу ! </w:t>
      </w:r>
    </w:p>
    <w:p>
      <w:pPr>
        <w:spacing w:after="0"/>
        <w:ind w:left="0"/>
        <w:jc w:val="both"/>
      </w:pPr>
      <w:r>
        <w:rPr>
          <w:rFonts w:ascii="Times New Roman"/>
          <w:b w:val="false"/>
          <w:i w:val="false"/>
          <w:color w:val="000000"/>
          <w:sz w:val="28"/>
        </w:rPr>
        <w:t xml:space="preserve">         !          !  !    !    !     !       !  !    !    !     !чении!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!3 ! 4  !  5 !  6  !   7   ! 8!  9 ! 10 ! 11  ! 12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линовка через 16 пунктов до полного формата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4" w:id="111"/>
    <w:p>
      <w:pPr>
        <w:spacing w:after="0"/>
        <w:ind w:left="0"/>
        <w:jc w:val="both"/>
      </w:pPr>
      <w:r>
        <w:rPr>
          <w:rFonts w:ascii="Times New Roman"/>
          <w:b w:val="false"/>
          <w:i w:val="false"/>
          <w:color w:val="000000"/>
          <w:sz w:val="28"/>
        </w:rPr>
        <w:t xml:space="preserve">
                                               Форма N МБ-7 </w:t>
      </w:r>
    </w:p>
    <w:bookmarkEnd w:id="111"/>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__________________________   Министерства финансов Республики Казахстан </w:t>
      </w:r>
    </w:p>
    <w:p>
      <w:pPr>
        <w:spacing w:after="0"/>
        <w:ind w:left="0"/>
        <w:jc w:val="both"/>
      </w:pPr>
      <w:r>
        <w:rPr>
          <w:rFonts w:ascii="Times New Roman"/>
          <w:b w:val="false"/>
          <w:i w:val="false"/>
          <w:color w:val="000000"/>
          <w:sz w:val="28"/>
        </w:rPr>
        <w:t xml:space="preserve">   наименование              приказом от 1 декабря 1998 г. N 548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    подразделение </w:t>
      </w:r>
    </w:p>
    <w:p>
      <w:pPr>
        <w:spacing w:after="0"/>
        <w:ind w:left="0"/>
        <w:jc w:val="both"/>
      </w:pPr>
      <w:r>
        <w:rPr>
          <w:rFonts w:ascii="Times New Roman"/>
          <w:b w:val="false"/>
          <w:i w:val="false"/>
          <w:color w:val="000000"/>
          <w:sz w:val="28"/>
        </w:rPr>
        <w:t xml:space="preserve">                                  Ведомость </w:t>
      </w:r>
    </w:p>
    <w:p>
      <w:pPr>
        <w:spacing w:after="0"/>
        <w:ind w:left="0"/>
        <w:jc w:val="both"/>
      </w:pPr>
      <w:r>
        <w:rPr>
          <w:rFonts w:ascii="Times New Roman"/>
          <w:b w:val="false"/>
          <w:i w:val="false"/>
          <w:color w:val="000000"/>
          <w:sz w:val="28"/>
        </w:rPr>
        <w:t xml:space="preserve">             учета выдачи (возврата) спецодежды, спецобуви и </w:t>
      </w:r>
    </w:p>
    <w:p>
      <w:pPr>
        <w:spacing w:after="0"/>
        <w:ind w:left="0"/>
        <w:jc w:val="both"/>
      </w:pPr>
      <w:r>
        <w:rPr>
          <w:rFonts w:ascii="Times New Roman"/>
          <w:b w:val="false"/>
          <w:i w:val="false"/>
          <w:color w:val="000000"/>
          <w:sz w:val="28"/>
        </w:rPr>
        <w:t xml:space="preserve">                 предохранительных приспособлений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!Номер    !Месяц,!Код вида операции! </w:t>
      </w:r>
    </w:p>
    <w:p>
      <w:pPr>
        <w:spacing w:after="0"/>
        <w:ind w:left="0"/>
        <w:jc w:val="both"/>
      </w:pPr>
      <w:r>
        <w:rPr>
          <w:rFonts w:ascii="Times New Roman"/>
          <w:b w:val="false"/>
          <w:i w:val="false"/>
          <w:color w:val="000000"/>
          <w:sz w:val="28"/>
        </w:rPr>
        <w:t xml:space="preserve">                            !документа!год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!Фамилия,имя,!Табель!Спецодежда,!Едини!Коли!Дата поступ!Срок!Подпись! </w:t>
      </w:r>
    </w:p>
    <w:p>
      <w:pPr>
        <w:spacing w:after="0"/>
        <w:ind w:left="0"/>
        <w:jc w:val="both"/>
      </w:pPr>
      <w:r>
        <w:rPr>
          <w:rFonts w:ascii="Times New Roman"/>
          <w:b w:val="false"/>
          <w:i w:val="false"/>
          <w:color w:val="000000"/>
          <w:sz w:val="28"/>
        </w:rPr>
        <w:t xml:space="preserve">п/п! отчество   !ный N !спецобувь  !ца из!чест!ления в экс!служ!в полу ! </w:t>
      </w:r>
    </w:p>
    <w:p>
      <w:pPr>
        <w:spacing w:after="0"/>
        <w:ind w:left="0"/>
        <w:jc w:val="both"/>
      </w:pPr>
      <w:r>
        <w:rPr>
          <w:rFonts w:ascii="Times New Roman"/>
          <w:b w:val="false"/>
          <w:i w:val="false"/>
          <w:color w:val="000000"/>
          <w:sz w:val="28"/>
        </w:rPr>
        <w:t xml:space="preserve">   !            !      !-----------!мере-!во  !плуатацию  !бы  !чении  ! </w:t>
      </w:r>
    </w:p>
    <w:p>
      <w:pPr>
        <w:spacing w:after="0"/>
        <w:ind w:left="0"/>
        <w:jc w:val="both"/>
      </w:pPr>
      <w:r>
        <w:rPr>
          <w:rFonts w:ascii="Times New Roman"/>
          <w:b w:val="false"/>
          <w:i w:val="false"/>
          <w:color w:val="000000"/>
          <w:sz w:val="28"/>
        </w:rPr>
        <w:t xml:space="preserve">   !            !      !наиме!номен!ния  !    !           !    !(сдаче)! </w:t>
      </w:r>
    </w:p>
    <w:p>
      <w:pPr>
        <w:spacing w:after="0"/>
        <w:ind w:left="0"/>
        <w:jc w:val="both"/>
      </w:pPr>
      <w:r>
        <w:rPr>
          <w:rFonts w:ascii="Times New Roman"/>
          <w:b w:val="false"/>
          <w:i w:val="false"/>
          <w:color w:val="000000"/>
          <w:sz w:val="28"/>
        </w:rPr>
        <w:t xml:space="preserve">   !            !      !нова-!кла- !     !    !           !    !       ! </w:t>
      </w:r>
    </w:p>
    <w:p>
      <w:pPr>
        <w:spacing w:after="0"/>
        <w:ind w:left="0"/>
        <w:jc w:val="both"/>
      </w:pPr>
      <w:r>
        <w:rPr>
          <w:rFonts w:ascii="Times New Roman"/>
          <w:b w:val="false"/>
          <w:i w:val="false"/>
          <w:color w:val="000000"/>
          <w:sz w:val="28"/>
        </w:rPr>
        <w:t xml:space="preserve">   !            !      !ние  !тур- !     !    !           !    !       ! </w:t>
      </w:r>
    </w:p>
    <w:p>
      <w:pPr>
        <w:spacing w:after="0"/>
        <w:ind w:left="0"/>
        <w:jc w:val="both"/>
      </w:pPr>
      <w:r>
        <w:rPr>
          <w:rFonts w:ascii="Times New Roman"/>
          <w:b w:val="false"/>
          <w:i w:val="false"/>
          <w:color w:val="000000"/>
          <w:sz w:val="28"/>
        </w:rPr>
        <w:t xml:space="preserve">   !            !      !     !ный N!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9 !  10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Материально-ответственное лицо_______________ _________________ </w:t>
      </w:r>
    </w:p>
    <w:p>
      <w:pPr>
        <w:spacing w:after="0"/>
        <w:ind w:left="0"/>
        <w:jc w:val="both"/>
      </w:pPr>
      <w:r>
        <w:rPr>
          <w:rFonts w:ascii="Times New Roman"/>
          <w:b w:val="false"/>
          <w:i w:val="false"/>
          <w:color w:val="000000"/>
          <w:sz w:val="28"/>
        </w:rPr>
        <w:t xml:space="preserve">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Печатать с оборотом без заголовной части. Подпись, печать на обороте.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2" w:id="11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4 </w:t>
      </w:r>
    </w:p>
    <w:bookmarkEnd w:id="112"/>
    <w:p>
      <w:pPr>
        <w:spacing w:after="0"/>
        <w:ind w:left="0"/>
        <w:jc w:val="both"/>
      </w:pPr>
      <w:r>
        <w:rPr>
          <w:rFonts w:ascii="Times New Roman"/>
          <w:b/>
          <w:i w:val="false"/>
          <w:color w:val="000000"/>
          <w:sz w:val="28"/>
        </w:rPr>
        <w:t xml:space="preserve">                         Заработная плата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Расчетно-платежная ведомость </w:t>
      </w:r>
    </w:p>
    <w:p>
      <w:pPr>
        <w:spacing w:after="0"/>
        <w:ind w:left="0"/>
        <w:jc w:val="both"/>
      </w:pPr>
      <w:r>
        <w:rPr>
          <w:rFonts w:ascii="Times New Roman"/>
          <w:b/>
          <w:i w:val="false"/>
          <w:color w:val="000000"/>
          <w:sz w:val="28"/>
        </w:rPr>
        <w:t xml:space="preserve">                             Форма N 49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начисления заработной платы за месяц и выплаты причитающейся рабочим и служащим заработной платы в окончательный расчет за вторую половину месяца. В расчетно-платежной ведомости записываются табельные номера, фамилии и инициалы работников, суммы начисленной заработной платы и пособий, выданного аванса, удержанных налогов и других сумм. Начисление заработной платы производится на основании данных первичных документов по учету фактически отработанного времени и других документов. Одновременно производится расчет всех удержаний из заработной платы и определяется сумма, подлежащая к выдаче. </w:t>
      </w:r>
    </w:p>
    <w:p>
      <w:pPr>
        <w:spacing w:after="0"/>
        <w:ind w:left="0"/>
        <w:jc w:val="both"/>
      </w:pPr>
      <w:r>
        <w:rPr>
          <w:rFonts w:ascii="Times New Roman"/>
          <w:b w:val="false"/>
          <w:i w:val="false"/>
          <w:color w:val="000000"/>
          <w:sz w:val="28"/>
        </w:rPr>
        <w:t xml:space="preserve">      В централизованных бухгалтериях расчетно-платежные ведомости составляются раздельно на каждое обслуживающее подразделение, подписывается руководителем соответствующего государственного учреждения и бухгалтером расчетной группы (сектора). На ведомости должны быть подписи: "составил", "проверил".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6" w:id="113"/>
    <w:p>
      <w:pPr>
        <w:spacing w:after="0"/>
        <w:ind w:left="0"/>
        <w:jc w:val="both"/>
      </w:pPr>
      <w:r>
        <w:rPr>
          <w:rFonts w:ascii="Times New Roman"/>
          <w:b w:val="false"/>
          <w:i w:val="false"/>
          <w:color w:val="000000"/>
          <w:sz w:val="28"/>
        </w:rPr>
        <w:t>
</w:t>
      </w:r>
      <w:r>
        <w:rPr>
          <w:rFonts w:ascii="Times New Roman"/>
          <w:b/>
          <w:i w:val="false"/>
          <w:color w:val="000000"/>
          <w:sz w:val="28"/>
        </w:rPr>
        <w:t xml:space="preserve">                           Платежная ведомость </w:t>
      </w:r>
    </w:p>
    <w:bookmarkEnd w:id="113"/>
    <w:p>
      <w:pPr>
        <w:spacing w:after="0"/>
        <w:ind w:left="0"/>
        <w:jc w:val="both"/>
      </w:pPr>
      <w:r>
        <w:rPr>
          <w:rFonts w:ascii="Times New Roman"/>
          <w:b/>
          <w:i w:val="false"/>
          <w:color w:val="000000"/>
          <w:sz w:val="28"/>
        </w:rPr>
        <w:t xml:space="preserve">                                Форма N 389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7" w:id="114"/>
    <w:p>
      <w:pPr>
        <w:spacing w:after="0"/>
        <w:ind w:left="0"/>
        <w:jc w:val="both"/>
      </w:pPr>
      <w:r>
        <w:rPr>
          <w:rFonts w:ascii="Times New Roman"/>
          <w:b w:val="false"/>
          <w:i w:val="false"/>
          <w:color w:val="000000"/>
          <w:sz w:val="28"/>
        </w:rPr>
        <w:t xml:space="preserve">
      В тех случаях, когда разовые расчеты по заработной плате при уходе в отпуск или увольнении не совпадают с составлением общего расчета, выплаты в межрасчетный период производятся по платежной ведомости формы N 389. По платежной ведомости производят выплату аванса в тех государственных учреждениях, где учет заработной платы ведется вручную. При заполнении платежной ведомости после последней записи необходимо сделать итоговую строку для общей суммы по ведомости. Итоговые строки могут быть введены также в конце каждой страницы. При необходимости в графе "Примечание" указывается номер предъявленного документа. </w:t>
      </w:r>
    </w:p>
    <w:bookmarkEnd w:id="1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8" w:id="115"/>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N 5 </w:t>
      </w:r>
    </w:p>
    <w:bookmarkEnd w:id="115"/>
    <w:p>
      <w:pPr>
        <w:spacing w:after="0"/>
        <w:ind w:left="0"/>
        <w:jc w:val="both"/>
      </w:pPr>
      <w:r>
        <w:rPr>
          <w:rFonts w:ascii="Times New Roman"/>
          <w:b/>
          <w:i w:val="false"/>
          <w:color w:val="000000"/>
          <w:sz w:val="28"/>
        </w:rPr>
        <w:t xml:space="preserve">                                 Форма N 405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9" w:id="116"/>
    <w:p>
      <w:pPr>
        <w:spacing w:after="0"/>
        <w:ind w:left="0"/>
        <w:jc w:val="both"/>
      </w:pPr>
      <w:r>
        <w:rPr>
          <w:rFonts w:ascii="Times New Roman"/>
          <w:b w:val="false"/>
          <w:i w:val="false"/>
          <w:color w:val="000000"/>
          <w:sz w:val="28"/>
        </w:rPr>
        <w:t xml:space="preserve">
      В государственных учреждениях, в которых выписываются несколько расчетно-платежных ведомостей, и в централизованных бухгалтериях по итогам этих ведомостей составляется свод расчетных ведомостей, который является и мемориальным ордером по заработной плате. На основании свода ежемесячно производится исчисление социального налога, обязательных социальных отчислений в Государственный фонд социального страхования. В конце месяца подсчитываются итоги, которые записываются в соответствующей корреспонденции в книгу "Журнал-главная" и регистры аналитического учета. &lt;*&gt; </w:t>
      </w:r>
    </w:p>
    <w:bookmarkEnd w:id="116"/>
    <w:p>
      <w:pPr>
        <w:spacing w:after="0"/>
        <w:ind w:left="0"/>
        <w:jc w:val="both"/>
      </w:pPr>
      <w:r>
        <w:rPr>
          <w:rFonts w:ascii="Times New Roman"/>
          <w:b w:val="false"/>
          <w:i w:val="false"/>
          <w:color w:val="ff0000"/>
          <w:sz w:val="28"/>
        </w:rPr>
        <w:t xml:space="preserve">      Сноска. Абзац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3" w:id="117"/>
    <w:p>
      <w:pPr>
        <w:spacing w:after="0"/>
        <w:ind w:left="0"/>
        <w:jc w:val="both"/>
      </w:pPr>
      <w:r>
        <w:rPr>
          <w:rFonts w:ascii="Times New Roman"/>
          <w:b w:val="false"/>
          <w:i w:val="false"/>
          <w:color w:val="000000"/>
          <w:sz w:val="28"/>
        </w:rPr>
        <w:t>
</w:t>
      </w:r>
      <w:r>
        <w:rPr>
          <w:rFonts w:ascii="Times New Roman"/>
          <w:b/>
          <w:i w:val="false"/>
          <w:color w:val="000000"/>
          <w:sz w:val="28"/>
        </w:rPr>
        <w:t xml:space="preserve">                   Реестр удержаний из заработной платы </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407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оперативного учета сумм, удержанных из заработной платы рабочих и служащих за товары, купленные ими в кредит. Реестр удержаний целесообразно вести в тех случаях, когда имеется значительное число рабочих и служащих, купивших товары в кредит в одном и том же торговом государственном учреждении. На каждое торговое государственное учреждение открывается отдельный реестр. Затем в нем производятся записи по мере поступления поручений-обязательств и производства расчетов по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4" w:id="118"/>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Карточка-справка </w:t>
      </w:r>
    </w:p>
    <w:bookmarkEnd w:id="118"/>
    <w:p>
      <w:pPr>
        <w:spacing w:after="0"/>
        <w:ind w:left="0"/>
        <w:jc w:val="both"/>
      </w:pPr>
      <w:r>
        <w:rPr>
          <w:rFonts w:ascii="Times New Roman"/>
          <w:b/>
          <w:i w:val="false"/>
          <w:color w:val="000000"/>
          <w:sz w:val="28"/>
        </w:rPr>
        <w:t xml:space="preserve">                             (Лицевой 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417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получения сведений о заработной плате работающего за прошлые периоды ведется карточка-справка формы N 417. Карточка-справка открывается на каждого работающего ежегодно. В ней помимо общих сведений о работнике ежемесячно на третьей странице наклеивается расчетный лист работника, в котором отражаются данные о количестве отработанных дней, суммы начисленной заработной платы по ее видам и удержания. Карточка-справка может вестись также для получения сведений о суммах выплаченного гонорара по каждому получателю.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1" w:id="119"/>
    <w:p>
      <w:pPr>
        <w:spacing w:after="0"/>
        <w:ind w:left="0"/>
        <w:jc w:val="both"/>
      </w:pPr>
      <w:r>
        <w:rPr>
          <w:rFonts w:ascii="Times New Roman"/>
          <w:b w:val="false"/>
          <w:i w:val="false"/>
          <w:color w:val="000000"/>
          <w:sz w:val="28"/>
        </w:rPr>
        <w:t>
</w:t>
      </w:r>
      <w:r>
        <w:rPr>
          <w:rFonts w:ascii="Times New Roman"/>
          <w:b/>
          <w:i w:val="false"/>
          <w:color w:val="000000"/>
          <w:sz w:val="28"/>
        </w:rPr>
        <w:t xml:space="preserve">           Табель учета рабочего времени и подсчета заработка </w:t>
      </w:r>
    </w:p>
    <w:bookmarkEnd w:id="119"/>
    <w:p>
      <w:pPr>
        <w:spacing w:after="0"/>
        <w:ind w:left="0"/>
        <w:jc w:val="both"/>
      </w:pPr>
      <w:r>
        <w:rPr>
          <w:rFonts w:ascii="Times New Roman"/>
          <w:b/>
          <w:i w:val="false"/>
          <w:color w:val="000000"/>
          <w:sz w:val="28"/>
        </w:rPr>
        <w:t xml:space="preserve">                              Форма N 421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 w:id="120"/>
    <w:p>
      <w:pPr>
        <w:spacing w:after="0"/>
        <w:ind w:left="0"/>
        <w:jc w:val="both"/>
      </w:pPr>
      <w:r>
        <w:rPr>
          <w:rFonts w:ascii="Times New Roman"/>
          <w:b w:val="false"/>
          <w:i w:val="false"/>
          <w:color w:val="000000"/>
          <w:sz w:val="28"/>
        </w:rPr>
        <w:t xml:space="preserve">
      Табель представляет собой именной список работников и ведется в алфавитном порядке. Табель открывается ежемесячно за 2-3 дня до начала расчетного периода на основании табеля за прошлый месяц. Записи в табель и исключение из табеля работников должны производиться только на основании документов по учету личного состава: записок о приеме, переводе, увольнении, приказов. В конце месяца определяется общее количество дней неявок и отработанных дней. Заполненные табели подписываются лицом, ведущим табельный учет, и утверждаются руководителем государственного учреждения. </w:t>
      </w:r>
    </w:p>
    <w:bookmarkEnd w:id="1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3" w:id="121"/>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Карта учета выработки на работы </w:t>
      </w:r>
    </w:p>
    <w:bookmarkEnd w:id="121"/>
    <w:p>
      <w:pPr>
        <w:spacing w:after="0"/>
        <w:ind w:left="0"/>
        <w:jc w:val="both"/>
      </w:pPr>
      <w:r>
        <w:rPr>
          <w:rFonts w:ascii="Times New Roman"/>
          <w:b/>
          <w:i w:val="false"/>
          <w:color w:val="000000"/>
          <w:sz w:val="28"/>
        </w:rPr>
        <w:t xml:space="preserve">                                 Форма N 423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4" w:id="122"/>
    <w:p>
      <w:pPr>
        <w:spacing w:after="0"/>
        <w:ind w:left="0"/>
        <w:jc w:val="both"/>
      </w:pPr>
      <w:r>
        <w:rPr>
          <w:rFonts w:ascii="Times New Roman"/>
          <w:b w:val="false"/>
          <w:i w:val="false"/>
          <w:color w:val="000000"/>
          <w:sz w:val="28"/>
        </w:rPr>
        <w:t xml:space="preserve">
      Карта выписывается на каждого работника, находящегося на сдельной оплате труда. Она служит для учета и суммирования отработанного времени и подсчета заработной платы за месяц. Для каждого вида работ отводится отдельная графа. На оборотной стороне помещен табель ежедневного отработанного времени. По окончании месяца подсчитывается отработанное время; проставляются расценки по видам работ, после чего карточки сдаются в бухгалтерскую службу. </w:t>
      </w:r>
      <w:r>
        <w:br/>
      </w:r>
      <w:r>
        <w:rPr>
          <w:rFonts w:ascii="Times New Roman"/>
          <w:b w:val="false"/>
          <w:i w:val="false"/>
          <w:color w:val="000000"/>
          <w:sz w:val="28"/>
        </w:rPr>
        <w:t>
 </w:t>
      </w:r>
    </w:p>
    <w:bookmarkEnd w:id="1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5" w:id="123"/>
    <w:p>
      <w:pPr>
        <w:spacing w:after="0"/>
        <w:ind w:left="0"/>
        <w:jc w:val="both"/>
      </w:pPr>
      <w:r>
        <w:rPr>
          <w:rFonts w:ascii="Times New Roman"/>
          <w:b w:val="false"/>
          <w:i w:val="false"/>
          <w:color w:val="000000"/>
          <w:sz w:val="28"/>
        </w:rPr>
        <w:t>
</w:t>
      </w:r>
      <w:r>
        <w:rPr>
          <w:rFonts w:ascii="Times New Roman"/>
          <w:b/>
          <w:i w:val="false"/>
          <w:color w:val="000000"/>
          <w:sz w:val="28"/>
        </w:rPr>
        <w:t xml:space="preserve">                                   Наряд </w:t>
      </w:r>
    </w:p>
    <w:bookmarkEnd w:id="123"/>
    <w:p>
      <w:pPr>
        <w:spacing w:after="0"/>
        <w:ind w:left="0"/>
        <w:jc w:val="both"/>
      </w:pPr>
      <w:r>
        <w:rPr>
          <w:rFonts w:ascii="Times New Roman"/>
          <w:b/>
          <w:i w:val="false"/>
          <w:color w:val="000000"/>
          <w:sz w:val="28"/>
        </w:rPr>
        <w:t xml:space="preserve">                                Форма N 424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Наряд служит для оформления сдельных работ в учебно-производственных мастерских и других хозяйствах, источником финансирования которых являются деньги от реализации товаров (работ, услуг). Применяется как при ручной обработке, так и при обработке информации с применением средств вычислительной техники. Наряд выписывается на бригаду или одного работника. После принятия работ наряд передается в бухгалтерскую службу.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Абзац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5" w:id="124"/>
    <w:p>
      <w:pPr>
        <w:spacing w:after="0"/>
        <w:ind w:left="0"/>
        <w:jc w:val="both"/>
      </w:pPr>
      <w:r>
        <w:rPr>
          <w:rFonts w:ascii="Times New Roman"/>
          <w:b w:val="false"/>
          <w:i w:val="false"/>
          <w:color w:val="000000"/>
          <w:sz w:val="28"/>
        </w:rPr>
        <w:t>
</w:t>
      </w:r>
      <w:r>
        <w:rPr>
          <w:rFonts w:ascii="Times New Roman"/>
          <w:b/>
          <w:i w:val="false"/>
          <w:color w:val="000000"/>
          <w:sz w:val="28"/>
        </w:rPr>
        <w:t xml:space="preserve">              Записка о предоставлении отпуска (увольнение) </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Бухгалтерская служба проставляет в записке соответствующие коды учетных номенклатур и другие показатели и производит расчет заработной платы, причитающейся за отработанные дни отпуска. Эта форма также применяется для расчета уволенных работников всех категорий. Увольняемый работник сдает все числящиеся за ним имущественно-материальные ценности, после чего записка об увольнении передается в расчетную группу бухгалтерской службы для производства окончательного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6" w:id="125"/>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аналитического учета депонированной </w:t>
      </w:r>
    </w:p>
    <w:bookmarkEnd w:id="125"/>
    <w:p>
      <w:pPr>
        <w:spacing w:after="0"/>
        <w:ind w:left="0"/>
        <w:jc w:val="both"/>
      </w:pPr>
      <w:r>
        <w:rPr>
          <w:rFonts w:ascii="Times New Roman"/>
          <w:b/>
          <w:i w:val="false"/>
          <w:color w:val="000000"/>
          <w:sz w:val="28"/>
        </w:rPr>
        <w:t xml:space="preserve">                      заработной платы и стипендий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441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книге ведется учет депонированных сумм по заработной плате и стипендиям. Записи в этой книге производятся по каждому депоненту. В соответствующих графах "Кредит (отнесено на счет депонентов)" должны быть указаны месяц, в котором образовалась депонентская задолженность, номера платежных (расчетно-платежных) ведомостей и суммы, а в графах "Дебет-выплачено" против фамилии депонента записываются номер расходного кассового ордера и выплаченная сумма. </w:t>
      </w:r>
    </w:p>
    <w:p>
      <w:pPr>
        <w:spacing w:after="0"/>
        <w:ind w:left="0"/>
        <w:jc w:val="both"/>
      </w:pPr>
      <w:r>
        <w:rPr>
          <w:rFonts w:ascii="Times New Roman"/>
          <w:b w:val="false"/>
          <w:i w:val="false"/>
          <w:color w:val="000000"/>
          <w:sz w:val="28"/>
        </w:rPr>
        <w:t xml:space="preserve">      В конце месяца в книге подсчитываются итоги по графам "Кредит (отнесено на счет депонентов) и Дебет-выплачено" и выводится кредитовый остаток на начало следующего месяца.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7" w:id="126"/>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Карточка учета обязательных пенсионных взносов в   </w:t>
      </w:r>
    </w:p>
    <w:bookmarkEnd w:id="126"/>
    <w:p>
      <w:pPr>
        <w:spacing w:after="0"/>
        <w:ind w:left="0"/>
        <w:jc w:val="both"/>
      </w:pPr>
      <w:r>
        <w:rPr>
          <w:rFonts w:ascii="Times New Roman"/>
          <w:b/>
          <w:i w:val="false"/>
          <w:color w:val="000000"/>
          <w:sz w:val="28"/>
        </w:rPr>
        <w:t xml:space="preserve">                      Накопительные пенсионные фонды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451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получения полной информации об удержанных и перечисленных взносов физического лица (работника) ведется карточка учета обязательных пенсионных взносов в Накопительные пенсионные фонды.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Абзац - с изменениями, внесенными приказом Комитета казначейства Министерства финансов Республики Казахстан от 18 сентября 2000 года N 405  </w:t>
      </w:r>
      <w:r>
        <w:rPr>
          <w:rFonts w:ascii="Times New Roman"/>
          <w:b w:val="false"/>
          <w:i w:val="false"/>
          <w:color w:val="000000"/>
          <w:sz w:val="28"/>
        </w:rPr>
        <w:t xml:space="preserve">V001258_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8" w:id="127"/>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 по учету обязательных пенсионных взносов в        </w:t>
      </w:r>
    </w:p>
    <w:bookmarkEnd w:id="127"/>
    <w:p>
      <w:pPr>
        <w:spacing w:after="0"/>
        <w:ind w:left="0"/>
        <w:jc w:val="both"/>
      </w:pPr>
      <w:r>
        <w:rPr>
          <w:rFonts w:ascii="Times New Roman"/>
          <w:b/>
          <w:i w:val="false"/>
          <w:color w:val="000000"/>
          <w:sz w:val="28"/>
        </w:rPr>
        <w:t xml:space="preserve">                  Накопительные пенсионные фонды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452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452 исключена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r>
        <w:br/>
      </w:r>
      <w:r>
        <w:rPr>
          <w:rFonts w:ascii="Times New Roman"/>
          <w:b w:val="false"/>
          <w:i w:val="false"/>
          <w:color w:val="ff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9" w:id="128"/>
    <w:p>
      <w:pPr>
        <w:spacing w:after="0"/>
        <w:ind w:left="0"/>
        <w:jc w:val="both"/>
      </w:pPr>
      <w:r>
        <w:rPr>
          <w:rFonts w:ascii="Times New Roman"/>
          <w:b w:val="false"/>
          <w:i w:val="false"/>
          <w:color w:val="000000"/>
          <w:sz w:val="28"/>
        </w:rPr>
        <w:t>
</w:t>
      </w:r>
      <w:r>
        <w:rPr>
          <w:rFonts w:ascii="Times New Roman"/>
          <w:b/>
          <w:i w:val="false"/>
          <w:color w:val="000000"/>
          <w:sz w:val="28"/>
        </w:rPr>
        <w:t xml:space="preserve">                               Список </w:t>
      </w:r>
    </w:p>
    <w:bookmarkEnd w:id="128"/>
    <w:p>
      <w:pPr>
        <w:spacing w:after="0"/>
        <w:ind w:left="0"/>
        <w:jc w:val="both"/>
      </w:pPr>
      <w:r>
        <w:rPr>
          <w:rFonts w:ascii="Times New Roman"/>
          <w:b/>
          <w:i w:val="false"/>
          <w:color w:val="000000"/>
          <w:sz w:val="28"/>
        </w:rPr>
        <w:t xml:space="preserve">           работников для зачисления причитающейся заработной </w:t>
      </w:r>
    </w:p>
    <w:p>
      <w:pPr>
        <w:spacing w:after="0"/>
        <w:ind w:left="0"/>
        <w:jc w:val="both"/>
      </w:pPr>
      <w:r>
        <w:rPr>
          <w:rFonts w:ascii="Times New Roman"/>
          <w:b/>
          <w:i w:val="false"/>
          <w:color w:val="000000"/>
          <w:sz w:val="28"/>
        </w:rPr>
        <w:t xml:space="preserve">                   платы на лицевые счета по вкладам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455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государственного учреждения работ по выплате заработной платы и других денежных выплат через Филиалы и структурные подразделения банков Республики Казахстан путем зачисления их суммы на лицевые счета по вкладам государственное учреждение формирует по форме N 455 список своих работников, которые дали письменное согласие (заявление) для зачисления причитающейся суммы заработной платы на лицевые счета по вкладам. </w:t>
      </w:r>
    </w:p>
    <w:p>
      <w:pPr>
        <w:spacing w:after="0"/>
        <w:ind w:left="0"/>
        <w:jc w:val="both"/>
      </w:pPr>
      <w:r>
        <w:rPr>
          <w:rFonts w:ascii="Times New Roman"/>
          <w:b w:val="false"/>
          <w:i w:val="false"/>
          <w:color w:val="000000"/>
          <w:sz w:val="28"/>
        </w:rPr>
        <w:t xml:space="preserve">     В списке полностью указывается наименование государственного учреждения, источник финансирования (республиканский или местный бюджет), точное определение местонахождения государственного учреждения (в городской или сельской местности). </w:t>
      </w:r>
    </w:p>
    <w:p>
      <w:pPr>
        <w:spacing w:after="0"/>
        <w:ind w:left="0"/>
        <w:jc w:val="both"/>
      </w:pPr>
      <w:r>
        <w:rPr>
          <w:rFonts w:ascii="Times New Roman"/>
          <w:b w:val="false"/>
          <w:i w:val="false"/>
          <w:color w:val="000000"/>
          <w:sz w:val="28"/>
        </w:rPr>
        <w:t xml:space="preserve">     Электронная форма списка должна иметь следующие реквизиты: </w:t>
      </w:r>
    </w:p>
    <w:p>
      <w:pPr>
        <w:spacing w:after="0"/>
        <w:ind w:left="0"/>
        <w:jc w:val="both"/>
      </w:pPr>
      <w:r>
        <w:rPr>
          <w:rFonts w:ascii="Times New Roman"/>
          <w:b w:val="false"/>
          <w:i w:val="false"/>
          <w:color w:val="000000"/>
          <w:sz w:val="28"/>
        </w:rPr>
        <w:t xml:space="preserve">     - номер лицевого счета; </w:t>
      </w:r>
    </w:p>
    <w:p>
      <w:pPr>
        <w:spacing w:after="0"/>
        <w:ind w:left="0"/>
        <w:jc w:val="both"/>
      </w:pPr>
      <w:r>
        <w:rPr>
          <w:rFonts w:ascii="Times New Roman"/>
          <w:b w:val="false"/>
          <w:i w:val="false"/>
          <w:color w:val="000000"/>
          <w:sz w:val="28"/>
        </w:rPr>
        <w:t xml:space="preserve">     - фамилия, имя и отчество клиента полностью; </w:t>
      </w:r>
    </w:p>
    <w:p>
      <w:pPr>
        <w:spacing w:after="0"/>
        <w:ind w:left="0"/>
        <w:jc w:val="both"/>
      </w:pPr>
      <w:r>
        <w:rPr>
          <w:rFonts w:ascii="Times New Roman"/>
          <w:b w:val="false"/>
          <w:i w:val="false"/>
          <w:color w:val="000000"/>
          <w:sz w:val="28"/>
        </w:rPr>
        <w:t xml:space="preserve">     - сумма на зачисление;  </w:t>
      </w:r>
    </w:p>
    <w:p>
      <w:pPr>
        <w:spacing w:after="0"/>
        <w:ind w:left="0"/>
        <w:jc w:val="both"/>
      </w:pPr>
      <w:r>
        <w:rPr>
          <w:rFonts w:ascii="Times New Roman"/>
          <w:b w:val="false"/>
          <w:i w:val="false"/>
          <w:color w:val="000000"/>
          <w:sz w:val="28"/>
        </w:rPr>
        <w:t xml:space="preserve">     - данные паспорта и домашний адрес;  </w:t>
      </w:r>
    </w:p>
    <w:p>
      <w:pPr>
        <w:spacing w:after="0"/>
        <w:ind w:left="0"/>
        <w:jc w:val="both"/>
      </w:pPr>
      <w:r>
        <w:rPr>
          <w:rFonts w:ascii="Times New Roman"/>
          <w:b w:val="false"/>
          <w:i w:val="false"/>
          <w:color w:val="000000"/>
          <w:sz w:val="28"/>
        </w:rPr>
        <w:t xml:space="preserve">     - РНН; </w:t>
      </w:r>
    </w:p>
    <w:p>
      <w:pPr>
        <w:spacing w:after="0"/>
        <w:ind w:left="0"/>
        <w:jc w:val="both"/>
      </w:pPr>
      <w:r>
        <w:rPr>
          <w:rFonts w:ascii="Times New Roman"/>
          <w:b w:val="false"/>
          <w:i w:val="false"/>
          <w:color w:val="000000"/>
          <w:sz w:val="28"/>
        </w:rPr>
        <w:t xml:space="preserve">     - номер структурного подразделения. </w:t>
      </w:r>
    </w:p>
    <w:p>
      <w:pPr>
        <w:spacing w:after="0"/>
        <w:ind w:left="0"/>
        <w:jc w:val="both"/>
      </w:pPr>
      <w:r>
        <w:rPr>
          <w:rFonts w:ascii="Times New Roman"/>
          <w:b w:val="false"/>
          <w:i w:val="false"/>
          <w:color w:val="000000"/>
          <w:sz w:val="28"/>
        </w:rPr>
        <w:t xml:space="preserve">     Список представляется в электронной форме в виде файла на магнитном носителе информации и в бумажном виде. Списки в бумажном виде подписываются первым руководителем и главным бухгалтером и удостоверяются печатью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9" w:id="129"/>
    <w:p>
      <w:pPr>
        <w:spacing w:after="0"/>
        <w:ind w:left="0"/>
        <w:jc w:val="both"/>
      </w:pPr>
      <w:r>
        <w:rPr>
          <w:rFonts w:ascii="Times New Roman"/>
          <w:b w:val="false"/>
          <w:i w:val="false"/>
          <w:color w:val="000000"/>
          <w:sz w:val="28"/>
        </w:rPr>
        <w:t>
</w:t>
      </w:r>
      <w:r>
        <w:rPr>
          <w:rFonts w:ascii="Times New Roman"/>
          <w:b/>
          <w:i w:val="false"/>
          <w:color w:val="000000"/>
          <w:sz w:val="28"/>
        </w:rPr>
        <w:t xml:space="preserve">                                Список </w:t>
      </w:r>
    </w:p>
    <w:bookmarkEnd w:id="129"/>
    <w:p>
      <w:pPr>
        <w:spacing w:after="0"/>
        <w:ind w:left="0"/>
        <w:jc w:val="both"/>
      </w:pPr>
      <w:r>
        <w:rPr>
          <w:rFonts w:ascii="Times New Roman"/>
          <w:b/>
          <w:i w:val="false"/>
          <w:color w:val="000000"/>
          <w:sz w:val="28"/>
        </w:rPr>
        <w:t xml:space="preserve">                работников для зачисления причитающихся </w:t>
      </w:r>
    </w:p>
    <w:p>
      <w:pPr>
        <w:spacing w:after="0"/>
        <w:ind w:left="0"/>
        <w:jc w:val="both"/>
      </w:pPr>
      <w:r>
        <w:rPr>
          <w:rFonts w:ascii="Times New Roman"/>
          <w:b/>
          <w:i w:val="false"/>
          <w:color w:val="000000"/>
          <w:sz w:val="28"/>
        </w:rPr>
        <w:t xml:space="preserve">                     денежных выплат на карт-счета </w:t>
      </w:r>
    </w:p>
    <w:p>
      <w:pPr>
        <w:spacing w:after="0"/>
        <w:ind w:left="0"/>
        <w:jc w:val="both"/>
      </w:pPr>
      <w:r>
        <w:rPr>
          <w:rFonts w:ascii="Times New Roman"/>
          <w:b/>
          <w:i w:val="false"/>
          <w:color w:val="000000"/>
          <w:sz w:val="28"/>
        </w:rPr>
        <w:t xml:space="preserve">                               Форма N 456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0" w:id="130"/>
    <w:p>
      <w:pPr>
        <w:spacing w:after="0"/>
        <w:ind w:left="0"/>
        <w:jc w:val="both"/>
      </w:pPr>
      <w:r>
        <w:rPr>
          <w:rFonts w:ascii="Times New Roman"/>
          <w:b w:val="false"/>
          <w:i w:val="false"/>
          <w:color w:val="000000"/>
          <w:sz w:val="28"/>
        </w:rPr>
        <w:t xml:space="preserve">
      Для государственного учреждения работ по выплате заработной платы и других денежных выплат через Филиалы и структурные подразделения банков Республики Казахстан путем выплаты их суммы через карт-счета государственное учреждение формирует по форме N 456 список своих работников, с указанием номеров карточек, Ф.И.О. (полностью), РНН и причитающихся им сумм заработной платы. </w:t>
      </w:r>
    </w:p>
    <w:bookmarkEnd w:id="130"/>
    <w:p>
      <w:pPr>
        <w:spacing w:after="0"/>
        <w:ind w:left="0"/>
        <w:jc w:val="both"/>
      </w:pPr>
      <w:r>
        <w:rPr>
          <w:rFonts w:ascii="Times New Roman"/>
          <w:b w:val="false"/>
          <w:i w:val="false"/>
          <w:color w:val="ff0000"/>
          <w:sz w:val="28"/>
        </w:rPr>
        <w:t xml:space="preserve">      Сноска. В абзац внесены изменения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131"/>
    <w:p>
      <w:pPr>
        <w:spacing w:after="0"/>
        <w:ind w:left="0"/>
        <w:jc w:val="both"/>
      </w:pPr>
      <w:r>
        <w:rPr>
          <w:rFonts w:ascii="Times New Roman"/>
          <w:b w:val="false"/>
          <w:i w:val="false"/>
          <w:color w:val="000000"/>
          <w:sz w:val="28"/>
        </w:rPr>
        <w:t xml:space="preserve">
      Список составляется на компьютерной технике и представляется в электронной форме (на дискете) в формате, указанном банком, с которого одновременно государственным учреждением распечатывается в двух экземплярах документарная (бумажная) форма. При этом каждый лист документарной формы списка заверяется должностными лицами, имеющими право подписи (согласно представленного документа с образцами подписей), и скрепляется оттиском печати государственного учреждения. </w:t>
      </w:r>
    </w:p>
    <w:bookmarkEnd w:id="1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0" w:id="132"/>
    <w:p>
      <w:pPr>
        <w:spacing w:after="0"/>
        <w:ind w:left="0"/>
        <w:jc w:val="both"/>
      </w:pPr>
      <w:r>
        <w:rPr>
          <w:rFonts w:ascii="Times New Roman"/>
          <w:b w:val="false"/>
          <w:i w:val="false"/>
          <w:color w:val="000000"/>
          <w:sz w:val="28"/>
        </w:rPr>
        <w:t xml:space="preserve">
_________________________________________             Формы N 49 </w:t>
      </w:r>
    </w:p>
    <w:bookmarkEnd w:id="132"/>
    <w:p>
      <w:pPr>
        <w:spacing w:after="0"/>
        <w:ind w:left="0"/>
        <w:jc w:val="both"/>
      </w:pPr>
      <w:r>
        <w:rPr>
          <w:rFonts w:ascii="Times New Roman"/>
          <w:b w:val="false"/>
          <w:i w:val="false"/>
          <w:color w:val="000000"/>
          <w:sz w:val="28"/>
        </w:rPr>
        <w:t xml:space="preserve">(наименование государственного учреждения)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Расчетно-платежная ведомость N____ </w:t>
      </w:r>
    </w:p>
    <w:p>
      <w:pPr>
        <w:spacing w:after="0"/>
        <w:ind w:left="0"/>
        <w:jc w:val="both"/>
      </w:pPr>
      <w:r>
        <w:rPr>
          <w:rFonts w:ascii="Times New Roman"/>
          <w:b w:val="false"/>
          <w:i w:val="false"/>
          <w:color w:val="000000"/>
          <w:sz w:val="28"/>
        </w:rPr>
        <w:t xml:space="preserve">                       за_____________________ _____г.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N !Табель!Фамилия,!Занимаемая!           Начислено                    ! </w:t>
      </w:r>
    </w:p>
    <w:p>
      <w:pPr>
        <w:spacing w:after="0"/>
        <w:ind w:left="0"/>
        <w:jc w:val="both"/>
      </w:pPr>
      <w:r>
        <w:rPr>
          <w:rFonts w:ascii="Times New Roman"/>
          <w:b w:val="false"/>
          <w:i w:val="false"/>
          <w:color w:val="000000"/>
          <w:sz w:val="28"/>
        </w:rPr>
        <w:t xml:space="preserve">п/п!ный N !и.,о.   !должность !----------------------------------------! </w:t>
      </w:r>
    </w:p>
    <w:p>
      <w:pPr>
        <w:spacing w:after="0"/>
        <w:ind w:left="0"/>
        <w:jc w:val="both"/>
      </w:pPr>
      <w:r>
        <w:rPr>
          <w:rFonts w:ascii="Times New Roman"/>
          <w:b w:val="false"/>
          <w:i w:val="false"/>
          <w:color w:val="000000"/>
          <w:sz w:val="28"/>
        </w:rPr>
        <w:t xml:space="preserve">   !      !        !          !  !  !  !  !  !   !Пособие по вре-!Всего!   </w:t>
      </w:r>
    </w:p>
    <w:p>
      <w:pPr>
        <w:spacing w:after="0"/>
        <w:ind w:left="0"/>
        <w:jc w:val="both"/>
      </w:pPr>
      <w:r>
        <w:rPr>
          <w:rFonts w:ascii="Times New Roman"/>
          <w:b w:val="false"/>
          <w:i w:val="false"/>
          <w:color w:val="000000"/>
          <w:sz w:val="28"/>
        </w:rPr>
        <w:t xml:space="preserve">   !      !        !          !  !  !  !  !  !   !менной нетрудо-!начис! </w:t>
      </w:r>
    </w:p>
    <w:p>
      <w:pPr>
        <w:spacing w:after="0"/>
        <w:ind w:left="0"/>
        <w:jc w:val="both"/>
      </w:pPr>
      <w:r>
        <w:rPr>
          <w:rFonts w:ascii="Times New Roman"/>
          <w:b w:val="false"/>
          <w:i w:val="false"/>
          <w:color w:val="000000"/>
          <w:sz w:val="28"/>
        </w:rPr>
        <w:t xml:space="preserve">   !      !        !          !  !  !  !  !  !   !способности    !лено ! </w:t>
      </w:r>
    </w:p>
    <w:p>
      <w:pPr>
        <w:spacing w:after="0"/>
        <w:ind w:left="0"/>
        <w:jc w:val="both"/>
      </w:pPr>
      <w:r>
        <w:rPr>
          <w:rFonts w:ascii="Times New Roman"/>
          <w:b w:val="false"/>
          <w:i w:val="false"/>
          <w:color w:val="000000"/>
          <w:sz w:val="28"/>
        </w:rPr>
        <w:t xml:space="preserve">   !      !        !          !  !  !  !  !  !   !---------------!     ! </w:t>
      </w:r>
    </w:p>
    <w:p>
      <w:pPr>
        <w:spacing w:after="0"/>
        <w:ind w:left="0"/>
        <w:jc w:val="both"/>
      </w:pPr>
      <w:r>
        <w:rPr>
          <w:rFonts w:ascii="Times New Roman"/>
          <w:b w:val="false"/>
          <w:i w:val="false"/>
          <w:color w:val="000000"/>
          <w:sz w:val="28"/>
        </w:rPr>
        <w:t xml:space="preserve">   !      !        !          !  !  !  !  !  !   !дни болез!сумма!     ! </w:t>
      </w:r>
    </w:p>
    <w:p>
      <w:pPr>
        <w:spacing w:after="0"/>
        <w:ind w:left="0"/>
        <w:jc w:val="both"/>
      </w:pPr>
      <w:r>
        <w:rPr>
          <w:rFonts w:ascii="Times New Roman"/>
          <w:b w:val="false"/>
          <w:i w:val="false"/>
          <w:color w:val="000000"/>
          <w:sz w:val="28"/>
        </w:rPr>
        <w:t xml:space="preserve">   !      !        !          !  !  !  !  !  !   !ни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!5 !6 !7 !8 !9 !10 !        11     ! 12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Печатать с оборотом без верхней титульной части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 w:id="133"/>
    <w:p>
      <w:pPr>
        <w:spacing w:after="0"/>
        <w:ind w:left="0"/>
        <w:jc w:val="both"/>
      </w:pPr>
      <w:r>
        <w:rPr>
          <w:rFonts w:ascii="Times New Roman"/>
          <w:b w:val="false"/>
          <w:i w:val="false"/>
          <w:color w:val="000000"/>
          <w:sz w:val="28"/>
        </w:rPr>
        <w:t xml:space="preserve">
                                              Форма N 49       </w:t>
      </w:r>
    </w:p>
    <w:bookmarkEnd w:id="133"/>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4" w:id="134"/>
    <w:p>
      <w:pPr>
        <w:spacing w:after="0"/>
        <w:ind w:left="0"/>
        <w:jc w:val="both"/>
      </w:pPr>
      <w:r>
        <w:rPr>
          <w:rFonts w:ascii="Times New Roman"/>
          <w:b w:val="false"/>
          <w:i w:val="false"/>
          <w:color w:val="000000"/>
          <w:sz w:val="28"/>
        </w:rPr>
        <w:t xml:space="preserve">
                         В кассу для оплаты в срок </w:t>
      </w:r>
    </w:p>
    <w:bookmarkEnd w:id="134"/>
    <w:p>
      <w:pPr>
        <w:spacing w:after="0"/>
        <w:ind w:left="0"/>
        <w:jc w:val="both"/>
      </w:pPr>
      <w:r>
        <w:rPr>
          <w:rFonts w:ascii="Times New Roman"/>
          <w:b w:val="false"/>
          <w:i w:val="false"/>
          <w:color w:val="000000"/>
          <w:sz w:val="28"/>
        </w:rPr>
        <w:t xml:space="preserve">           с "__"______________по "___"_____________ ___г. </w:t>
      </w:r>
    </w:p>
    <w:p>
      <w:pPr>
        <w:spacing w:after="0"/>
        <w:ind w:left="0"/>
        <w:jc w:val="both"/>
      </w:pPr>
      <w:r>
        <w:rPr>
          <w:rFonts w:ascii="Times New Roman"/>
          <w:b w:val="false"/>
          <w:i w:val="false"/>
          <w:color w:val="000000"/>
          <w:sz w:val="28"/>
        </w:rPr>
        <w:t xml:space="preserve">           в сумме_______________________________________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бухгалтер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Удержано и зачтено                !Долг за!Сумма к!Расписка в!  </w:t>
      </w:r>
    </w:p>
    <w:p>
      <w:pPr>
        <w:spacing w:after="0"/>
        <w:ind w:left="0"/>
        <w:jc w:val="both"/>
      </w:pPr>
      <w:r>
        <w:rPr>
          <w:rFonts w:ascii="Times New Roman"/>
          <w:b w:val="false"/>
          <w:i w:val="false"/>
          <w:color w:val="000000"/>
          <w:sz w:val="28"/>
        </w:rPr>
        <w:t xml:space="preserve">---------------------------------------------!работни!выдаче !получении ! </w:t>
      </w:r>
    </w:p>
    <w:p>
      <w:pPr>
        <w:spacing w:after="0"/>
        <w:ind w:left="0"/>
        <w:jc w:val="both"/>
      </w:pPr>
      <w:r>
        <w:rPr>
          <w:rFonts w:ascii="Times New Roman"/>
          <w:b w:val="false"/>
          <w:i w:val="false"/>
          <w:color w:val="000000"/>
          <w:sz w:val="28"/>
        </w:rPr>
        <w:t xml:space="preserve">аванс!подоход!    !По испол!За това!   !всего! ком   !       !          ! </w:t>
      </w:r>
    </w:p>
    <w:p>
      <w:pPr>
        <w:spacing w:after="0"/>
        <w:ind w:left="0"/>
        <w:jc w:val="both"/>
      </w:pPr>
      <w:r>
        <w:rPr>
          <w:rFonts w:ascii="Times New Roman"/>
          <w:b w:val="false"/>
          <w:i w:val="false"/>
          <w:color w:val="000000"/>
          <w:sz w:val="28"/>
        </w:rPr>
        <w:t xml:space="preserve">за   !ный на-!    !нитель -!ры куп !   !удер-!       !       !          ! </w:t>
      </w:r>
    </w:p>
    <w:p>
      <w:pPr>
        <w:spacing w:after="0"/>
        <w:ind w:left="0"/>
        <w:jc w:val="both"/>
      </w:pPr>
      <w:r>
        <w:rPr>
          <w:rFonts w:ascii="Times New Roman"/>
          <w:b w:val="false"/>
          <w:i w:val="false"/>
          <w:color w:val="000000"/>
          <w:sz w:val="28"/>
        </w:rPr>
        <w:t xml:space="preserve">1-ю  !лог    !    !ным доку!ленные !   !жано !       !       !          ! </w:t>
      </w:r>
    </w:p>
    <w:p>
      <w:pPr>
        <w:spacing w:after="0"/>
        <w:ind w:left="0"/>
        <w:jc w:val="both"/>
      </w:pPr>
      <w:r>
        <w:rPr>
          <w:rFonts w:ascii="Times New Roman"/>
          <w:b w:val="false"/>
          <w:i w:val="false"/>
          <w:color w:val="000000"/>
          <w:sz w:val="28"/>
        </w:rPr>
        <w:t xml:space="preserve">поло !       !    !ментам  !в кре -!   !     !       !       !          ! </w:t>
      </w:r>
    </w:p>
    <w:p>
      <w:pPr>
        <w:spacing w:after="0"/>
        <w:ind w:left="0"/>
        <w:jc w:val="both"/>
      </w:pPr>
      <w:r>
        <w:rPr>
          <w:rFonts w:ascii="Times New Roman"/>
          <w:b w:val="false"/>
          <w:i w:val="false"/>
          <w:color w:val="000000"/>
          <w:sz w:val="28"/>
        </w:rPr>
        <w:t xml:space="preserve">вину !       !    !        !дит    !   !     !       !       !          ! </w:t>
      </w:r>
    </w:p>
    <w:p>
      <w:pPr>
        <w:spacing w:after="0"/>
        <w:ind w:left="0"/>
        <w:jc w:val="both"/>
      </w:pPr>
      <w:r>
        <w:rPr>
          <w:rFonts w:ascii="Times New Roman"/>
          <w:b w:val="false"/>
          <w:i w:val="false"/>
          <w:color w:val="000000"/>
          <w:sz w:val="28"/>
        </w:rPr>
        <w:t xml:space="preserve">меся-!       !    !        !       !   !     !       !       !          ! </w:t>
      </w:r>
    </w:p>
    <w:p>
      <w:pPr>
        <w:spacing w:after="0"/>
        <w:ind w:left="0"/>
        <w:jc w:val="both"/>
      </w:pPr>
      <w:r>
        <w:rPr>
          <w:rFonts w:ascii="Times New Roman"/>
          <w:b w:val="false"/>
          <w:i w:val="false"/>
          <w:color w:val="000000"/>
          <w:sz w:val="28"/>
        </w:rPr>
        <w:t xml:space="preserve">ца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13  !  14   ! 15 ! 16     !   17  !18 !  19 !   20  !   21  !    22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(линовка через 18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6" w:id="135"/>
    <w:p>
      <w:pPr>
        <w:spacing w:after="0"/>
        <w:ind w:left="0"/>
        <w:jc w:val="both"/>
      </w:pPr>
      <w:r>
        <w:rPr>
          <w:rFonts w:ascii="Times New Roman"/>
          <w:b w:val="false"/>
          <w:i w:val="false"/>
          <w:color w:val="000000"/>
          <w:sz w:val="28"/>
        </w:rPr>
        <w:t xml:space="preserve">
                                              Форма N 389        </w:t>
      </w:r>
    </w:p>
    <w:bookmarkEnd w:id="135"/>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_____________________________   приказом от 1 декабря 1998 г. N 548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____________________________ </w:t>
      </w:r>
    </w:p>
    <w:p>
      <w:pPr>
        <w:spacing w:after="0"/>
        <w:ind w:left="0"/>
        <w:jc w:val="both"/>
      </w:pPr>
      <w:r>
        <w:rPr>
          <w:rFonts w:ascii="Times New Roman"/>
          <w:b w:val="false"/>
          <w:i w:val="false"/>
          <w:color w:val="000000"/>
          <w:sz w:val="28"/>
        </w:rPr>
        <w:t xml:space="preserve">     подразделение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 расчетной ведомости N__________    Расходный кассовый ордер N !-----!    </w:t>
      </w:r>
    </w:p>
    <w:p>
      <w:pPr>
        <w:spacing w:after="0"/>
        <w:ind w:left="0"/>
        <w:jc w:val="both"/>
      </w:pPr>
      <w:r>
        <w:rPr>
          <w:rFonts w:ascii="Times New Roman"/>
          <w:b w:val="false"/>
          <w:i w:val="false"/>
          <w:color w:val="000000"/>
          <w:sz w:val="28"/>
        </w:rPr>
        <w:t xml:space="preserve">В кассу для оплаты в срок                                       !-----! </w:t>
      </w:r>
    </w:p>
    <w:p>
      <w:pPr>
        <w:spacing w:after="0"/>
        <w:ind w:left="0"/>
        <w:jc w:val="both"/>
      </w:pPr>
      <w:r>
        <w:rPr>
          <w:rFonts w:ascii="Times New Roman"/>
          <w:b w:val="false"/>
          <w:i w:val="false"/>
          <w:color w:val="000000"/>
          <w:sz w:val="28"/>
        </w:rPr>
        <w:t xml:space="preserve">с____________по_________ _______г.              !-------------------! </w:t>
      </w:r>
    </w:p>
    <w:p>
      <w:pPr>
        <w:spacing w:after="0"/>
        <w:ind w:left="0"/>
        <w:jc w:val="both"/>
      </w:pPr>
      <w:r>
        <w:rPr>
          <w:rFonts w:ascii="Times New Roman"/>
          <w:b w:val="false"/>
          <w:i w:val="false"/>
          <w:color w:val="000000"/>
          <w:sz w:val="28"/>
        </w:rPr>
        <w:t xml:space="preserve">в сумме_________________________                ! Число !Месяц!Год  ! </w:t>
      </w:r>
    </w:p>
    <w:p>
      <w:pPr>
        <w:spacing w:after="0"/>
        <w:ind w:left="0"/>
        <w:jc w:val="both"/>
      </w:pPr>
      <w:r>
        <w:rPr>
          <w:rFonts w:ascii="Times New Roman"/>
          <w:b w:val="false"/>
          <w:i w:val="false"/>
          <w:color w:val="000000"/>
          <w:sz w:val="28"/>
        </w:rPr>
        <w:t xml:space="preserve">________________________________                !-------!-----!-----! </w:t>
      </w:r>
    </w:p>
    <w:p>
      <w:pPr>
        <w:spacing w:after="0"/>
        <w:ind w:left="0"/>
        <w:jc w:val="both"/>
      </w:pPr>
      <w:r>
        <w:rPr>
          <w:rFonts w:ascii="Times New Roman"/>
          <w:b w:val="false"/>
          <w:i w:val="false"/>
          <w:color w:val="000000"/>
          <w:sz w:val="28"/>
        </w:rPr>
        <w:t xml:space="preserve">________________________________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!Корреспонди!Код ана!Сумма!Специ!  </w:t>
      </w:r>
    </w:p>
    <w:p>
      <w:pPr>
        <w:spacing w:after="0"/>
        <w:ind w:left="0"/>
        <w:jc w:val="both"/>
      </w:pPr>
      <w:r>
        <w:rPr>
          <w:rFonts w:ascii="Times New Roman"/>
          <w:b w:val="false"/>
          <w:i w:val="false"/>
          <w:color w:val="000000"/>
          <w:sz w:val="28"/>
        </w:rPr>
        <w:t xml:space="preserve">Главный бухгалтер                   !рующий счет!литичес!     !фика ! </w:t>
      </w:r>
    </w:p>
    <w:p>
      <w:pPr>
        <w:spacing w:after="0"/>
        <w:ind w:left="0"/>
        <w:jc w:val="both"/>
      </w:pPr>
      <w:r>
        <w:rPr>
          <w:rFonts w:ascii="Times New Roman"/>
          <w:b w:val="false"/>
          <w:i w:val="false"/>
          <w:color w:val="000000"/>
          <w:sz w:val="28"/>
        </w:rPr>
        <w:t xml:space="preserve">"___"___________ ____г.             !(субсчет)  !кого   !     !расхо! </w:t>
      </w:r>
    </w:p>
    <w:p>
      <w:pPr>
        <w:spacing w:after="0"/>
        <w:ind w:left="0"/>
        <w:jc w:val="both"/>
      </w:pPr>
      <w:r>
        <w:rPr>
          <w:rFonts w:ascii="Times New Roman"/>
          <w:b w:val="false"/>
          <w:i w:val="false"/>
          <w:color w:val="000000"/>
          <w:sz w:val="28"/>
        </w:rPr>
        <w:t xml:space="preserve">                                    !           !учета  !     !дов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Платежная ведомость N______ </w:t>
      </w:r>
    </w:p>
    <w:p>
      <w:pPr>
        <w:spacing w:after="0"/>
        <w:ind w:left="0"/>
        <w:jc w:val="both"/>
      </w:pPr>
      <w:r>
        <w:rPr>
          <w:rFonts w:ascii="Times New Roman"/>
          <w:b w:val="false"/>
          <w:i w:val="false"/>
          <w:color w:val="000000"/>
          <w:sz w:val="28"/>
        </w:rPr>
        <w:t xml:space="preserve">                  за______________________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Количество листов_______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настоящей платежной ведомости </w:t>
      </w:r>
    </w:p>
    <w:p>
      <w:pPr>
        <w:spacing w:after="0"/>
        <w:ind w:left="0"/>
        <w:jc w:val="both"/>
      </w:pPr>
      <w:r>
        <w:rPr>
          <w:rFonts w:ascii="Times New Roman"/>
          <w:b w:val="false"/>
          <w:i w:val="false"/>
          <w:color w:val="000000"/>
          <w:sz w:val="28"/>
        </w:rPr>
        <w:t xml:space="preserve">выплачено тенге________________________________________________________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и депонировано_________________________________________________________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Проверил бухгалтер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2-я, 3-я, 4-я страницы формы N 389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Номер по порядку!Табельный!Фамилия,и.,о.!Сумма!Расписка в !Примечание! </w:t>
      </w:r>
    </w:p>
    <w:p>
      <w:pPr>
        <w:spacing w:after="0"/>
        <w:ind w:left="0"/>
        <w:jc w:val="both"/>
      </w:pPr>
      <w:r>
        <w:rPr>
          <w:rFonts w:ascii="Times New Roman"/>
          <w:b w:val="false"/>
          <w:i w:val="false"/>
          <w:color w:val="000000"/>
          <w:sz w:val="28"/>
        </w:rPr>
        <w:t xml:space="preserve">                !номер    !             !     !получении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составил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проверил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1" w:id="136"/>
    <w:p>
      <w:pPr>
        <w:spacing w:after="0"/>
        <w:ind w:left="0"/>
        <w:jc w:val="both"/>
      </w:pPr>
      <w:r>
        <w:rPr>
          <w:rFonts w:ascii="Times New Roman"/>
          <w:b w:val="false"/>
          <w:i w:val="false"/>
          <w:color w:val="000000"/>
          <w:sz w:val="28"/>
        </w:rPr>
        <w:t xml:space="preserve">
                                           Форма N 405        </w:t>
      </w:r>
    </w:p>
    <w:bookmarkEnd w:id="1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 </w:t>
      </w:r>
    </w:p>
    <w:p>
      <w:pPr>
        <w:spacing w:after="0"/>
        <w:ind w:left="0"/>
        <w:jc w:val="both"/>
      </w:pPr>
      <w:r>
        <w:rPr>
          <w:rFonts w:ascii="Times New Roman"/>
          <w:b w:val="false"/>
          <w:i w:val="false"/>
          <w:color w:val="000000"/>
          <w:sz w:val="28"/>
        </w:rPr>
        <w:t xml:space="preserve">Наименование государственного </w:t>
      </w:r>
    </w:p>
    <w:p>
      <w:pPr>
        <w:spacing w:after="0"/>
        <w:ind w:left="0"/>
        <w:jc w:val="both"/>
      </w:pPr>
      <w:r>
        <w:rPr>
          <w:rFonts w:ascii="Times New Roman"/>
          <w:b w:val="false"/>
          <w:i w:val="false"/>
          <w:color w:val="000000"/>
          <w:sz w:val="28"/>
        </w:rPr>
        <w:t xml:space="preserve">учреждения (централизованной </w:t>
      </w:r>
    </w:p>
    <w:p>
      <w:pPr>
        <w:spacing w:after="0"/>
        <w:ind w:left="0"/>
        <w:jc w:val="both"/>
      </w:pPr>
      <w:r>
        <w:rPr>
          <w:rFonts w:ascii="Times New Roman"/>
          <w:b w:val="false"/>
          <w:i w:val="false"/>
          <w:color w:val="000000"/>
          <w:sz w:val="28"/>
        </w:rPr>
        <w:t xml:space="preserve">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5 </w:t>
      </w:r>
    </w:p>
    <w:p>
      <w:pPr>
        <w:spacing w:after="0"/>
        <w:ind w:left="0"/>
        <w:jc w:val="both"/>
      </w:pPr>
      <w:r>
        <w:rPr>
          <w:rFonts w:ascii="Times New Roman"/>
          <w:b w:val="false"/>
          <w:i w:val="false"/>
          <w:color w:val="000000"/>
          <w:sz w:val="28"/>
        </w:rPr>
        <w:t xml:space="preserve">                           за __________200___г.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 расчетных ведомостей по заработной плате и стипендиям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405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!Дебет   !Кредит  !Сумма </w:t>
      </w:r>
    </w:p>
    <w:p>
      <w:pPr>
        <w:spacing w:after="0"/>
        <w:ind w:left="0"/>
        <w:jc w:val="both"/>
      </w:pPr>
      <w:r>
        <w:rPr>
          <w:rFonts w:ascii="Times New Roman"/>
          <w:b w:val="false"/>
          <w:i w:val="false"/>
          <w:color w:val="000000"/>
          <w:sz w:val="28"/>
        </w:rPr>
        <w:t xml:space="preserve">                                               !субсчета!субсчета!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Начислено заработной платы                        200     180         </w:t>
      </w:r>
    </w:p>
    <w:p>
      <w:pPr>
        <w:spacing w:after="0"/>
        <w:ind w:left="0"/>
        <w:jc w:val="both"/>
      </w:pPr>
      <w:r>
        <w:rPr>
          <w:rFonts w:ascii="Times New Roman"/>
          <w:b w:val="false"/>
          <w:i w:val="false"/>
          <w:color w:val="000000"/>
          <w:sz w:val="28"/>
        </w:rPr>
        <w:t xml:space="preserve">                                                  211     180 </w:t>
      </w:r>
    </w:p>
    <w:p>
      <w:pPr>
        <w:spacing w:after="0"/>
        <w:ind w:left="0"/>
        <w:jc w:val="both"/>
      </w:pPr>
      <w:r>
        <w:rPr>
          <w:rFonts w:ascii="Times New Roman"/>
          <w:b w:val="false"/>
          <w:i w:val="false"/>
          <w:color w:val="000000"/>
          <w:sz w:val="28"/>
        </w:rPr>
        <w:t xml:space="preserve">Начислено стипендий                               200     181 </w:t>
      </w:r>
    </w:p>
    <w:p>
      <w:pPr>
        <w:spacing w:after="0"/>
        <w:ind w:left="0"/>
        <w:jc w:val="both"/>
      </w:pPr>
      <w:r>
        <w:rPr>
          <w:rFonts w:ascii="Times New Roman"/>
          <w:b w:val="false"/>
          <w:i w:val="false"/>
          <w:color w:val="000000"/>
          <w:sz w:val="28"/>
        </w:rPr>
        <w:t xml:space="preserve">Начислено пособий по временной нетрудоспо-        </w:t>
      </w:r>
    </w:p>
    <w:p>
      <w:pPr>
        <w:spacing w:after="0"/>
        <w:ind w:left="0"/>
        <w:jc w:val="both"/>
      </w:pPr>
      <w:r>
        <w:rPr>
          <w:rFonts w:ascii="Times New Roman"/>
          <w:b w:val="false"/>
          <w:i w:val="false"/>
          <w:color w:val="000000"/>
          <w:sz w:val="28"/>
        </w:rPr>
        <w:t xml:space="preserve">собности по беременности и родам                  171     180 </w:t>
      </w:r>
    </w:p>
    <w:p>
      <w:pPr>
        <w:spacing w:after="0"/>
        <w:ind w:left="0"/>
        <w:jc w:val="both"/>
      </w:pPr>
      <w:r>
        <w:rPr>
          <w:rFonts w:ascii="Times New Roman"/>
          <w:b w:val="false"/>
          <w:i w:val="false"/>
          <w:color w:val="000000"/>
          <w:sz w:val="28"/>
        </w:rPr>
        <w:t xml:space="preserve">Удержано с дохода каждого физического лица </w:t>
      </w:r>
    </w:p>
    <w:p>
      <w:pPr>
        <w:spacing w:after="0"/>
        <w:ind w:left="0"/>
        <w:jc w:val="both"/>
      </w:pPr>
      <w:r>
        <w:rPr>
          <w:rFonts w:ascii="Times New Roman"/>
          <w:b w:val="false"/>
          <w:i w:val="false"/>
          <w:color w:val="000000"/>
          <w:sz w:val="28"/>
        </w:rPr>
        <w:t xml:space="preserve">начисленные обязательные пенсионные взносы        180     198 </w:t>
      </w:r>
    </w:p>
    <w:p>
      <w:pPr>
        <w:spacing w:after="0"/>
        <w:ind w:left="0"/>
        <w:jc w:val="both"/>
      </w:pPr>
      <w:r>
        <w:rPr>
          <w:rFonts w:ascii="Times New Roman"/>
          <w:b w:val="false"/>
          <w:i w:val="false"/>
          <w:color w:val="000000"/>
          <w:sz w:val="28"/>
        </w:rPr>
        <w:t xml:space="preserve">Удержано налогов                                  180     173 </w:t>
      </w:r>
    </w:p>
    <w:p>
      <w:pPr>
        <w:spacing w:after="0"/>
        <w:ind w:left="0"/>
        <w:jc w:val="both"/>
      </w:pPr>
      <w:r>
        <w:rPr>
          <w:rFonts w:ascii="Times New Roman"/>
          <w:b w:val="false"/>
          <w:i w:val="false"/>
          <w:color w:val="000000"/>
          <w:sz w:val="28"/>
        </w:rPr>
        <w:t xml:space="preserve">Суммы: депонированной заработной платы,           180     177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Удержано за товары, проданные в кредит            180     182 </w:t>
      </w:r>
    </w:p>
    <w:p>
      <w:pPr>
        <w:spacing w:after="0"/>
        <w:ind w:left="0"/>
        <w:jc w:val="both"/>
      </w:pPr>
      <w:r>
        <w:rPr>
          <w:rFonts w:ascii="Times New Roman"/>
          <w:b w:val="false"/>
          <w:i w:val="false"/>
          <w:color w:val="000000"/>
          <w:sz w:val="28"/>
        </w:rPr>
        <w:t xml:space="preserve">Удержано по безналичным перечислениям </w:t>
      </w:r>
    </w:p>
    <w:p>
      <w:pPr>
        <w:spacing w:after="0"/>
        <w:ind w:left="0"/>
        <w:jc w:val="both"/>
      </w:pPr>
      <w:r>
        <w:rPr>
          <w:rFonts w:ascii="Times New Roman"/>
          <w:b w:val="false"/>
          <w:i w:val="false"/>
          <w:color w:val="000000"/>
          <w:sz w:val="28"/>
        </w:rPr>
        <w:t xml:space="preserve">на счета по вкладам                               180     183 </w:t>
      </w:r>
    </w:p>
    <w:p>
      <w:pPr>
        <w:spacing w:after="0"/>
        <w:ind w:left="0"/>
        <w:jc w:val="both"/>
      </w:pPr>
      <w:r>
        <w:rPr>
          <w:rFonts w:ascii="Times New Roman"/>
          <w:b w:val="false"/>
          <w:i w:val="false"/>
          <w:color w:val="000000"/>
          <w:sz w:val="28"/>
        </w:rPr>
        <w:t xml:space="preserve">Удержано по договорам добровольного </w:t>
      </w:r>
    </w:p>
    <w:p>
      <w:pPr>
        <w:spacing w:after="0"/>
        <w:ind w:left="0"/>
        <w:jc w:val="both"/>
      </w:pPr>
      <w:r>
        <w:rPr>
          <w:rFonts w:ascii="Times New Roman"/>
          <w:b w:val="false"/>
          <w:i w:val="false"/>
          <w:color w:val="000000"/>
          <w:sz w:val="28"/>
        </w:rPr>
        <w:t xml:space="preserve">страхования                                       180     184 </w:t>
      </w:r>
    </w:p>
    <w:p>
      <w:pPr>
        <w:spacing w:after="0"/>
        <w:ind w:left="0"/>
        <w:jc w:val="both"/>
      </w:pPr>
      <w:r>
        <w:rPr>
          <w:rFonts w:ascii="Times New Roman"/>
          <w:b w:val="false"/>
          <w:i w:val="false"/>
          <w:color w:val="000000"/>
          <w:sz w:val="28"/>
        </w:rPr>
        <w:t xml:space="preserve">Удержано по безналичным перечислениям </w:t>
      </w:r>
    </w:p>
    <w:p>
      <w:pPr>
        <w:spacing w:after="0"/>
        <w:ind w:left="0"/>
        <w:jc w:val="both"/>
      </w:pPr>
      <w:r>
        <w:rPr>
          <w:rFonts w:ascii="Times New Roman"/>
          <w:b w:val="false"/>
          <w:i w:val="false"/>
          <w:color w:val="000000"/>
          <w:sz w:val="28"/>
        </w:rPr>
        <w:t xml:space="preserve">суммы членских профсоюзных взносов                180     185 </w:t>
      </w:r>
    </w:p>
    <w:p>
      <w:pPr>
        <w:spacing w:after="0"/>
        <w:ind w:left="0"/>
        <w:jc w:val="both"/>
      </w:pPr>
      <w:r>
        <w:rPr>
          <w:rFonts w:ascii="Times New Roman"/>
          <w:b w:val="false"/>
          <w:i w:val="false"/>
          <w:color w:val="000000"/>
          <w:sz w:val="28"/>
        </w:rPr>
        <w:t xml:space="preserve">Удержано по ссудам банка                          180     186 </w:t>
      </w:r>
    </w:p>
    <w:p>
      <w:pPr>
        <w:spacing w:after="0"/>
        <w:ind w:left="0"/>
        <w:jc w:val="both"/>
      </w:pPr>
      <w:r>
        <w:rPr>
          <w:rFonts w:ascii="Times New Roman"/>
          <w:b w:val="false"/>
          <w:i w:val="false"/>
          <w:color w:val="000000"/>
          <w:sz w:val="28"/>
        </w:rPr>
        <w:t xml:space="preserve">Удержано по исполнительным документам             </w:t>
      </w:r>
    </w:p>
    <w:p>
      <w:pPr>
        <w:spacing w:after="0"/>
        <w:ind w:left="0"/>
        <w:jc w:val="both"/>
      </w:pPr>
      <w:r>
        <w:rPr>
          <w:rFonts w:ascii="Times New Roman"/>
          <w:b w:val="false"/>
          <w:i w:val="false"/>
          <w:color w:val="000000"/>
          <w:sz w:val="28"/>
        </w:rPr>
        <w:t xml:space="preserve">и прочим удержаниям                               180     187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Исчислено социального налога                      200     159 </w:t>
      </w:r>
    </w:p>
    <w:p>
      <w:pPr>
        <w:spacing w:after="0"/>
        <w:ind w:left="0"/>
        <w:jc w:val="both"/>
      </w:pPr>
      <w:r>
        <w:rPr>
          <w:rFonts w:ascii="Times New Roman"/>
          <w:b w:val="false"/>
          <w:i w:val="false"/>
          <w:color w:val="000000"/>
          <w:sz w:val="28"/>
        </w:rPr>
        <w:t xml:space="preserve">   "       "        "                             211     159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бухгалтер _________________    _______________________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Исполнитель _____________  ___________  _____________________ </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405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Учреждение, программа !N    !          Начислено                           </w:t>
      </w:r>
    </w:p>
    <w:p>
      <w:pPr>
        <w:spacing w:after="0"/>
        <w:ind w:left="0"/>
        <w:jc w:val="both"/>
      </w:pPr>
      <w:r>
        <w:rPr>
          <w:rFonts w:ascii="Times New Roman"/>
          <w:b w:val="false"/>
          <w:i w:val="false"/>
          <w:color w:val="000000"/>
          <w:sz w:val="28"/>
        </w:rPr>
        <w:t xml:space="preserve">подпрограмма бюджетной!ведо-!--------------------------------------- </w:t>
      </w:r>
    </w:p>
    <w:p>
      <w:pPr>
        <w:spacing w:after="0"/>
        <w:ind w:left="0"/>
        <w:jc w:val="both"/>
      </w:pPr>
      <w:r>
        <w:rPr>
          <w:rFonts w:ascii="Times New Roman"/>
          <w:b w:val="false"/>
          <w:i w:val="false"/>
          <w:color w:val="000000"/>
          <w:sz w:val="28"/>
        </w:rPr>
        <w:t xml:space="preserve">классификации         !мости!штатным работникам (по отдельным видам)       </w:t>
      </w:r>
    </w:p>
    <w:p>
      <w:pPr>
        <w:spacing w:after="0"/>
        <w:ind w:left="0"/>
        <w:jc w:val="both"/>
      </w:pPr>
      <w:r>
        <w:rPr>
          <w:rFonts w:ascii="Times New Roman"/>
          <w:b w:val="false"/>
          <w:i w:val="false"/>
          <w:color w:val="000000"/>
          <w:sz w:val="28"/>
        </w:rPr>
        <w:t xml:space="preserve">Виды средств от реал. !     !--------------------------------------- </w:t>
      </w:r>
    </w:p>
    <w:p>
      <w:pPr>
        <w:spacing w:after="0"/>
        <w:ind w:left="0"/>
        <w:jc w:val="both"/>
      </w:pPr>
      <w:r>
        <w:rPr>
          <w:rFonts w:ascii="Times New Roman"/>
          <w:b w:val="false"/>
          <w:i w:val="false"/>
          <w:color w:val="000000"/>
          <w:sz w:val="28"/>
        </w:rPr>
        <w:t xml:space="preserve">пл.услуг              !     !     !     !     !     !     !       !        </w:t>
      </w:r>
    </w:p>
    <w:p>
      <w:pPr>
        <w:spacing w:after="0"/>
        <w:ind w:left="0"/>
        <w:jc w:val="both"/>
      </w:pPr>
      <w:r>
        <w:rPr>
          <w:rFonts w:ascii="Times New Roman"/>
          <w:b w:val="false"/>
          <w:i w:val="false"/>
          <w:color w:val="000000"/>
          <w:sz w:val="28"/>
        </w:rPr>
        <w:t xml:space="preserve">Наименование обслу-   !     !     !     !     !     !     ! Всего !        </w:t>
      </w:r>
    </w:p>
    <w:p>
      <w:pPr>
        <w:spacing w:after="0"/>
        <w:ind w:left="0"/>
        <w:jc w:val="both"/>
      </w:pPr>
      <w:r>
        <w:rPr>
          <w:rFonts w:ascii="Times New Roman"/>
          <w:b w:val="false"/>
          <w:i w:val="false"/>
          <w:color w:val="000000"/>
          <w:sz w:val="28"/>
        </w:rPr>
        <w:t xml:space="preserve">живаемых государствен-!     !     !     !     !     !     !       ! </w:t>
      </w:r>
    </w:p>
    <w:p>
      <w:pPr>
        <w:spacing w:after="0"/>
        <w:ind w:left="0"/>
        <w:jc w:val="both"/>
      </w:pPr>
      <w:r>
        <w:rPr>
          <w:rFonts w:ascii="Times New Roman"/>
          <w:b w:val="false"/>
          <w:i w:val="false"/>
          <w:color w:val="000000"/>
          <w:sz w:val="28"/>
        </w:rPr>
        <w:t xml:space="preserve">ных учреждений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Начислено                        ! Удержано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нештатным    !пособия по !Итого     ! </w:t>
      </w:r>
    </w:p>
    <w:p>
      <w:pPr>
        <w:spacing w:after="0"/>
        <w:ind w:left="0"/>
        <w:jc w:val="both"/>
      </w:pPr>
      <w:r>
        <w:rPr>
          <w:rFonts w:ascii="Times New Roman"/>
          <w:b w:val="false"/>
          <w:i w:val="false"/>
          <w:color w:val="000000"/>
          <w:sz w:val="28"/>
        </w:rPr>
        <w:t xml:space="preserve">работникам   !временной  !начислено !аванс за </w:t>
      </w:r>
    </w:p>
    <w:p>
      <w:pPr>
        <w:spacing w:after="0"/>
        <w:ind w:left="0"/>
        <w:jc w:val="both"/>
      </w:pPr>
      <w:r>
        <w:rPr>
          <w:rFonts w:ascii="Times New Roman"/>
          <w:b w:val="false"/>
          <w:i w:val="false"/>
          <w:color w:val="000000"/>
          <w:sz w:val="28"/>
        </w:rPr>
        <w:t xml:space="preserve">             !нетрудо-   !          !1-ю </w:t>
      </w:r>
    </w:p>
    <w:p>
      <w:pPr>
        <w:spacing w:after="0"/>
        <w:ind w:left="0"/>
        <w:jc w:val="both"/>
      </w:pPr>
      <w:r>
        <w:rPr>
          <w:rFonts w:ascii="Times New Roman"/>
          <w:b w:val="false"/>
          <w:i w:val="false"/>
          <w:color w:val="000000"/>
          <w:sz w:val="28"/>
        </w:rPr>
        <w:t xml:space="preserve">             !способности!          !половину </w:t>
      </w:r>
    </w:p>
    <w:p>
      <w:pPr>
        <w:spacing w:after="0"/>
        <w:ind w:left="0"/>
        <w:jc w:val="both"/>
      </w:pPr>
      <w:r>
        <w:rPr>
          <w:rFonts w:ascii="Times New Roman"/>
          <w:b w:val="false"/>
          <w:i w:val="false"/>
          <w:color w:val="000000"/>
          <w:sz w:val="28"/>
        </w:rPr>
        <w:t xml:space="preserve">-------------------------!          !месяца </w:t>
      </w:r>
    </w:p>
    <w:p>
      <w:pPr>
        <w:spacing w:after="0"/>
        <w:ind w:left="0"/>
        <w:jc w:val="both"/>
      </w:pPr>
      <w:r>
        <w:rPr>
          <w:rFonts w:ascii="Times New Roman"/>
          <w:b w:val="false"/>
          <w:i w:val="false"/>
          <w:color w:val="000000"/>
          <w:sz w:val="28"/>
        </w:rPr>
        <w:t xml:space="preserve">  по  ! по   ! дни !сумма!          ! </w:t>
      </w:r>
    </w:p>
    <w:p>
      <w:pPr>
        <w:spacing w:after="0"/>
        <w:ind w:left="0"/>
        <w:jc w:val="both"/>
      </w:pPr>
      <w:r>
        <w:rPr>
          <w:rFonts w:ascii="Times New Roman"/>
          <w:b w:val="false"/>
          <w:i w:val="false"/>
          <w:color w:val="000000"/>
          <w:sz w:val="28"/>
        </w:rPr>
        <w:t xml:space="preserve">специ-!специ-!     !     !          ! </w:t>
      </w:r>
    </w:p>
    <w:p>
      <w:pPr>
        <w:spacing w:after="0"/>
        <w:ind w:left="0"/>
        <w:jc w:val="both"/>
      </w:pPr>
      <w:r>
        <w:rPr>
          <w:rFonts w:ascii="Times New Roman"/>
          <w:b w:val="false"/>
          <w:i w:val="false"/>
          <w:color w:val="000000"/>
          <w:sz w:val="28"/>
        </w:rPr>
        <w:t xml:space="preserve">фике  !фике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  10  !  11 ! 12  !    13    !    14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формы N 405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Удержано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обязательные !подоход. !  !по испол- !за товары!по без-    !    !    ! </w:t>
      </w:r>
    </w:p>
    <w:p>
      <w:pPr>
        <w:spacing w:after="0"/>
        <w:ind w:left="0"/>
        <w:jc w:val="both"/>
      </w:pPr>
      <w:r>
        <w:rPr>
          <w:rFonts w:ascii="Times New Roman"/>
          <w:b w:val="false"/>
          <w:i w:val="false"/>
          <w:color w:val="000000"/>
          <w:sz w:val="28"/>
        </w:rPr>
        <w:t xml:space="preserve">пенсионные   !налог с  !  !нительным !купленные!наличным   !    !    ! </w:t>
      </w:r>
    </w:p>
    <w:p>
      <w:pPr>
        <w:spacing w:after="0"/>
        <w:ind w:left="0"/>
        <w:jc w:val="both"/>
      </w:pPr>
      <w:r>
        <w:rPr>
          <w:rFonts w:ascii="Times New Roman"/>
          <w:b w:val="false"/>
          <w:i w:val="false"/>
          <w:color w:val="000000"/>
          <w:sz w:val="28"/>
        </w:rPr>
        <w:t xml:space="preserve">взносы в     !физ.лиц. !  !документам!в кредит !перечисле- !    !    ! </w:t>
      </w:r>
    </w:p>
    <w:p>
      <w:pPr>
        <w:spacing w:after="0"/>
        <w:ind w:left="0"/>
        <w:jc w:val="both"/>
      </w:pPr>
      <w:r>
        <w:rPr>
          <w:rFonts w:ascii="Times New Roman"/>
          <w:b w:val="false"/>
          <w:i w:val="false"/>
          <w:color w:val="000000"/>
          <w:sz w:val="28"/>
        </w:rPr>
        <w:t xml:space="preserve">накопитель-  !удерж. у !  !          !         !ниям сумм  !    !    ! </w:t>
      </w:r>
    </w:p>
    <w:p>
      <w:pPr>
        <w:spacing w:after="0"/>
        <w:ind w:left="0"/>
        <w:jc w:val="both"/>
      </w:pPr>
      <w:r>
        <w:rPr>
          <w:rFonts w:ascii="Times New Roman"/>
          <w:b w:val="false"/>
          <w:i w:val="false"/>
          <w:color w:val="000000"/>
          <w:sz w:val="28"/>
        </w:rPr>
        <w:t xml:space="preserve">ные пенсион- !источника!  !          !         !членских   !    !    ! </w:t>
      </w:r>
    </w:p>
    <w:p>
      <w:pPr>
        <w:spacing w:after="0"/>
        <w:ind w:left="0"/>
        <w:jc w:val="both"/>
      </w:pPr>
      <w:r>
        <w:rPr>
          <w:rFonts w:ascii="Times New Roman"/>
          <w:b w:val="false"/>
          <w:i w:val="false"/>
          <w:color w:val="000000"/>
          <w:sz w:val="28"/>
        </w:rPr>
        <w:t xml:space="preserve">ные фонды    !выплаты  !  !          !         !профсоюз-  !    !    ! </w:t>
      </w:r>
    </w:p>
    <w:p>
      <w:pPr>
        <w:spacing w:after="0"/>
        <w:ind w:left="0"/>
        <w:jc w:val="both"/>
      </w:pPr>
      <w:r>
        <w:rPr>
          <w:rFonts w:ascii="Times New Roman"/>
          <w:b w:val="false"/>
          <w:i w:val="false"/>
          <w:color w:val="000000"/>
          <w:sz w:val="28"/>
        </w:rPr>
        <w:t xml:space="preserve">             !         !  !          !         !ных взносов!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15       !   16    !17!   18     !   19    !   20      ! 21 ! 22 ! 23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Удержано         !Сумма к !Исчислено  !        ! </w:t>
      </w:r>
    </w:p>
    <w:p>
      <w:pPr>
        <w:spacing w:after="0"/>
        <w:ind w:left="0"/>
        <w:jc w:val="both"/>
      </w:pPr>
      <w:r>
        <w:rPr>
          <w:rFonts w:ascii="Times New Roman"/>
          <w:b w:val="false"/>
          <w:i w:val="false"/>
          <w:color w:val="000000"/>
          <w:sz w:val="28"/>
        </w:rPr>
        <w:t xml:space="preserve">-------------------!выдаче  !социального!        ! </w:t>
      </w:r>
    </w:p>
    <w:p>
      <w:pPr>
        <w:spacing w:after="0"/>
        <w:ind w:left="0"/>
        <w:jc w:val="both"/>
      </w:pPr>
      <w:r>
        <w:rPr>
          <w:rFonts w:ascii="Times New Roman"/>
          <w:b w:val="false"/>
          <w:i w:val="false"/>
          <w:color w:val="000000"/>
          <w:sz w:val="28"/>
        </w:rPr>
        <w:t xml:space="preserve">выплаты   !всего   !--------!налога     !        ! </w:t>
      </w:r>
    </w:p>
    <w:p>
      <w:pPr>
        <w:spacing w:after="0"/>
        <w:ind w:left="0"/>
        <w:jc w:val="both"/>
      </w:pPr>
      <w:r>
        <w:rPr>
          <w:rFonts w:ascii="Times New Roman"/>
          <w:b w:val="false"/>
          <w:i w:val="false"/>
          <w:color w:val="000000"/>
          <w:sz w:val="28"/>
        </w:rPr>
        <w:t xml:space="preserve">в меж-    !удержано! кредит !           !        ! </w:t>
      </w:r>
    </w:p>
    <w:p>
      <w:pPr>
        <w:spacing w:after="0"/>
        <w:ind w:left="0"/>
        <w:jc w:val="both"/>
      </w:pPr>
      <w:r>
        <w:rPr>
          <w:rFonts w:ascii="Times New Roman"/>
          <w:b w:val="false"/>
          <w:i w:val="false"/>
          <w:color w:val="000000"/>
          <w:sz w:val="28"/>
        </w:rPr>
        <w:t xml:space="preserve">расчетный !        !        !           !        ! </w:t>
      </w:r>
    </w:p>
    <w:p>
      <w:pPr>
        <w:spacing w:after="0"/>
        <w:ind w:left="0"/>
        <w:jc w:val="both"/>
      </w:pPr>
      <w:r>
        <w:rPr>
          <w:rFonts w:ascii="Times New Roman"/>
          <w:b w:val="false"/>
          <w:i w:val="false"/>
          <w:color w:val="000000"/>
          <w:sz w:val="28"/>
        </w:rPr>
        <w:t xml:space="preserve">период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24     !   25   !  26    !   27      !   28   !  29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405 - в новой редакции согласно приказу Комитета казначейства Министерства финансов Республики Казахстан от 18 сентября 2000 года N 405  </w:t>
      </w:r>
      <w:r>
        <w:rPr>
          <w:rFonts w:ascii="Times New Roman"/>
          <w:b w:val="false"/>
          <w:i w:val="false"/>
          <w:color w:val="000000"/>
          <w:sz w:val="28"/>
        </w:rPr>
        <w:t xml:space="preserve">V001258_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2-страница формы N 407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!Дата!Номер!Наименование!Фамилия,!Сумма, под!Ежемесячная!Дата окон ! </w:t>
      </w:r>
    </w:p>
    <w:p>
      <w:pPr>
        <w:spacing w:after="0"/>
        <w:ind w:left="0"/>
        <w:jc w:val="both"/>
      </w:pPr>
      <w:r>
        <w:rPr>
          <w:rFonts w:ascii="Times New Roman"/>
          <w:b w:val="false"/>
          <w:i w:val="false"/>
          <w:color w:val="000000"/>
          <w:sz w:val="28"/>
        </w:rPr>
        <w:t xml:space="preserve">п.п!пос-!обяза!государствен!имя, от-!лежащая   !сумма удер !чания удер! </w:t>
      </w:r>
    </w:p>
    <w:p>
      <w:pPr>
        <w:spacing w:after="0"/>
        <w:ind w:left="0"/>
        <w:jc w:val="both"/>
      </w:pPr>
      <w:r>
        <w:rPr>
          <w:rFonts w:ascii="Times New Roman"/>
          <w:b w:val="false"/>
          <w:i w:val="false"/>
          <w:color w:val="000000"/>
          <w:sz w:val="28"/>
        </w:rPr>
        <w:t xml:space="preserve">   !туп-!тель-!ного учрежде!чество  !удержанию !жаний      !жаний     ! </w:t>
      </w:r>
    </w:p>
    <w:p>
      <w:pPr>
        <w:spacing w:after="0"/>
        <w:ind w:left="0"/>
        <w:jc w:val="both"/>
      </w:pPr>
      <w:r>
        <w:rPr>
          <w:rFonts w:ascii="Times New Roman"/>
          <w:b w:val="false"/>
          <w:i w:val="false"/>
          <w:color w:val="000000"/>
          <w:sz w:val="28"/>
        </w:rPr>
        <w:t xml:space="preserve">   !ле- !ства !ния (место  !        !          !           !          ! </w:t>
      </w:r>
    </w:p>
    <w:p>
      <w:pPr>
        <w:spacing w:after="0"/>
        <w:ind w:left="0"/>
        <w:jc w:val="both"/>
      </w:pPr>
      <w:r>
        <w:rPr>
          <w:rFonts w:ascii="Times New Roman"/>
          <w:b w:val="false"/>
          <w:i w:val="false"/>
          <w:color w:val="000000"/>
          <w:sz w:val="28"/>
        </w:rPr>
        <w:t xml:space="preserve">   !ния !     !работы)     !        !          !           !          ! </w:t>
      </w:r>
    </w:p>
    <w:p>
      <w:pPr>
        <w:spacing w:after="0"/>
        <w:ind w:left="0"/>
        <w:jc w:val="both"/>
      </w:pPr>
      <w:r>
        <w:rPr>
          <w:rFonts w:ascii="Times New Roman"/>
          <w:b w:val="false"/>
          <w:i w:val="false"/>
          <w:color w:val="000000"/>
          <w:sz w:val="28"/>
        </w:rPr>
        <w:t xml:space="preserve">   !обя-!     !            !        !          !           !          ! </w:t>
      </w:r>
    </w:p>
    <w:p>
      <w:pPr>
        <w:spacing w:after="0"/>
        <w:ind w:left="0"/>
        <w:jc w:val="both"/>
      </w:pPr>
      <w:r>
        <w:rPr>
          <w:rFonts w:ascii="Times New Roman"/>
          <w:b w:val="false"/>
          <w:i w:val="false"/>
          <w:color w:val="000000"/>
          <w:sz w:val="28"/>
        </w:rPr>
        <w:t xml:space="preserve">   !за- !     !            !        !          !           !          ! </w:t>
      </w:r>
    </w:p>
    <w:p>
      <w:pPr>
        <w:spacing w:after="0"/>
        <w:ind w:left="0"/>
        <w:jc w:val="both"/>
      </w:pPr>
      <w:r>
        <w:rPr>
          <w:rFonts w:ascii="Times New Roman"/>
          <w:b w:val="false"/>
          <w:i w:val="false"/>
          <w:color w:val="000000"/>
          <w:sz w:val="28"/>
        </w:rPr>
        <w:t xml:space="preserve">   !тель!     !            !        !          !           !          ! </w:t>
      </w:r>
    </w:p>
    <w:p>
      <w:pPr>
        <w:spacing w:after="0"/>
        <w:ind w:left="0"/>
        <w:jc w:val="both"/>
      </w:pPr>
      <w:r>
        <w:rPr>
          <w:rFonts w:ascii="Times New Roman"/>
          <w:b w:val="false"/>
          <w:i w:val="false"/>
          <w:color w:val="000000"/>
          <w:sz w:val="28"/>
        </w:rPr>
        <w:t xml:space="preserve">   !ства!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2" w:id="137"/>
    <w:p>
      <w:pPr>
        <w:spacing w:after="0"/>
        <w:ind w:left="0"/>
        <w:jc w:val="both"/>
      </w:pPr>
      <w:r>
        <w:rPr>
          <w:rFonts w:ascii="Times New Roman"/>
          <w:b w:val="false"/>
          <w:i w:val="false"/>
          <w:color w:val="000000"/>
          <w:sz w:val="28"/>
        </w:rPr>
        <w:t xml:space="preserve">
                                               1-я страница </w:t>
      </w:r>
    </w:p>
    <w:bookmarkEnd w:id="137"/>
    <w:p>
      <w:pPr>
        <w:spacing w:after="0"/>
        <w:ind w:left="0"/>
        <w:jc w:val="both"/>
      </w:pPr>
      <w:r>
        <w:rPr>
          <w:rFonts w:ascii="Times New Roman"/>
          <w:b w:val="false"/>
          <w:i w:val="false"/>
          <w:color w:val="000000"/>
          <w:sz w:val="28"/>
        </w:rPr>
        <w:t xml:space="preserve">                                               Форма N 407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(централизованой бухгалтерии)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Реестр N_______на_________________год </w:t>
      </w:r>
    </w:p>
    <w:p>
      <w:pPr>
        <w:spacing w:after="0"/>
        <w:ind w:left="0"/>
        <w:jc w:val="both"/>
      </w:pPr>
      <w:r>
        <w:rPr>
          <w:rFonts w:ascii="Times New Roman"/>
          <w:b w:val="false"/>
          <w:i w:val="false"/>
          <w:color w:val="000000"/>
          <w:sz w:val="28"/>
        </w:rPr>
        <w:t xml:space="preserve">          Удержаний из заработной платы рабочих и служащих </w:t>
      </w:r>
    </w:p>
    <w:p>
      <w:pPr>
        <w:spacing w:after="0"/>
        <w:ind w:left="0"/>
        <w:jc w:val="both"/>
      </w:pPr>
      <w:r>
        <w:rPr>
          <w:rFonts w:ascii="Times New Roman"/>
          <w:b w:val="false"/>
          <w:i w:val="false"/>
          <w:color w:val="000000"/>
          <w:sz w:val="28"/>
        </w:rPr>
        <w:t xml:space="preserve">                    за товары, купленные в кредит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 </w:t>
      </w:r>
    </w:p>
    <w:p>
      <w:pPr>
        <w:spacing w:after="0"/>
        <w:ind w:left="0"/>
        <w:jc w:val="both"/>
      </w:pPr>
      <w:r>
        <w:rPr>
          <w:rFonts w:ascii="Times New Roman"/>
          <w:b w:val="false"/>
          <w:i w:val="false"/>
          <w:color w:val="000000"/>
          <w:sz w:val="28"/>
        </w:rPr>
        <w:t xml:space="preserve">  (наименование торгового </w:t>
      </w:r>
    </w:p>
    <w:p>
      <w:pPr>
        <w:spacing w:after="0"/>
        <w:ind w:left="0"/>
        <w:jc w:val="both"/>
      </w:pPr>
      <w:r>
        <w:rPr>
          <w:rFonts w:ascii="Times New Roman"/>
          <w:b w:val="false"/>
          <w:i w:val="false"/>
          <w:color w:val="000000"/>
          <w:sz w:val="28"/>
        </w:rPr>
        <w:t xml:space="preserve">государственного учреждения)                 Спецссудный счет N_____ </w:t>
      </w:r>
    </w:p>
    <w:p>
      <w:pPr>
        <w:spacing w:after="0"/>
        <w:ind w:left="0"/>
        <w:jc w:val="both"/>
      </w:pPr>
      <w:r>
        <w:rPr>
          <w:rFonts w:ascii="Times New Roman"/>
          <w:b w:val="false"/>
          <w:i w:val="false"/>
          <w:color w:val="000000"/>
          <w:sz w:val="28"/>
        </w:rPr>
        <w:t xml:space="preserve">                                             в____________отд.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образцу 2-й и 3-й страниц печатать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2-я стр. вкладного листа N 1 к ф. N 407 </w:t>
      </w:r>
    </w:p>
    <w:p>
      <w:pPr>
        <w:spacing w:after="0"/>
        <w:ind w:left="0"/>
        <w:jc w:val="both"/>
      </w:pPr>
      <w:r>
        <w:rPr>
          <w:rFonts w:ascii="Times New Roman"/>
          <w:b w:val="false"/>
          <w:i w:val="false"/>
          <w:color w:val="000000"/>
          <w:sz w:val="28"/>
        </w:rPr>
        <w:t xml:space="preserve">_______________________________________ </w:t>
      </w:r>
    </w:p>
    <w:p>
      <w:pPr>
        <w:spacing w:after="0"/>
        <w:ind w:left="0"/>
        <w:jc w:val="both"/>
      </w:pPr>
      <w:r>
        <w:rPr>
          <w:rFonts w:ascii="Times New Roman"/>
          <w:b w:val="false"/>
          <w:i w:val="false"/>
          <w:color w:val="000000"/>
          <w:sz w:val="28"/>
        </w:rPr>
        <w:t xml:space="preserve">         Удержано и перечислено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март       !     апрель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удержано!дата пере !удержано!дата пере! </w:t>
      </w:r>
    </w:p>
    <w:p>
      <w:pPr>
        <w:spacing w:after="0"/>
        <w:ind w:left="0"/>
        <w:jc w:val="both"/>
      </w:pPr>
      <w:r>
        <w:rPr>
          <w:rFonts w:ascii="Times New Roman"/>
          <w:b w:val="false"/>
          <w:i w:val="false"/>
          <w:color w:val="000000"/>
          <w:sz w:val="28"/>
        </w:rPr>
        <w:t xml:space="preserve">        !числения  !        !числения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13     !  14      !   15   !   16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3-я стр. вкладного листа N 1 к ф. N 407 </w:t>
      </w:r>
    </w:p>
    <w:p>
      <w:pPr>
        <w:spacing w:after="0"/>
        <w:ind w:left="0"/>
        <w:jc w:val="both"/>
      </w:pPr>
      <w:r>
        <w:rPr>
          <w:rFonts w:ascii="Times New Roman"/>
          <w:b w:val="false"/>
          <w:i w:val="false"/>
          <w:color w:val="000000"/>
          <w:sz w:val="28"/>
        </w:rPr>
        <w:t xml:space="preserve">_______________________________________ </w:t>
      </w:r>
    </w:p>
    <w:p>
      <w:pPr>
        <w:spacing w:after="0"/>
        <w:ind w:left="0"/>
        <w:jc w:val="both"/>
      </w:pPr>
      <w:r>
        <w:rPr>
          <w:rFonts w:ascii="Times New Roman"/>
          <w:b w:val="false"/>
          <w:i w:val="false"/>
          <w:color w:val="000000"/>
          <w:sz w:val="28"/>
        </w:rPr>
        <w:t xml:space="preserve">         Удержано и перечислено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май        !      июнь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удержано!дата пере !удержано!дата пере! </w:t>
      </w:r>
    </w:p>
    <w:p>
      <w:pPr>
        <w:spacing w:after="0"/>
        <w:ind w:left="0"/>
        <w:jc w:val="both"/>
      </w:pPr>
      <w:r>
        <w:rPr>
          <w:rFonts w:ascii="Times New Roman"/>
          <w:b w:val="false"/>
          <w:i w:val="false"/>
          <w:color w:val="000000"/>
          <w:sz w:val="28"/>
        </w:rPr>
        <w:t xml:space="preserve">        !числения  !        !числения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17     !  18      !   19   !   20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3-я страница формы N 407 (4-я страница - чистая)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Удержано и перечислено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сентябрь   !     октябрь      !    ноябрь     ! декабрь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удержано!дата пере !удержано!дата пере!удержа!дата пе !удержа!дата пе! </w:t>
      </w:r>
    </w:p>
    <w:p>
      <w:pPr>
        <w:spacing w:after="0"/>
        <w:ind w:left="0"/>
        <w:jc w:val="both"/>
      </w:pPr>
      <w:r>
        <w:rPr>
          <w:rFonts w:ascii="Times New Roman"/>
          <w:b w:val="false"/>
          <w:i w:val="false"/>
          <w:color w:val="000000"/>
          <w:sz w:val="28"/>
        </w:rPr>
        <w:t xml:space="preserve">        !числения  !        !числения !но    !речисле !но    !речисле! </w:t>
      </w:r>
    </w:p>
    <w:p>
      <w:pPr>
        <w:spacing w:after="0"/>
        <w:ind w:left="0"/>
        <w:jc w:val="both"/>
      </w:pPr>
      <w:r>
        <w:rPr>
          <w:rFonts w:ascii="Times New Roman"/>
          <w:b w:val="false"/>
          <w:i w:val="false"/>
          <w:color w:val="000000"/>
          <w:sz w:val="28"/>
        </w:rPr>
        <w:t xml:space="preserve">        !          !        !         !      !ния     !      !ния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4-я стр. вкладного листа N 1 к ф. N 407 </w:t>
      </w:r>
    </w:p>
    <w:p>
      <w:pPr>
        <w:spacing w:after="0"/>
        <w:ind w:left="0"/>
        <w:jc w:val="both"/>
      </w:pPr>
      <w:r>
        <w:rPr>
          <w:rFonts w:ascii="Times New Roman"/>
          <w:b w:val="false"/>
          <w:i w:val="false"/>
          <w:color w:val="000000"/>
          <w:sz w:val="28"/>
        </w:rPr>
        <w:t xml:space="preserve">_______________________________________ </w:t>
      </w:r>
    </w:p>
    <w:p>
      <w:pPr>
        <w:spacing w:after="0"/>
        <w:ind w:left="0"/>
        <w:jc w:val="both"/>
      </w:pPr>
      <w:r>
        <w:rPr>
          <w:rFonts w:ascii="Times New Roman"/>
          <w:b w:val="false"/>
          <w:i w:val="false"/>
          <w:color w:val="000000"/>
          <w:sz w:val="28"/>
        </w:rPr>
        <w:t xml:space="preserve">         Удержано и перечислено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июль       !     август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удержано!дата пере !удержано!дата пере! </w:t>
      </w:r>
    </w:p>
    <w:p>
      <w:pPr>
        <w:spacing w:after="0"/>
        <w:ind w:left="0"/>
        <w:jc w:val="both"/>
      </w:pPr>
      <w:r>
        <w:rPr>
          <w:rFonts w:ascii="Times New Roman"/>
          <w:b w:val="false"/>
          <w:i w:val="false"/>
          <w:color w:val="000000"/>
          <w:sz w:val="28"/>
        </w:rPr>
        <w:t xml:space="preserve">        !числения  !        !числения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21     !  22      !   23   !   24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до конца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Вкладной лист N 1 к ф. N 407 (1-я стр.) </w:t>
      </w:r>
    </w:p>
    <w:p>
      <w:pPr>
        <w:spacing w:after="0"/>
        <w:ind w:left="0"/>
        <w:jc w:val="both"/>
      </w:pPr>
      <w:r>
        <w:rPr>
          <w:rFonts w:ascii="Times New Roman"/>
          <w:b w:val="false"/>
          <w:i w:val="false"/>
          <w:color w:val="000000"/>
          <w:sz w:val="28"/>
        </w:rPr>
        <w:t xml:space="preserve">_______________________________________ </w:t>
      </w:r>
    </w:p>
    <w:p>
      <w:pPr>
        <w:spacing w:after="0"/>
        <w:ind w:left="0"/>
        <w:jc w:val="both"/>
      </w:pPr>
      <w:r>
        <w:rPr>
          <w:rFonts w:ascii="Times New Roman"/>
          <w:b w:val="false"/>
          <w:i w:val="false"/>
          <w:color w:val="000000"/>
          <w:sz w:val="28"/>
        </w:rPr>
        <w:t xml:space="preserve">         Удержано и перечислено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январь     !     февраль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удержано!дата пере !удержано!дата пере! </w:t>
      </w:r>
    </w:p>
    <w:p>
      <w:pPr>
        <w:spacing w:after="0"/>
        <w:ind w:left="0"/>
        <w:jc w:val="both"/>
      </w:pPr>
      <w:r>
        <w:rPr>
          <w:rFonts w:ascii="Times New Roman"/>
          <w:b w:val="false"/>
          <w:i w:val="false"/>
          <w:color w:val="000000"/>
          <w:sz w:val="28"/>
        </w:rPr>
        <w:t xml:space="preserve">        !числения  !        !числения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9      !  10      !   11   !   12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линовка через 16 пунктов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3" w:id="138"/>
    <w:p>
      <w:pPr>
        <w:spacing w:after="0"/>
        <w:ind w:left="0"/>
        <w:jc w:val="both"/>
      </w:pPr>
      <w:r>
        <w:rPr>
          <w:rFonts w:ascii="Times New Roman"/>
          <w:b w:val="false"/>
          <w:i w:val="false"/>
          <w:color w:val="000000"/>
          <w:sz w:val="28"/>
        </w:rPr>
        <w:t xml:space="preserve">
РНН !_____!                                Форма N 417 </w:t>
      </w:r>
    </w:p>
    <w:bookmarkEnd w:id="138"/>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образования Республики Казахстан </w:t>
      </w:r>
    </w:p>
    <w:p>
      <w:pPr>
        <w:spacing w:after="0"/>
        <w:ind w:left="0"/>
        <w:jc w:val="both"/>
      </w:pPr>
      <w:r>
        <w:rPr>
          <w:rFonts w:ascii="Times New Roman"/>
          <w:b w:val="false"/>
          <w:i w:val="false"/>
          <w:color w:val="000000"/>
          <w:sz w:val="28"/>
        </w:rPr>
        <w:t xml:space="preserve">_________________          приказом от 1 декабря 1998 г. N 548 </w:t>
      </w:r>
    </w:p>
    <w:p>
      <w:pPr>
        <w:spacing w:after="0"/>
        <w:ind w:left="0"/>
        <w:jc w:val="both"/>
      </w:pPr>
      <w:r>
        <w:rPr>
          <w:rFonts w:ascii="Times New Roman"/>
          <w:b w:val="false"/>
          <w:i w:val="false"/>
          <w:color w:val="000000"/>
          <w:sz w:val="28"/>
        </w:rPr>
        <w:t xml:space="preserve">!Табельный номер!_____год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     </w:t>
      </w:r>
    </w:p>
    <w:p>
      <w:pPr>
        <w:spacing w:after="0"/>
        <w:ind w:left="0"/>
        <w:jc w:val="both"/>
      </w:pPr>
      <w:r>
        <w:rPr>
          <w:rFonts w:ascii="Times New Roman"/>
          <w:b w:val="false"/>
          <w:i w:val="false"/>
          <w:color w:val="000000"/>
          <w:sz w:val="28"/>
        </w:rPr>
        <w:t xml:space="preserve">                          Карточка-справка </w:t>
      </w:r>
    </w:p>
    <w:p>
      <w:pPr>
        <w:spacing w:after="0"/>
        <w:ind w:left="0"/>
        <w:jc w:val="both"/>
      </w:pPr>
      <w:r>
        <w:rPr>
          <w:rFonts w:ascii="Times New Roman"/>
          <w:b w:val="false"/>
          <w:i w:val="false"/>
          <w:color w:val="000000"/>
          <w:sz w:val="28"/>
        </w:rPr>
        <w:t xml:space="preserve">                           (Лицевой счет)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(фамилия, имя, отчество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Год и месяц рождения________________________________________________ </w:t>
      </w:r>
    </w:p>
    <w:p>
      <w:pPr>
        <w:spacing w:after="0"/>
        <w:ind w:left="0"/>
        <w:jc w:val="both"/>
      </w:pPr>
      <w:r>
        <w:rPr>
          <w:rFonts w:ascii="Times New Roman"/>
          <w:b w:val="false"/>
          <w:i w:val="false"/>
          <w:color w:val="000000"/>
          <w:sz w:val="28"/>
        </w:rPr>
        <w:t xml:space="preserve">Семейное положение__________________________________________________ </w:t>
      </w:r>
    </w:p>
    <w:p>
      <w:pPr>
        <w:spacing w:after="0"/>
        <w:ind w:left="0"/>
        <w:jc w:val="both"/>
      </w:pPr>
      <w:r>
        <w:rPr>
          <w:rFonts w:ascii="Times New Roman"/>
          <w:b w:val="false"/>
          <w:i w:val="false"/>
          <w:color w:val="000000"/>
          <w:sz w:val="28"/>
        </w:rPr>
        <w:t xml:space="preserve">Отметки о льготах по налогу_________________________________________ </w:t>
      </w:r>
    </w:p>
    <w:p>
      <w:pPr>
        <w:spacing w:after="0"/>
        <w:ind w:left="0"/>
        <w:jc w:val="both"/>
      </w:pPr>
      <w:r>
        <w:rPr>
          <w:rFonts w:ascii="Times New Roman"/>
          <w:b w:val="false"/>
          <w:i w:val="false"/>
          <w:color w:val="000000"/>
          <w:sz w:val="28"/>
        </w:rPr>
        <w:t xml:space="preserve">Образование_________________________________________________________ </w:t>
      </w:r>
    </w:p>
    <w:p>
      <w:pPr>
        <w:spacing w:after="0"/>
        <w:ind w:left="0"/>
        <w:jc w:val="both"/>
      </w:pPr>
      <w:r>
        <w:rPr>
          <w:rFonts w:ascii="Times New Roman"/>
          <w:b w:val="false"/>
          <w:i w:val="false"/>
          <w:color w:val="000000"/>
          <w:sz w:val="28"/>
        </w:rPr>
        <w:t xml:space="preserve">Звание или ученая степень___________________________________________ </w:t>
      </w:r>
    </w:p>
    <w:p>
      <w:pPr>
        <w:spacing w:after="0"/>
        <w:ind w:left="0"/>
        <w:jc w:val="both"/>
      </w:pPr>
      <w:r>
        <w:rPr>
          <w:rFonts w:ascii="Times New Roman"/>
          <w:b w:val="false"/>
          <w:i w:val="false"/>
          <w:color w:val="000000"/>
          <w:sz w:val="28"/>
        </w:rPr>
        <w:t xml:space="preserve">Стаж работы по специальности________________________________________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Присвоен квалификационный класс !Размер процентной !Пол!Категория! </w:t>
      </w:r>
    </w:p>
    <w:p>
      <w:pPr>
        <w:spacing w:after="0"/>
        <w:ind w:left="0"/>
        <w:jc w:val="both"/>
      </w:pPr>
      <w:r>
        <w:rPr>
          <w:rFonts w:ascii="Times New Roman"/>
          <w:b w:val="false"/>
          <w:i w:val="false"/>
          <w:color w:val="000000"/>
          <w:sz w:val="28"/>
        </w:rPr>
        <w:t xml:space="preserve">--------------------------------!надбавки за выслу-!   !         ! </w:t>
      </w:r>
    </w:p>
    <w:p>
      <w:pPr>
        <w:spacing w:after="0"/>
        <w:ind w:left="0"/>
        <w:jc w:val="both"/>
      </w:pPr>
      <w:r>
        <w:rPr>
          <w:rFonts w:ascii="Times New Roman"/>
          <w:b w:val="false"/>
          <w:i w:val="false"/>
          <w:color w:val="000000"/>
          <w:sz w:val="28"/>
        </w:rPr>
        <w:t xml:space="preserve">дата!класс!размер доплаты в про-!гу лет            !   !         ! </w:t>
      </w:r>
    </w:p>
    <w:p>
      <w:pPr>
        <w:spacing w:after="0"/>
        <w:ind w:left="0"/>
        <w:jc w:val="both"/>
      </w:pPr>
      <w:r>
        <w:rPr>
          <w:rFonts w:ascii="Times New Roman"/>
          <w:b w:val="false"/>
          <w:i w:val="false"/>
          <w:color w:val="000000"/>
          <w:sz w:val="28"/>
        </w:rPr>
        <w:t xml:space="preserve">    !     !центах к должностному!------------------!   !         ! </w:t>
      </w:r>
    </w:p>
    <w:p>
      <w:pPr>
        <w:spacing w:after="0"/>
        <w:ind w:left="0"/>
        <w:jc w:val="both"/>
      </w:pPr>
      <w:r>
        <w:rPr>
          <w:rFonts w:ascii="Times New Roman"/>
          <w:b w:val="false"/>
          <w:i w:val="false"/>
          <w:color w:val="000000"/>
          <w:sz w:val="28"/>
        </w:rPr>
        <w:t xml:space="preserve">    !     ! окладу              !дата    !процент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2-я страница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Назначения и перемещения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дата!основа!отдел!должность! виды постоянной заработной платы         ! </w:t>
      </w:r>
    </w:p>
    <w:p>
      <w:pPr>
        <w:spacing w:after="0"/>
        <w:ind w:left="0"/>
        <w:jc w:val="both"/>
      </w:pPr>
      <w:r>
        <w:rPr>
          <w:rFonts w:ascii="Times New Roman"/>
          <w:b w:val="false"/>
          <w:i w:val="false"/>
          <w:color w:val="000000"/>
          <w:sz w:val="28"/>
        </w:rPr>
        <w:t xml:space="preserve">    !ние   !     !         !------------------------------------------! </w:t>
      </w:r>
    </w:p>
    <w:p>
      <w:pPr>
        <w:spacing w:after="0"/>
        <w:ind w:left="0"/>
        <w:jc w:val="both"/>
      </w:pPr>
      <w:r>
        <w:rPr>
          <w:rFonts w:ascii="Times New Roman"/>
          <w:b w:val="false"/>
          <w:i w:val="false"/>
          <w:color w:val="000000"/>
          <w:sz w:val="28"/>
        </w:rPr>
        <w:t xml:space="preserve">    !      !     !         !основной оклад!перс.надб.!проч.надб.!всего!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Отпуска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осно ! вид   !за какой !количество дней !дата ухода!дата возвра!разные !   </w:t>
      </w:r>
    </w:p>
    <w:p>
      <w:pPr>
        <w:spacing w:after="0"/>
        <w:ind w:left="0"/>
        <w:jc w:val="both"/>
      </w:pPr>
      <w:r>
        <w:rPr>
          <w:rFonts w:ascii="Times New Roman"/>
          <w:b w:val="false"/>
          <w:i w:val="false"/>
          <w:color w:val="000000"/>
          <w:sz w:val="28"/>
        </w:rPr>
        <w:t xml:space="preserve">вание!отпуска!период   !----------------!          !щения      !отметки! </w:t>
      </w:r>
    </w:p>
    <w:p>
      <w:pPr>
        <w:spacing w:after="0"/>
        <w:ind w:left="0"/>
        <w:jc w:val="both"/>
      </w:pPr>
      <w:r>
        <w:rPr>
          <w:rFonts w:ascii="Times New Roman"/>
          <w:b w:val="false"/>
          <w:i w:val="false"/>
          <w:color w:val="000000"/>
          <w:sz w:val="28"/>
        </w:rPr>
        <w:t xml:space="preserve">     !       !         !  осн.  !  доп.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3-я страница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Удержания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наименование      !код!период удержания!сумма или %!лицевой счет!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Подоходный налог        !---!----------------!-----------!------------! </w:t>
      </w:r>
    </w:p>
    <w:p>
      <w:pPr>
        <w:spacing w:after="0"/>
        <w:ind w:left="0"/>
        <w:jc w:val="both"/>
      </w:pPr>
      <w:r>
        <w:rPr>
          <w:rFonts w:ascii="Times New Roman"/>
          <w:b w:val="false"/>
          <w:i w:val="false"/>
          <w:color w:val="000000"/>
          <w:sz w:val="28"/>
        </w:rPr>
        <w:t xml:space="preserve">За товары в кредит      !---!----------------!-----------!------------! </w:t>
      </w:r>
    </w:p>
    <w:p>
      <w:pPr>
        <w:spacing w:after="0"/>
        <w:ind w:left="0"/>
        <w:jc w:val="both"/>
      </w:pPr>
      <w:r>
        <w:rPr>
          <w:rFonts w:ascii="Times New Roman"/>
          <w:b w:val="false"/>
          <w:i w:val="false"/>
          <w:color w:val="000000"/>
          <w:sz w:val="28"/>
        </w:rPr>
        <w:t xml:space="preserve">По исполнительным листам!---!----------------!-----------!------------! </w:t>
      </w:r>
    </w:p>
    <w:p>
      <w:pPr>
        <w:spacing w:after="0"/>
        <w:ind w:left="0"/>
        <w:jc w:val="both"/>
      </w:pPr>
      <w:r>
        <w:rPr>
          <w:rFonts w:ascii="Times New Roman"/>
          <w:b w:val="false"/>
          <w:i w:val="false"/>
          <w:color w:val="000000"/>
          <w:sz w:val="28"/>
        </w:rPr>
        <w:t xml:space="preserve">Вклады в сберегательные !   !                !           !            ! </w:t>
      </w:r>
    </w:p>
    <w:p>
      <w:pPr>
        <w:spacing w:after="0"/>
        <w:ind w:left="0"/>
        <w:jc w:val="both"/>
      </w:pPr>
      <w:r>
        <w:rPr>
          <w:rFonts w:ascii="Times New Roman"/>
          <w:b w:val="false"/>
          <w:i w:val="false"/>
          <w:color w:val="000000"/>
          <w:sz w:val="28"/>
        </w:rPr>
        <w:t xml:space="preserve">кассы                   !---!----------------!-----------!------------! </w:t>
      </w:r>
    </w:p>
    <w:p>
      <w:pPr>
        <w:spacing w:after="0"/>
        <w:ind w:left="0"/>
        <w:jc w:val="both"/>
      </w:pPr>
      <w:r>
        <w:rPr>
          <w:rFonts w:ascii="Times New Roman"/>
          <w:b w:val="false"/>
          <w:i w:val="false"/>
          <w:color w:val="000000"/>
          <w:sz w:val="28"/>
        </w:rPr>
        <w:t xml:space="preserve">Добровольное страхование!---!----------------!-----------!------------! </w:t>
      </w:r>
    </w:p>
    <w:p>
      <w:pPr>
        <w:spacing w:after="0"/>
        <w:ind w:left="0"/>
        <w:jc w:val="both"/>
      </w:pPr>
      <w:r>
        <w:rPr>
          <w:rFonts w:ascii="Times New Roman"/>
          <w:b w:val="false"/>
          <w:i w:val="false"/>
          <w:color w:val="000000"/>
          <w:sz w:val="28"/>
        </w:rPr>
        <w:t xml:space="preserve">Членские профвзносы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 w:id="139"/>
    <w:p>
      <w:pPr>
        <w:spacing w:after="0"/>
        <w:ind w:left="0"/>
        <w:jc w:val="both"/>
      </w:pPr>
      <w:r>
        <w:rPr>
          <w:rFonts w:ascii="Times New Roman"/>
          <w:b w:val="false"/>
          <w:i w:val="false"/>
          <w:color w:val="000000"/>
          <w:sz w:val="28"/>
        </w:rPr>
        <w:t xml:space="preserve">
                                                Форма N 421 </w:t>
      </w:r>
    </w:p>
    <w:bookmarkEnd w:id="139"/>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Табель </w:t>
      </w:r>
    </w:p>
    <w:p>
      <w:pPr>
        <w:spacing w:after="0"/>
        <w:ind w:left="0"/>
        <w:jc w:val="both"/>
      </w:pPr>
      <w:r>
        <w:rPr>
          <w:rFonts w:ascii="Times New Roman"/>
          <w:b w:val="false"/>
          <w:i w:val="false"/>
          <w:color w:val="000000"/>
          <w:sz w:val="28"/>
        </w:rPr>
        <w:t xml:space="preserve">               учета использования рабочего времени </w:t>
      </w:r>
    </w:p>
    <w:p>
      <w:pPr>
        <w:spacing w:after="0"/>
        <w:ind w:left="0"/>
        <w:jc w:val="both"/>
      </w:pPr>
      <w:r>
        <w:rPr>
          <w:rFonts w:ascii="Times New Roman"/>
          <w:b w:val="false"/>
          <w:i w:val="false"/>
          <w:color w:val="000000"/>
          <w:sz w:val="28"/>
        </w:rPr>
        <w:t xml:space="preserve">                        и подсчета заработка       ______ </w:t>
      </w:r>
    </w:p>
    <w:p>
      <w:pPr>
        <w:spacing w:after="0"/>
        <w:ind w:left="0"/>
        <w:jc w:val="both"/>
      </w:pPr>
      <w:r>
        <w:rPr>
          <w:rFonts w:ascii="Times New Roman"/>
          <w:b w:val="false"/>
          <w:i w:val="false"/>
          <w:color w:val="000000"/>
          <w:sz w:val="28"/>
        </w:rPr>
        <w:t xml:space="preserve">                                                   !Коды ! </w:t>
      </w:r>
    </w:p>
    <w:p>
      <w:pPr>
        <w:spacing w:after="0"/>
        <w:ind w:left="0"/>
        <w:jc w:val="both"/>
      </w:pPr>
      <w:r>
        <w:rPr>
          <w:rFonts w:ascii="Times New Roman"/>
          <w:b w:val="false"/>
          <w:i w:val="false"/>
          <w:color w:val="000000"/>
          <w:sz w:val="28"/>
        </w:rPr>
        <w:t xml:space="preserve">                         за___________ ___г. Дата  !-----!  </w:t>
      </w:r>
    </w:p>
    <w:p>
      <w:pPr>
        <w:spacing w:after="0"/>
        <w:ind w:left="0"/>
        <w:jc w:val="both"/>
      </w:pP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Наименование государственного учреждения.........  !_____! </w:t>
      </w:r>
    </w:p>
    <w:p>
      <w:pPr>
        <w:spacing w:after="0"/>
        <w:ind w:left="0"/>
        <w:jc w:val="both"/>
      </w:pPr>
      <w:r>
        <w:rPr>
          <w:rFonts w:ascii="Times New Roman"/>
          <w:b w:val="false"/>
          <w:i w:val="false"/>
          <w:color w:val="000000"/>
          <w:sz w:val="28"/>
        </w:rPr>
        <w:t xml:space="preserve">(централизованной бухгалтерии)                     !_____! </w:t>
      </w:r>
    </w:p>
    <w:p>
      <w:pPr>
        <w:spacing w:after="0"/>
        <w:ind w:left="0"/>
        <w:jc w:val="both"/>
      </w:pP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Количество рабочих дней в месяце.................  !_____! </w:t>
      </w:r>
    </w:p>
    <w:p>
      <w:pPr>
        <w:spacing w:after="0"/>
        <w:ind w:left="0"/>
        <w:jc w:val="both"/>
      </w:pPr>
      <w:r>
        <w:rPr>
          <w:rFonts w:ascii="Times New Roman"/>
          <w:b w:val="false"/>
          <w:i w:val="false"/>
          <w:color w:val="000000"/>
          <w:sz w:val="28"/>
        </w:rPr>
        <w:t xml:space="preserve">Контрольная сумма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Руководитель государственного учреждения____________   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Ответственный за ведение_____________    ______________________ </w:t>
      </w:r>
    </w:p>
    <w:p>
      <w:pPr>
        <w:spacing w:after="0"/>
        <w:ind w:left="0"/>
        <w:jc w:val="both"/>
      </w:pPr>
      <w:r>
        <w:rPr>
          <w:rFonts w:ascii="Times New Roman"/>
          <w:b w:val="false"/>
          <w:i w:val="false"/>
          <w:color w:val="000000"/>
          <w:sz w:val="28"/>
        </w:rPr>
        <w:t xml:space="preserve">       табеля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4-я страница формы N 421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Условные обозначения: Выходные и праздничные дни................................В Работа в ночное время.....................................Н Выполнение гособязанностей................................Г Очередные и дополнительные отпуска........................О Нетрудоспособность........................................Б Отпуск в связи с родами...................................Р Часы сверхурочной работы..................................С Прогулы...................................................П Неявки с решениями администрации..........................А Выходные по учебе.........................................ВУ Отпуск по учебе...........................................ОУ Замещение в 1-3 классах...................................ЗН </w:t>
      </w:r>
    </w:p>
    <w:p>
      <w:pPr>
        <w:spacing w:after="0"/>
        <w:ind w:left="0"/>
        <w:jc w:val="both"/>
      </w:pPr>
      <w:r>
        <w:rPr>
          <w:rFonts w:ascii="Times New Roman"/>
          <w:b w:val="false"/>
          <w:i w:val="false"/>
          <w:color w:val="000000"/>
          <w:sz w:val="28"/>
        </w:rPr>
        <w:t xml:space="preserve">Замещение в группах продленного дня.......................ЗП </w:t>
      </w:r>
    </w:p>
    <w:p>
      <w:pPr>
        <w:spacing w:after="0"/>
        <w:ind w:left="0"/>
        <w:jc w:val="both"/>
      </w:pPr>
      <w:r>
        <w:rPr>
          <w:rFonts w:ascii="Times New Roman"/>
          <w:b w:val="false"/>
          <w:i w:val="false"/>
          <w:color w:val="000000"/>
          <w:sz w:val="28"/>
        </w:rPr>
        <w:t xml:space="preserve">Замещение в 4-11 классах..................................ЗС </w:t>
      </w:r>
    </w:p>
    <w:p>
      <w:pPr>
        <w:spacing w:after="0"/>
        <w:ind w:left="0"/>
        <w:jc w:val="both"/>
      </w:pPr>
      <w:r>
        <w:rPr>
          <w:rFonts w:ascii="Times New Roman"/>
          <w:b w:val="false"/>
          <w:i w:val="false"/>
          <w:color w:val="000000"/>
          <w:sz w:val="28"/>
        </w:rPr>
        <w:t xml:space="preserve">Работа в праздничные дни..................................РП </w:t>
      </w:r>
    </w:p>
    <w:p>
      <w:pPr>
        <w:spacing w:after="0"/>
        <w:ind w:left="0"/>
        <w:jc w:val="both"/>
      </w:pPr>
      <w:r>
        <w:rPr>
          <w:rFonts w:ascii="Times New Roman"/>
          <w:b w:val="false"/>
          <w:i w:val="false"/>
          <w:color w:val="000000"/>
          <w:sz w:val="28"/>
        </w:rPr>
        <w:t xml:space="preserve">Фактически отработанные часы..............................Ф </w:t>
      </w:r>
    </w:p>
    <w:p>
      <w:pPr>
        <w:spacing w:after="0"/>
        <w:ind w:left="0"/>
        <w:jc w:val="both"/>
      </w:pPr>
      <w:r>
        <w:rPr>
          <w:rFonts w:ascii="Times New Roman"/>
          <w:b w:val="false"/>
          <w:i w:val="false"/>
          <w:color w:val="000000"/>
          <w:sz w:val="28"/>
        </w:rPr>
        <w:t xml:space="preserve">Командировки..............................................К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2-я страница формы N 421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N!Фами!Долж !Ок-!               Числа месяца                          ! </w:t>
      </w:r>
    </w:p>
    <w:p>
      <w:pPr>
        <w:spacing w:after="0"/>
        <w:ind w:left="0"/>
        <w:jc w:val="both"/>
      </w:pPr>
      <w:r>
        <w:rPr>
          <w:rFonts w:ascii="Times New Roman"/>
          <w:b w:val="false"/>
          <w:i w:val="false"/>
          <w:color w:val="000000"/>
          <w:sz w:val="28"/>
        </w:rPr>
        <w:t xml:space="preserve">п/!лия,!ность!лад!-----------------------------------------------------! </w:t>
      </w:r>
    </w:p>
    <w:p>
      <w:pPr>
        <w:spacing w:after="0"/>
        <w:ind w:left="0"/>
        <w:jc w:val="both"/>
      </w:pPr>
      <w:r>
        <w:rPr>
          <w:rFonts w:ascii="Times New Roman"/>
          <w:b w:val="false"/>
          <w:i w:val="false"/>
          <w:color w:val="000000"/>
          <w:sz w:val="28"/>
        </w:rPr>
        <w:t xml:space="preserve">п !имя,!     !   !1!2!3!4!5!6!7!8!9!10!11!12!13!14!15!16!17!18!19!20!21!   </w:t>
      </w:r>
    </w:p>
    <w:p>
      <w:pPr>
        <w:spacing w:after="0"/>
        <w:ind w:left="0"/>
        <w:jc w:val="both"/>
      </w:pPr>
      <w:r>
        <w:rPr>
          <w:rFonts w:ascii="Times New Roman"/>
          <w:b w:val="false"/>
          <w:i w:val="false"/>
          <w:color w:val="000000"/>
          <w:sz w:val="28"/>
        </w:rPr>
        <w:t xml:space="preserve">  !отче!     !   ! ! ! ! ! ! ! ! ! !  !  !  !  !  !  !  !  !  !  !  !  ! </w:t>
      </w:r>
    </w:p>
    <w:p>
      <w:pPr>
        <w:spacing w:after="0"/>
        <w:ind w:left="0"/>
        <w:jc w:val="both"/>
      </w:pPr>
      <w:r>
        <w:rPr>
          <w:rFonts w:ascii="Times New Roman"/>
          <w:b w:val="false"/>
          <w:i w:val="false"/>
          <w:color w:val="000000"/>
          <w:sz w:val="28"/>
        </w:rPr>
        <w:t xml:space="preserve">  !ство!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both"/>
      </w:pPr>
      <w:r>
        <w:rPr>
          <w:rFonts w:ascii="Times New Roman"/>
          <w:b w:val="false"/>
          <w:i w:val="false"/>
          <w:color w:val="000000"/>
          <w:sz w:val="28"/>
        </w:rPr>
        <w:t xml:space="preserve">                     Числа месяца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22!23!24!25!26!27!28!29!30!31!Дни явок!Дни неявок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Категория!Табельный!Стоимость!Сторно начисления !Стоимость   ! </w:t>
      </w:r>
    </w:p>
    <w:p>
      <w:pPr>
        <w:spacing w:after="0"/>
        <w:ind w:left="0"/>
        <w:jc w:val="both"/>
      </w:pPr>
      <w:r>
        <w:rPr>
          <w:rFonts w:ascii="Times New Roman"/>
          <w:b w:val="false"/>
          <w:i w:val="false"/>
          <w:color w:val="000000"/>
          <w:sz w:val="28"/>
        </w:rPr>
        <w:t xml:space="preserve">персонала!номер    ! 1 дня   !------------------!1 часа, дня !          </w:t>
      </w:r>
    </w:p>
    <w:p>
      <w:pPr>
        <w:spacing w:after="0"/>
        <w:ind w:left="0"/>
        <w:jc w:val="both"/>
      </w:pPr>
      <w:r>
        <w:rPr>
          <w:rFonts w:ascii="Times New Roman"/>
          <w:b w:val="false"/>
          <w:i w:val="false"/>
          <w:color w:val="000000"/>
          <w:sz w:val="28"/>
        </w:rPr>
        <w:t xml:space="preserve">         !         !         !вид оп !сум!дни не!            ! </w:t>
      </w:r>
    </w:p>
    <w:p>
      <w:pPr>
        <w:spacing w:after="0"/>
        <w:ind w:left="0"/>
        <w:jc w:val="both"/>
      </w:pPr>
      <w:r>
        <w:rPr>
          <w:rFonts w:ascii="Times New Roman"/>
          <w:b w:val="false"/>
          <w:i w:val="false"/>
          <w:color w:val="000000"/>
          <w:sz w:val="28"/>
        </w:rPr>
        <w:t xml:space="preserve">         !         !         !латы   !ма !явок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Оплата за отработанных !Замещение   !          Прочие     ! </w:t>
      </w:r>
    </w:p>
    <w:p>
      <w:pPr>
        <w:spacing w:after="0"/>
        <w:ind w:left="0"/>
        <w:jc w:val="both"/>
      </w:pPr>
      <w:r>
        <w:rPr>
          <w:rFonts w:ascii="Times New Roman"/>
          <w:b w:val="false"/>
          <w:i w:val="false"/>
          <w:color w:val="000000"/>
          <w:sz w:val="28"/>
        </w:rPr>
        <w:t xml:space="preserve">дней (часов)           !вид оплаты  !---------------------! </w:t>
      </w:r>
    </w:p>
    <w:p>
      <w:pPr>
        <w:spacing w:after="0"/>
        <w:ind w:left="0"/>
        <w:jc w:val="both"/>
      </w:pPr>
      <w:r>
        <w:rPr>
          <w:rFonts w:ascii="Times New Roman"/>
          <w:b w:val="false"/>
          <w:i w:val="false"/>
          <w:color w:val="000000"/>
          <w:sz w:val="28"/>
        </w:rPr>
        <w:t xml:space="preserve">-----------------------!------------!вид оплаты!Сумма!Часы! </w:t>
      </w:r>
    </w:p>
    <w:p>
      <w:pPr>
        <w:spacing w:after="0"/>
        <w:ind w:left="0"/>
        <w:jc w:val="both"/>
      </w:pPr>
      <w:r>
        <w:rPr>
          <w:rFonts w:ascii="Times New Roman"/>
          <w:b w:val="false"/>
          <w:i w:val="false"/>
          <w:color w:val="000000"/>
          <w:sz w:val="28"/>
        </w:rPr>
        <w:t xml:space="preserve">вид опл.!сумма!часы    !сумма!часы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 w:id="140"/>
    <w:p>
      <w:pPr>
        <w:spacing w:after="0"/>
        <w:ind w:left="0"/>
        <w:jc w:val="both"/>
      </w:pPr>
      <w:r>
        <w:rPr>
          <w:rFonts w:ascii="Times New Roman"/>
          <w:b w:val="false"/>
          <w:i w:val="false"/>
          <w:color w:val="000000"/>
          <w:sz w:val="28"/>
        </w:rPr>
        <w:t xml:space="preserve">
                                                 Форма N 423 </w:t>
      </w:r>
    </w:p>
    <w:bookmarkEnd w:id="140"/>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подразделение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Карта учета выработки на работы </w:t>
      </w:r>
    </w:p>
    <w:p>
      <w:pPr>
        <w:spacing w:after="0"/>
        <w:ind w:left="0"/>
        <w:jc w:val="both"/>
      </w:pPr>
      <w:r>
        <w:rPr>
          <w:rFonts w:ascii="Times New Roman"/>
          <w:b w:val="false"/>
          <w:i w:val="false"/>
          <w:color w:val="000000"/>
          <w:sz w:val="28"/>
        </w:rPr>
        <w:t xml:space="preserve">                   за___________________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Фамилия, и.,о._____________________________ </w:t>
      </w:r>
    </w:p>
    <w:p>
      <w:pPr>
        <w:spacing w:after="0"/>
        <w:ind w:left="0"/>
        <w:jc w:val="both"/>
      </w:pPr>
      <w:r>
        <w:rPr>
          <w:rFonts w:ascii="Times New Roman"/>
          <w:b w:val="false"/>
          <w:i w:val="false"/>
          <w:color w:val="000000"/>
          <w:sz w:val="28"/>
        </w:rPr>
        <w:t xml:space="preserve">Категория работника________________________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!Ме-!Орга!Специфика!Вид оп!Кате !Табельный! </w:t>
      </w:r>
    </w:p>
    <w:p>
      <w:pPr>
        <w:spacing w:after="0"/>
        <w:ind w:left="0"/>
        <w:jc w:val="both"/>
      </w:pPr>
      <w:r>
        <w:rPr>
          <w:rFonts w:ascii="Times New Roman"/>
          <w:b w:val="false"/>
          <w:i w:val="false"/>
          <w:color w:val="000000"/>
          <w:sz w:val="28"/>
        </w:rPr>
        <w:t xml:space="preserve">                           !сяц!низа!расходов !латы  !гория! номер   ! </w:t>
      </w:r>
    </w:p>
    <w:p>
      <w:pPr>
        <w:spacing w:after="0"/>
        <w:ind w:left="0"/>
        <w:jc w:val="both"/>
      </w:pPr>
      <w:r>
        <w:rPr>
          <w:rFonts w:ascii="Times New Roman"/>
          <w:b w:val="false"/>
          <w:i w:val="false"/>
          <w:color w:val="000000"/>
          <w:sz w:val="28"/>
        </w:rPr>
        <w:t xml:space="preserve">                           !   !ция !---------!      !персо!         ! </w:t>
      </w:r>
    </w:p>
    <w:p>
      <w:pPr>
        <w:spacing w:after="0"/>
        <w:ind w:left="0"/>
        <w:jc w:val="both"/>
      </w:pPr>
      <w:r>
        <w:rPr>
          <w:rFonts w:ascii="Times New Roman"/>
          <w:b w:val="false"/>
          <w:i w:val="false"/>
          <w:color w:val="000000"/>
          <w:sz w:val="28"/>
        </w:rPr>
        <w:t xml:space="preserve">                           !   !    !счет,!Код!      !нала !         ! </w:t>
      </w:r>
    </w:p>
    <w:p>
      <w:pPr>
        <w:spacing w:after="0"/>
        <w:ind w:left="0"/>
        <w:jc w:val="both"/>
      </w:pPr>
      <w:r>
        <w:rPr>
          <w:rFonts w:ascii="Times New Roman"/>
          <w:b w:val="false"/>
          <w:i w:val="false"/>
          <w:color w:val="000000"/>
          <w:sz w:val="28"/>
        </w:rPr>
        <w:t xml:space="preserve">                           !   !    !суб. !ана!      !     !         ! </w:t>
      </w:r>
    </w:p>
    <w:p>
      <w:pPr>
        <w:spacing w:after="0"/>
        <w:ind w:left="0"/>
        <w:jc w:val="both"/>
      </w:pPr>
      <w:r>
        <w:rPr>
          <w:rFonts w:ascii="Times New Roman"/>
          <w:b w:val="false"/>
          <w:i w:val="false"/>
          <w:color w:val="000000"/>
          <w:sz w:val="28"/>
        </w:rPr>
        <w:t xml:space="preserve">                           !   !    !счет !лит!      !     !         ! </w:t>
      </w:r>
    </w:p>
    <w:p>
      <w:pPr>
        <w:spacing w:after="0"/>
        <w:ind w:left="0"/>
        <w:jc w:val="both"/>
      </w:pPr>
      <w:r>
        <w:rPr>
          <w:rFonts w:ascii="Times New Roman"/>
          <w:b w:val="false"/>
          <w:i w:val="false"/>
          <w:color w:val="000000"/>
          <w:sz w:val="28"/>
        </w:rPr>
        <w:t xml:space="preserve">                           !   !    !     !уче!      !     !         ! </w:t>
      </w:r>
    </w:p>
    <w:p>
      <w:pPr>
        <w:spacing w:after="0"/>
        <w:ind w:left="0"/>
        <w:jc w:val="both"/>
      </w:pPr>
      <w:r>
        <w:rPr>
          <w:rFonts w:ascii="Times New Roman"/>
          <w:b w:val="false"/>
          <w:i w:val="false"/>
          <w:color w:val="000000"/>
          <w:sz w:val="28"/>
        </w:rPr>
        <w:t xml:space="preserve">                           !   !    !     !та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!Сумма !Время!Отделение!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Да!N на!                     Выработка по видам работ                ! </w:t>
      </w:r>
    </w:p>
    <w:p>
      <w:pPr>
        <w:spacing w:after="0"/>
        <w:ind w:left="0"/>
        <w:jc w:val="both"/>
      </w:pPr>
      <w:r>
        <w:rPr>
          <w:rFonts w:ascii="Times New Roman"/>
          <w:b w:val="false"/>
          <w:i w:val="false"/>
          <w:color w:val="000000"/>
          <w:sz w:val="28"/>
        </w:rPr>
        <w:t xml:space="preserve">та!ряда!-------------------------------------------------------------! </w:t>
      </w:r>
    </w:p>
    <w:p>
      <w:pPr>
        <w:spacing w:after="0"/>
        <w:ind w:left="0"/>
        <w:jc w:val="both"/>
      </w:pPr>
      <w:r>
        <w:rPr>
          <w:rFonts w:ascii="Times New Roman"/>
          <w:b w:val="false"/>
          <w:i w:val="false"/>
          <w:color w:val="000000"/>
          <w:sz w:val="28"/>
        </w:rPr>
        <w:t xml:space="preserve">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423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Дата!  N   !               Выработка по видам работ                  ! </w:t>
      </w:r>
    </w:p>
    <w:p>
      <w:pPr>
        <w:spacing w:after="0"/>
        <w:ind w:left="0"/>
        <w:jc w:val="both"/>
      </w:pPr>
      <w:r>
        <w:rPr>
          <w:rFonts w:ascii="Times New Roman"/>
          <w:b w:val="false"/>
          <w:i w:val="false"/>
          <w:color w:val="000000"/>
          <w:sz w:val="28"/>
        </w:rPr>
        <w:t xml:space="preserve">    !наряда!---------------------------------------------------------! </w:t>
      </w:r>
    </w:p>
    <w:p>
      <w:pPr>
        <w:spacing w:after="0"/>
        <w:ind w:left="0"/>
        <w:jc w:val="both"/>
      </w:pPr>
      <w:r>
        <w:rPr>
          <w:rFonts w:ascii="Times New Roman"/>
          <w:b w:val="false"/>
          <w:i w:val="false"/>
          <w:color w:val="000000"/>
          <w:sz w:val="28"/>
        </w:rPr>
        <w:t xml:space="preserve">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Итого выра!     !     !     !     !      !      !       !      !     ! </w:t>
      </w:r>
    </w:p>
    <w:p>
      <w:pPr>
        <w:spacing w:after="0"/>
        <w:ind w:left="0"/>
        <w:jc w:val="both"/>
      </w:pPr>
      <w:r>
        <w:rPr>
          <w:rFonts w:ascii="Times New Roman"/>
          <w:b w:val="false"/>
          <w:i w:val="false"/>
          <w:color w:val="000000"/>
          <w:sz w:val="28"/>
        </w:rPr>
        <w:t xml:space="preserve">ботки     !-----!-----!-----!-----!------!------!-------!------!-----! </w:t>
      </w:r>
    </w:p>
    <w:p>
      <w:pPr>
        <w:spacing w:after="0"/>
        <w:ind w:left="0"/>
        <w:jc w:val="both"/>
      </w:pPr>
      <w:r>
        <w:rPr>
          <w:rFonts w:ascii="Times New Roman"/>
          <w:b w:val="false"/>
          <w:i w:val="false"/>
          <w:color w:val="000000"/>
          <w:sz w:val="28"/>
        </w:rPr>
        <w:t xml:space="preserve">Расценка  !-----!-----!-----!-----!------!------!-------!------!-----! </w:t>
      </w:r>
    </w:p>
    <w:p>
      <w:pPr>
        <w:spacing w:after="0"/>
        <w:ind w:left="0"/>
        <w:jc w:val="both"/>
      </w:pPr>
      <w:r>
        <w:rPr>
          <w:rFonts w:ascii="Times New Roman"/>
          <w:b w:val="false"/>
          <w:i w:val="false"/>
          <w:color w:val="000000"/>
          <w:sz w:val="28"/>
        </w:rPr>
        <w:t xml:space="preserve">Сумма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Табель отработанного времени по числам месяца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1!2!3!4!5!6!7!8!9!10!11!12!13!14!15!16!17!18!19!20!21!22!23!24!25!26!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 </w:t>
      </w:r>
    </w:p>
    <w:p>
      <w:pPr>
        <w:spacing w:after="0"/>
        <w:ind w:left="0"/>
        <w:jc w:val="both"/>
      </w:pPr>
      <w:r>
        <w:rPr>
          <w:rFonts w:ascii="Times New Roman"/>
          <w:b w:val="false"/>
          <w:i w:val="false"/>
          <w:color w:val="000000"/>
          <w:sz w:val="28"/>
        </w:rPr>
        <w:t xml:space="preserve">27!28!29!30!31!Время отработанное,дни!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5" w:id="141"/>
    <w:p>
      <w:pPr>
        <w:spacing w:after="0"/>
        <w:ind w:left="0"/>
        <w:jc w:val="both"/>
      </w:pPr>
      <w:r>
        <w:rPr>
          <w:rFonts w:ascii="Times New Roman"/>
          <w:b w:val="false"/>
          <w:i w:val="false"/>
          <w:color w:val="000000"/>
          <w:sz w:val="28"/>
        </w:rPr>
        <w:t xml:space="preserve">
                                                Форма N 424 </w:t>
      </w:r>
    </w:p>
    <w:bookmarkEnd w:id="141"/>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Наряд N____________от "___"____________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государственного учреждения________________________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both"/>
      </w:pPr>
      <w:r>
        <w:rPr>
          <w:rFonts w:ascii="Times New Roman"/>
          <w:b w:val="false"/>
          <w:i w:val="false"/>
          <w:color w:val="000000"/>
          <w:sz w:val="28"/>
        </w:rPr>
        <w:t xml:space="preserve">Бригадир (рабочий)________________________________________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Описание !Един. !   Количество !      На единицу      !Сумма!  Время      ! </w:t>
      </w:r>
    </w:p>
    <w:p>
      <w:pPr>
        <w:spacing w:after="0"/>
        <w:ind w:left="0"/>
        <w:jc w:val="both"/>
      </w:pPr>
      <w:r>
        <w:rPr>
          <w:rFonts w:ascii="Times New Roman"/>
          <w:b w:val="false"/>
          <w:i w:val="false"/>
          <w:color w:val="000000"/>
          <w:sz w:val="28"/>
        </w:rPr>
        <w:t xml:space="preserve">работы  !измер.!--------------!----------------------!     !нормированное! </w:t>
      </w:r>
    </w:p>
    <w:p>
      <w:pPr>
        <w:spacing w:after="0"/>
        <w:ind w:left="0"/>
        <w:jc w:val="both"/>
      </w:pPr>
      <w:r>
        <w:rPr>
          <w:rFonts w:ascii="Times New Roman"/>
          <w:b w:val="false"/>
          <w:i w:val="false"/>
          <w:color w:val="000000"/>
          <w:sz w:val="28"/>
        </w:rPr>
        <w:t xml:space="preserve">         !      !задано!принято!расценка!норма времени!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Мастер              Нормировщик (бухгалтер)         Оператор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Наряд к исполнению получил                 Выполненную работу принял </w:t>
      </w:r>
    </w:p>
    <w:p>
      <w:pPr>
        <w:spacing w:after="0"/>
        <w:ind w:left="0"/>
        <w:jc w:val="both"/>
      </w:pPr>
      <w:r>
        <w:rPr>
          <w:rFonts w:ascii="Times New Roman"/>
          <w:b w:val="false"/>
          <w:i w:val="false"/>
          <w:color w:val="000000"/>
          <w:sz w:val="28"/>
        </w:rPr>
        <w:t xml:space="preserve">"___"_________ ____г.                       "___"________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ф.N 424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Табель и расчет зарплаты _________________________________________ </w:t>
      </w:r>
    </w:p>
    <w:p>
      <w:pPr>
        <w:spacing w:after="0"/>
        <w:ind w:left="0"/>
        <w:jc w:val="both"/>
      </w:pPr>
      <w:r>
        <w:rPr>
          <w:rFonts w:ascii="Times New Roman"/>
          <w:b w:val="false"/>
          <w:i w:val="false"/>
          <w:color w:val="000000"/>
          <w:sz w:val="28"/>
        </w:rPr>
        <w:t xml:space="preserve">                        !Месяц   !Код органи !Источник финансиро ! </w:t>
      </w:r>
    </w:p>
    <w:p>
      <w:pPr>
        <w:spacing w:after="0"/>
        <w:ind w:left="0"/>
        <w:jc w:val="both"/>
      </w:pPr>
      <w:r>
        <w:rPr>
          <w:rFonts w:ascii="Times New Roman"/>
          <w:b w:val="false"/>
          <w:i w:val="false"/>
          <w:color w:val="000000"/>
          <w:sz w:val="28"/>
        </w:rPr>
        <w:t xml:space="preserve">                        !        !зации      !   вания           ! </w:t>
      </w:r>
    </w:p>
    <w:p>
      <w:pPr>
        <w:spacing w:after="0"/>
        <w:ind w:left="0"/>
        <w:jc w:val="both"/>
      </w:pPr>
      <w:r>
        <w:rPr>
          <w:rFonts w:ascii="Times New Roman"/>
          <w:b w:val="false"/>
          <w:i w:val="false"/>
          <w:color w:val="000000"/>
          <w:sz w:val="28"/>
        </w:rPr>
        <w:t xml:space="preserve">                        !________________________________________!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    Код направления расходов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синтетический   код товаров   !специфика  ! </w:t>
      </w:r>
    </w:p>
    <w:p>
      <w:pPr>
        <w:spacing w:after="0"/>
        <w:ind w:left="0"/>
        <w:jc w:val="both"/>
      </w:pPr>
      <w:r>
        <w:rPr>
          <w:rFonts w:ascii="Times New Roman"/>
          <w:b w:val="false"/>
          <w:i w:val="false"/>
          <w:color w:val="000000"/>
          <w:sz w:val="28"/>
        </w:rPr>
        <w:t xml:space="preserve">счет и субсчет  (работ, услуг)!           !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Изменения, внесенные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Ф.И.О.!Отработанное время по числам месяца            !Категория ! </w:t>
      </w:r>
    </w:p>
    <w:p>
      <w:pPr>
        <w:spacing w:after="0"/>
        <w:ind w:left="0"/>
        <w:jc w:val="both"/>
      </w:pPr>
      <w:r>
        <w:rPr>
          <w:rFonts w:ascii="Times New Roman"/>
          <w:b w:val="false"/>
          <w:i w:val="false"/>
          <w:color w:val="000000"/>
          <w:sz w:val="28"/>
        </w:rPr>
        <w:t xml:space="preserve">      !-----------------------------------------------!персонала !        </w:t>
      </w:r>
    </w:p>
    <w:p>
      <w:pPr>
        <w:spacing w:after="0"/>
        <w:ind w:left="0"/>
        <w:jc w:val="both"/>
      </w:pPr>
      <w:r>
        <w:rPr>
          <w:rFonts w:ascii="Times New Roman"/>
          <w:b w:val="false"/>
          <w:i w:val="false"/>
          <w:color w:val="000000"/>
          <w:sz w:val="28"/>
        </w:rPr>
        <w:t xml:space="preserve">      !1 !2 !3 !4 !5 !6 !7 !8 !9 !10!11!12!13!14!15!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!16!17!18!19!20!21!22!23!24!25!26!27!28!29!30!31!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Табельный номер! Сумма       !   Дни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Итого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4" w:id="142"/>
    <w:p>
      <w:pPr>
        <w:spacing w:after="0"/>
        <w:ind w:left="0"/>
        <w:jc w:val="both"/>
      </w:pPr>
      <w:r>
        <w:rPr>
          <w:rFonts w:ascii="Times New Roman"/>
          <w:b w:val="false"/>
          <w:i w:val="false"/>
          <w:color w:val="000000"/>
          <w:sz w:val="28"/>
        </w:rPr>
        <w:t xml:space="preserve">
_____________________________                  Форма N 425 </w:t>
      </w:r>
    </w:p>
    <w:bookmarkEnd w:id="142"/>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государственного учреждения        Утверждена Департаментом Казначейства </w:t>
      </w:r>
    </w:p>
    <w:p>
      <w:pPr>
        <w:spacing w:after="0"/>
        <w:ind w:left="0"/>
        <w:jc w:val="both"/>
      </w:pPr>
      <w:r>
        <w:rPr>
          <w:rFonts w:ascii="Times New Roman"/>
          <w:b w:val="false"/>
          <w:i w:val="false"/>
          <w:color w:val="000000"/>
          <w:sz w:val="28"/>
        </w:rPr>
        <w:t xml:space="preserve">(централизованной бухгалтерии)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Записка N____о представлении отпуска (увольнении) </w:t>
      </w:r>
    </w:p>
    <w:p>
      <w:pPr>
        <w:spacing w:after="0"/>
        <w:ind w:left="0"/>
        <w:jc w:val="both"/>
      </w:pP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              "___"___________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Справочно: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Ф.И.О.________________________________   !Заработная плата по месяцам ! </w:t>
      </w:r>
    </w:p>
    <w:p>
      <w:pPr>
        <w:spacing w:after="0"/>
        <w:ind w:left="0"/>
        <w:jc w:val="both"/>
      </w:pPr>
      <w:r>
        <w:rPr>
          <w:rFonts w:ascii="Times New Roman"/>
          <w:b w:val="false"/>
          <w:i w:val="false"/>
          <w:color w:val="000000"/>
          <w:sz w:val="28"/>
        </w:rPr>
        <w:t xml:space="preserve">Должность______________оклад__________   !----------------------------! </w:t>
      </w:r>
    </w:p>
    <w:p>
      <w:pPr>
        <w:spacing w:after="0"/>
        <w:ind w:left="0"/>
        <w:jc w:val="both"/>
      </w:pPr>
      <w:r>
        <w:rPr>
          <w:rFonts w:ascii="Times New Roman"/>
          <w:b w:val="false"/>
          <w:i w:val="false"/>
          <w:color w:val="000000"/>
          <w:sz w:val="28"/>
        </w:rPr>
        <w:t xml:space="preserve">Предоставляется отпуск (увольняется)___  !год!месяцы!    сумма        ! </w:t>
      </w:r>
    </w:p>
    <w:p>
      <w:pPr>
        <w:spacing w:after="0"/>
        <w:ind w:left="0"/>
        <w:jc w:val="both"/>
      </w:pPr>
      <w:r>
        <w:rPr>
          <w:rFonts w:ascii="Times New Roman"/>
          <w:b w:val="false"/>
          <w:i w:val="false"/>
          <w:color w:val="000000"/>
          <w:sz w:val="28"/>
        </w:rPr>
        <w:t xml:space="preserve">      (ненужное зачеркнуть)              !   !      !-----------------! </w:t>
      </w:r>
    </w:p>
    <w:p>
      <w:pPr>
        <w:spacing w:after="0"/>
        <w:ind w:left="0"/>
        <w:jc w:val="both"/>
      </w:pPr>
      <w:r>
        <w:rPr>
          <w:rFonts w:ascii="Times New Roman"/>
          <w:b w:val="false"/>
          <w:i w:val="false"/>
          <w:color w:val="000000"/>
          <w:sz w:val="28"/>
        </w:rPr>
        <w:t xml:space="preserve">______________________________________   !   !      !тенге !  тиын    ! </w:t>
      </w:r>
    </w:p>
    <w:p>
      <w:pPr>
        <w:spacing w:after="0"/>
        <w:ind w:left="0"/>
        <w:jc w:val="both"/>
      </w:pPr>
      <w:r>
        <w:rPr>
          <w:rFonts w:ascii="Times New Roman"/>
          <w:b w:val="false"/>
          <w:i w:val="false"/>
          <w:color w:val="000000"/>
          <w:sz w:val="28"/>
        </w:rPr>
        <w:t xml:space="preserve">указать вид отпуска или дату увольнения  !----------------------------! </w:t>
      </w:r>
    </w:p>
    <w:p>
      <w:pPr>
        <w:spacing w:after="0"/>
        <w:ind w:left="0"/>
        <w:jc w:val="both"/>
      </w:pPr>
      <w:r>
        <w:rPr>
          <w:rFonts w:ascii="Times New Roman"/>
          <w:b w:val="false"/>
          <w:i w:val="false"/>
          <w:color w:val="000000"/>
          <w:sz w:val="28"/>
        </w:rPr>
        <w:t xml:space="preserve">за время с_______по_____включительно на  !   !      !      !          ! </w:t>
      </w:r>
    </w:p>
    <w:p>
      <w:pPr>
        <w:spacing w:after="0"/>
        <w:ind w:left="0"/>
        <w:jc w:val="both"/>
      </w:pPr>
      <w:r>
        <w:rPr>
          <w:rFonts w:ascii="Times New Roman"/>
          <w:b w:val="false"/>
          <w:i w:val="false"/>
          <w:color w:val="000000"/>
          <w:sz w:val="28"/>
        </w:rPr>
        <w:t xml:space="preserve">_________рабочих дней                               !      !          !    </w:t>
      </w:r>
    </w:p>
    <w:p>
      <w:pPr>
        <w:spacing w:after="0"/>
        <w:ind w:left="0"/>
        <w:jc w:val="both"/>
      </w:pPr>
      <w:r>
        <w:rPr>
          <w:rFonts w:ascii="Times New Roman"/>
          <w:b w:val="false"/>
          <w:i w:val="false"/>
          <w:color w:val="000000"/>
          <w:sz w:val="28"/>
        </w:rPr>
        <w:t xml:space="preserve">и дополнительно на_____дней,      Сумма годового заработка </w:t>
      </w:r>
    </w:p>
    <w:p>
      <w:pPr>
        <w:spacing w:after="0"/>
        <w:ind w:left="0"/>
        <w:jc w:val="both"/>
      </w:pPr>
      <w:r>
        <w:rPr>
          <w:rFonts w:ascii="Times New Roman"/>
          <w:b w:val="false"/>
          <w:i w:val="false"/>
          <w:color w:val="000000"/>
          <w:sz w:val="28"/>
        </w:rPr>
        <w:t xml:space="preserve">всего____дней с________ ___г.     Среднемесячная заработная плата_____ </w:t>
      </w:r>
    </w:p>
    <w:p>
      <w:pPr>
        <w:spacing w:after="0"/>
        <w:ind w:left="0"/>
        <w:jc w:val="both"/>
      </w:pPr>
      <w:r>
        <w:rPr>
          <w:rFonts w:ascii="Times New Roman"/>
          <w:b w:val="false"/>
          <w:i w:val="false"/>
          <w:color w:val="000000"/>
          <w:sz w:val="28"/>
        </w:rPr>
        <w:t xml:space="preserve">по__________ __г. включительно    Среднедневная заработная плата______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425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        ____________________________________ </w:t>
      </w:r>
    </w:p>
    <w:p>
      <w:pPr>
        <w:spacing w:after="0"/>
        <w:ind w:left="0"/>
        <w:jc w:val="both"/>
      </w:pPr>
      <w:r>
        <w:rPr>
          <w:rFonts w:ascii="Times New Roman"/>
          <w:b w:val="false"/>
          <w:i w:val="false"/>
          <w:color w:val="000000"/>
          <w:sz w:val="28"/>
        </w:rPr>
        <w:t xml:space="preserve">         наименование              !Код орга!Источник!Табельный!Код от-! </w:t>
      </w:r>
    </w:p>
    <w:p>
      <w:pPr>
        <w:spacing w:after="0"/>
        <w:ind w:left="0"/>
        <w:jc w:val="both"/>
      </w:pPr>
      <w:r>
        <w:rPr>
          <w:rFonts w:ascii="Times New Roman"/>
          <w:b w:val="false"/>
          <w:i w:val="false"/>
          <w:color w:val="000000"/>
          <w:sz w:val="28"/>
        </w:rPr>
        <w:t xml:space="preserve">государственного учреждения        !низации !финанси-! номер   !деления! </w:t>
      </w:r>
    </w:p>
    <w:p>
      <w:pPr>
        <w:spacing w:after="0"/>
        <w:ind w:left="0"/>
        <w:jc w:val="both"/>
      </w:pPr>
      <w:r>
        <w:rPr>
          <w:rFonts w:ascii="Times New Roman"/>
          <w:b w:val="false"/>
          <w:i w:val="false"/>
          <w:color w:val="000000"/>
          <w:sz w:val="28"/>
        </w:rPr>
        <w:t xml:space="preserve">                                   !        !рования !         !       !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Наименование!Вид!  Начислено                !      Удержано            ! </w:t>
      </w:r>
    </w:p>
    <w:p>
      <w:pPr>
        <w:spacing w:after="0"/>
        <w:ind w:left="0"/>
        <w:jc w:val="both"/>
      </w:pPr>
      <w:r>
        <w:rPr>
          <w:rFonts w:ascii="Times New Roman"/>
          <w:b w:val="false"/>
          <w:i w:val="false"/>
          <w:color w:val="000000"/>
          <w:sz w:val="28"/>
        </w:rPr>
        <w:t xml:space="preserve">отчислений  !оп-!---------------------------!--------------------------! </w:t>
      </w:r>
    </w:p>
    <w:p>
      <w:pPr>
        <w:spacing w:after="0"/>
        <w:ind w:left="0"/>
        <w:jc w:val="both"/>
      </w:pPr>
      <w:r>
        <w:rPr>
          <w:rFonts w:ascii="Times New Roman"/>
          <w:b w:val="false"/>
          <w:i w:val="false"/>
          <w:color w:val="000000"/>
          <w:sz w:val="28"/>
        </w:rPr>
        <w:t xml:space="preserve">            !ла-!Код направления расходов   !Код направления !Прочие   ! </w:t>
      </w:r>
    </w:p>
    <w:p>
      <w:pPr>
        <w:spacing w:after="0"/>
        <w:ind w:left="0"/>
        <w:jc w:val="both"/>
      </w:pPr>
      <w:r>
        <w:rPr>
          <w:rFonts w:ascii="Times New Roman"/>
          <w:b w:val="false"/>
          <w:i w:val="false"/>
          <w:color w:val="000000"/>
          <w:sz w:val="28"/>
        </w:rPr>
        <w:t xml:space="preserve">            !ты !                           !расходов        !удержания!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!синт.счет!код      !специф.!синт.!код  !спе-!         ! </w:t>
      </w:r>
    </w:p>
    <w:p>
      <w:pPr>
        <w:spacing w:after="0"/>
        <w:ind w:left="0"/>
        <w:jc w:val="both"/>
      </w:pPr>
      <w:r>
        <w:rPr>
          <w:rFonts w:ascii="Times New Roman"/>
          <w:b w:val="false"/>
          <w:i w:val="false"/>
          <w:color w:val="000000"/>
          <w:sz w:val="28"/>
        </w:rPr>
        <w:t xml:space="preserve">            !   !субсчет  !товаров  !расхо- !счет.!това-!циф.!         ! </w:t>
      </w:r>
    </w:p>
    <w:p>
      <w:pPr>
        <w:spacing w:after="0"/>
        <w:ind w:left="0"/>
        <w:jc w:val="both"/>
      </w:pPr>
      <w:r>
        <w:rPr>
          <w:rFonts w:ascii="Times New Roman"/>
          <w:b w:val="false"/>
          <w:i w:val="false"/>
          <w:color w:val="000000"/>
          <w:sz w:val="28"/>
        </w:rPr>
        <w:t xml:space="preserve">            !   !         !(работ,  !дов    !суб- !ров  !рас-!         ! </w:t>
      </w:r>
    </w:p>
    <w:p>
      <w:pPr>
        <w:spacing w:after="0"/>
        <w:ind w:left="0"/>
        <w:jc w:val="both"/>
      </w:pPr>
      <w:r>
        <w:rPr>
          <w:rFonts w:ascii="Times New Roman"/>
          <w:b w:val="false"/>
          <w:i w:val="false"/>
          <w:color w:val="000000"/>
          <w:sz w:val="28"/>
        </w:rPr>
        <w:t xml:space="preserve">            !   !         !услуг)   !       !счет !(ра- !хо -!         ! </w:t>
      </w:r>
    </w:p>
    <w:p>
      <w:pPr>
        <w:spacing w:after="0"/>
        <w:ind w:left="0"/>
        <w:jc w:val="both"/>
      </w:pPr>
      <w:r>
        <w:rPr>
          <w:rFonts w:ascii="Times New Roman"/>
          <w:b w:val="false"/>
          <w:i w:val="false"/>
          <w:color w:val="000000"/>
          <w:sz w:val="28"/>
        </w:rPr>
        <w:t xml:space="preserve">            !   !         !         !       !     !бот, !дов !         ! </w:t>
      </w:r>
    </w:p>
    <w:p>
      <w:pPr>
        <w:spacing w:after="0"/>
        <w:ind w:left="0"/>
        <w:jc w:val="both"/>
      </w:pPr>
      <w:r>
        <w:rPr>
          <w:rFonts w:ascii="Times New Roman"/>
          <w:b w:val="false"/>
          <w:i w:val="false"/>
          <w:color w:val="000000"/>
          <w:sz w:val="28"/>
        </w:rPr>
        <w:t xml:space="preserve">            !   !         !         !       !     !услуг)    !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!Сумма годового заработка   ! Подоходный     !А!  !Обя-! </w:t>
      </w:r>
    </w:p>
    <w:p>
      <w:pPr>
        <w:spacing w:after="0"/>
        <w:ind w:left="0"/>
        <w:jc w:val="both"/>
      </w:pPr>
      <w:r>
        <w:rPr>
          <w:rFonts w:ascii="Times New Roman"/>
          <w:b w:val="false"/>
          <w:i w:val="false"/>
          <w:color w:val="000000"/>
          <w:sz w:val="28"/>
        </w:rPr>
        <w:t xml:space="preserve">            !   !---------------------------!   налог        !в!Кр!зат.! </w:t>
      </w:r>
    </w:p>
    <w:p>
      <w:pPr>
        <w:spacing w:after="0"/>
        <w:ind w:left="0"/>
        <w:jc w:val="both"/>
      </w:pPr>
      <w:r>
        <w:rPr>
          <w:rFonts w:ascii="Times New Roman"/>
          <w:b w:val="false"/>
          <w:i w:val="false"/>
          <w:color w:val="000000"/>
          <w:sz w:val="28"/>
        </w:rPr>
        <w:t xml:space="preserve">            !   !-------------!-------------!----------------!а!ед!пен-! </w:t>
      </w:r>
    </w:p>
    <w:p>
      <w:pPr>
        <w:spacing w:after="0"/>
        <w:ind w:left="0"/>
        <w:jc w:val="both"/>
      </w:pPr>
      <w:r>
        <w:rPr>
          <w:rFonts w:ascii="Times New Roman"/>
          <w:b w:val="false"/>
          <w:i w:val="false"/>
          <w:color w:val="000000"/>
          <w:sz w:val="28"/>
        </w:rPr>
        <w:t xml:space="preserve">            !   !    категории персонала    !вид удер!       !н!ит!сион! </w:t>
      </w:r>
    </w:p>
    <w:p>
      <w:pPr>
        <w:spacing w:after="0"/>
        <w:ind w:left="0"/>
        <w:jc w:val="both"/>
      </w:pPr>
      <w:r>
        <w:rPr>
          <w:rFonts w:ascii="Times New Roman"/>
          <w:b w:val="false"/>
          <w:i w:val="false"/>
          <w:color w:val="000000"/>
          <w:sz w:val="28"/>
        </w:rPr>
        <w:t xml:space="preserve">            !   !---------------------------!жания   !       !с!  !ные ! </w:t>
      </w:r>
    </w:p>
    <w:p>
      <w:pPr>
        <w:spacing w:after="0"/>
        <w:ind w:left="0"/>
        <w:jc w:val="both"/>
      </w:pPr>
      <w:r>
        <w:rPr>
          <w:rFonts w:ascii="Times New Roman"/>
          <w:b w:val="false"/>
          <w:i w:val="false"/>
          <w:color w:val="000000"/>
          <w:sz w:val="28"/>
        </w:rPr>
        <w:t xml:space="preserve">            !   !---------------------------!        !       ! !  !взно! </w:t>
      </w:r>
    </w:p>
    <w:p>
      <w:pPr>
        <w:spacing w:after="0"/>
        <w:ind w:left="0"/>
        <w:jc w:val="both"/>
      </w:pPr>
      <w:r>
        <w:rPr>
          <w:rFonts w:ascii="Times New Roman"/>
          <w:b w:val="false"/>
          <w:i w:val="false"/>
          <w:color w:val="000000"/>
          <w:sz w:val="28"/>
        </w:rPr>
        <w:t xml:space="preserve">            !   ! дни ! сумма ! дни ! сумма !        !       ! !  !сы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       ! Б !  1  !   2   !  3  !   4   !        5       !6!7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Заработная  !   !  Х  !   Х   !  Х  !  Х    !                !     !   !  </w:t>
      </w:r>
    </w:p>
    <w:p>
      <w:pPr>
        <w:spacing w:after="0"/>
        <w:ind w:left="0"/>
        <w:jc w:val="both"/>
      </w:pPr>
      <w:r>
        <w:rPr>
          <w:rFonts w:ascii="Times New Roman"/>
          <w:b w:val="false"/>
          <w:i w:val="false"/>
          <w:color w:val="000000"/>
          <w:sz w:val="28"/>
        </w:rPr>
        <w:t xml:space="preserve">плата       !   !     !       !     !       !                !     !   ! </w:t>
      </w:r>
    </w:p>
    <w:p>
      <w:pPr>
        <w:spacing w:after="0"/>
        <w:ind w:left="0"/>
        <w:jc w:val="both"/>
      </w:pPr>
      <w:r>
        <w:rPr>
          <w:rFonts w:ascii="Times New Roman"/>
          <w:b w:val="false"/>
          <w:i w:val="false"/>
          <w:color w:val="000000"/>
          <w:sz w:val="28"/>
        </w:rPr>
        <w:t xml:space="preserve">за__________!__________________________________________________________!  </w:t>
      </w:r>
    </w:p>
    <w:p>
      <w:pPr>
        <w:spacing w:after="0"/>
        <w:ind w:left="0"/>
        <w:jc w:val="both"/>
      </w:pPr>
      <w:r>
        <w:rPr>
          <w:rFonts w:ascii="Times New Roman"/>
          <w:b w:val="false"/>
          <w:i w:val="false"/>
          <w:color w:val="000000"/>
          <w:sz w:val="28"/>
        </w:rPr>
        <w:t xml:space="preserve">  предыдущий!   !     !       !     !       !                !     !   ! </w:t>
      </w:r>
    </w:p>
    <w:p>
      <w:pPr>
        <w:spacing w:after="0"/>
        <w:ind w:left="0"/>
        <w:jc w:val="both"/>
      </w:pPr>
      <w:r>
        <w:rPr>
          <w:rFonts w:ascii="Times New Roman"/>
          <w:b w:val="false"/>
          <w:i w:val="false"/>
          <w:color w:val="000000"/>
          <w:sz w:val="28"/>
        </w:rPr>
        <w:t xml:space="preserve">  месяц     !   !     !       !     !       !                !     !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за__________!__________________________________________________________!  </w:t>
      </w:r>
    </w:p>
    <w:p>
      <w:pPr>
        <w:spacing w:after="0"/>
        <w:ind w:left="0"/>
        <w:jc w:val="both"/>
      </w:pPr>
      <w:r>
        <w:rPr>
          <w:rFonts w:ascii="Times New Roman"/>
          <w:b w:val="false"/>
          <w:i w:val="false"/>
          <w:color w:val="000000"/>
          <w:sz w:val="28"/>
        </w:rPr>
        <w:t xml:space="preserve">  текущий ме!   !     !       !     !       !                !     !   ! </w:t>
      </w:r>
    </w:p>
    <w:p>
      <w:pPr>
        <w:spacing w:after="0"/>
        <w:ind w:left="0"/>
        <w:jc w:val="both"/>
      </w:pPr>
      <w:r>
        <w:rPr>
          <w:rFonts w:ascii="Times New Roman"/>
          <w:b w:val="false"/>
          <w:i w:val="false"/>
          <w:color w:val="000000"/>
          <w:sz w:val="28"/>
        </w:rPr>
        <w:t xml:space="preserve">  сяц       !   !     !       !     !       !                !     !   ! </w:t>
      </w:r>
    </w:p>
    <w:p>
      <w:pPr>
        <w:spacing w:after="0"/>
        <w:ind w:left="0"/>
        <w:jc w:val="both"/>
      </w:pPr>
      <w:r>
        <w:rPr>
          <w:rFonts w:ascii="Times New Roman"/>
          <w:b w:val="false"/>
          <w:i w:val="false"/>
          <w:color w:val="000000"/>
          <w:sz w:val="28"/>
        </w:rPr>
        <w:t xml:space="preserve">Сумма за от-!   !     !       !     !       !                !     !   ! </w:t>
      </w:r>
    </w:p>
    <w:p>
      <w:pPr>
        <w:spacing w:after="0"/>
        <w:ind w:left="0"/>
        <w:jc w:val="both"/>
      </w:pPr>
      <w:r>
        <w:rPr>
          <w:rFonts w:ascii="Times New Roman"/>
          <w:b w:val="false"/>
          <w:i w:val="false"/>
          <w:color w:val="000000"/>
          <w:sz w:val="28"/>
        </w:rPr>
        <w:t xml:space="preserve">пуск       !   !     !       !     !       !                !     !   !  </w:t>
      </w:r>
    </w:p>
    <w:p>
      <w:pPr>
        <w:spacing w:after="0"/>
        <w:ind w:left="0"/>
        <w:jc w:val="both"/>
      </w:pPr>
      <w:r>
        <w:rPr>
          <w:rFonts w:ascii="Times New Roman"/>
          <w:b w:val="false"/>
          <w:i w:val="false"/>
          <w:color w:val="000000"/>
          <w:sz w:val="28"/>
        </w:rPr>
        <w:t xml:space="preserve">в___________!   !     !       !     !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текущем меся!   !     !       !     !       !                !     !   ! </w:t>
      </w:r>
    </w:p>
    <w:p>
      <w:pPr>
        <w:spacing w:after="0"/>
        <w:ind w:left="0"/>
        <w:jc w:val="both"/>
      </w:pPr>
      <w:r>
        <w:rPr>
          <w:rFonts w:ascii="Times New Roman"/>
          <w:b w:val="false"/>
          <w:i w:val="false"/>
          <w:color w:val="000000"/>
          <w:sz w:val="28"/>
        </w:rPr>
        <w:t xml:space="preserve">це          !   !     !       !     !       !                !     !   !  </w:t>
      </w:r>
    </w:p>
    <w:p>
      <w:pPr>
        <w:spacing w:after="0"/>
        <w:ind w:left="0"/>
        <w:jc w:val="both"/>
      </w:pPr>
      <w:r>
        <w:rPr>
          <w:rFonts w:ascii="Times New Roman"/>
          <w:b w:val="false"/>
          <w:i w:val="false"/>
          <w:color w:val="000000"/>
          <w:sz w:val="28"/>
        </w:rPr>
        <w:t xml:space="preserve">в___________!   !     !       !     !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будущем меся!   !     !       !     !       !                !     !   ! </w:t>
      </w:r>
    </w:p>
    <w:p>
      <w:pPr>
        <w:spacing w:after="0"/>
        <w:ind w:left="0"/>
        <w:jc w:val="both"/>
      </w:pPr>
      <w:r>
        <w:rPr>
          <w:rFonts w:ascii="Times New Roman"/>
          <w:b w:val="false"/>
          <w:i w:val="false"/>
          <w:color w:val="000000"/>
          <w:sz w:val="28"/>
        </w:rPr>
        <w:t xml:space="preserve">це          !   !     !       !     !       !                !     !   ! </w:t>
      </w:r>
    </w:p>
    <w:p>
      <w:pPr>
        <w:spacing w:after="0"/>
        <w:ind w:left="0"/>
        <w:jc w:val="both"/>
      </w:pPr>
      <w:r>
        <w:rPr>
          <w:rFonts w:ascii="Times New Roman"/>
          <w:b w:val="false"/>
          <w:i w:val="false"/>
          <w:color w:val="000000"/>
          <w:sz w:val="28"/>
        </w:rPr>
        <w:t xml:space="preserve">в__________ !__________________________________________________________!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Сумма к выдаче_________________________________________________________ </w:t>
      </w:r>
    </w:p>
    <w:p>
      <w:pPr>
        <w:spacing w:after="0"/>
        <w:ind w:left="0"/>
        <w:jc w:val="both"/>
      </w:pPr>
      <w:r>
        <w:rPr>
          <w:rFonts w:ascii="Times New Roman"/>
          <w:b w:val="false"/>
          <w:i w:val="false"/>
          <w:color w:val="000000"/>
          <w:sz w:val="28"/>
        </w:rPr>
        <w:t xml:space="preserve">                              (сумма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Выдать по расходному  !------------------------------------- </w:t>
      </w:r>
    </w:p>
    <w:p>
      <w:pPr>
        <w:spacing w:after="0"/>
        <w:ind w:left="0"/>
        <w:jc w:val="both"/>
      </w:pPr>
      <w:r>
        <w:rPr>
          <w:rFonts w:ascii="Times New Roman"/>
          <w:b w:val="false"/>
          <w:i w:val="false"/>
          <w:color w:val="000000"/>
          <w:sz w:val="28"/>
        </w:rPr>
        <w:t xml:space="preserve">ордеру N____________  ! направления расходов  !Вид удер!Сум! Составил: </w:t>
      </w:r>
    </w:p>
    <w:p>
      <w:pPr>
        <w:spacing w:after="0"/>
        <w:ind w:left="0"/>
        <w:jc w:val="both"/>
      </w:pPr>
      <w:r>
        <w:rPr>
          <w:rFonts w:ascii="Times New Roman"/>
          <w:b w:val="false"/>
          <w:i w:val="false"/>
          <w:color w:val="000000"/>
          <w:sz w:val="28"/>
        </w:rPr>
        <w:t xml:space="preserve">                      !-----------------------!жания   !ма ! Проверил: </w:t>
      </w:r>
    </w:p>
    <w:p>
      <w:pPr>
        <w:spacing w:after="0"/>
        <w:ind w:left="0"/>
        <w:jc w:val="both"/>
      </w:pPr>
      <w:r>
        <w:rPr>
          <w:rFonts w:ascii="Times New Roman"/>
          <w:b w:val="false"/>
          <w:i w:val="false"/>
          <w:color w:val="000000"/>
          <w:sz w:val="28"/>
        </w:rPr>
        <w:t xml:space="preserve">                      !балансо- !код      !спе!        !   ! Главный </w:t>
      </w:r>
    </w:p>
    <w:p>
      <w:pPr>
        <w:spacing w:after="0"/>
        <w:ind w:left="0"/>
        <w:jc w:val="both"/>
      </w:pPr>
      <w:r>
        <w:rPr>
          <w:rFonts w:ascii="Times New Roman"/>
          <w:b w:val="false"/>
          <w:i w:val="false"/>
          <w:color w:val="000000"/>
          <w:sz w:val="28"/>
        </w:rPr>
        <w:t xml:space="preserve">                      !вый счет,!товаров  !ци-!        !   !бухгалтер: </w:t>
      </w:r>
    </w:p>
    <w:p>
      <w:pPr>
        <w:spacing w:after="0"/>
        <w:ind w:left="0"/>
        <w:jc w:val="both"/>
      </w:pPr>
      <w:r>
        <w:rPr>
          <w:rFonts w:ascii="Times New Roman"/>
          <w:b w:val="false"/>
          <w:i w:val="false"/>
          <w:color w:val="000000"/>
          <w:sz w:val="28"/>
        </w:rPr>
        <w:t xml:space="preserve">                      !субсчет  !(работ,  !фи !        !   ! </w:t>
      </w:r>
    </w:p>
    <w:p>
      <w:pPr>
        <w:spacing w:after="0"/>
        <w:ind w:left="0"/>
        <w:jc w:val="both"/>
      </w:pPr>
      <w:r>
        <w:rPr>
          <w:rFonts w:ascii="Times New Roman"/>
          <w:b w:val="false"/>
          <w:i w:val="false"/>
          <w:color w:val="000000"/>
          <w:sz w:val="28"/>
        </w:rPr>
        <w:t xml:space="preserve">                      !         !услуг)   !ка !        !   ! </w:t>
      </w:r>
    </w:p>
    <w:p>
      <w:pPr>
        <w:spacing w:after="0"/>
        <w:ind w:left="0"/>
        <w:jc w:val="both"/>
      </w:pPr>
      <w:r>
        <w:rPr>
          <w:rFonts w:ascii="Times New Roman"/>
          <w:b w:val="false"/>
          <w:i w:val="false"/>
          <w:color w:val="000000"/>
          <w:sz w:val="28"/>
        </w:rPr>
        <w:t xml:space="preserve">                      !         !         !рас!        !   ! </w:t>
      </w:r>
    </w:p>
    <w:p>
      <w:pPr>
        <w:spacing w:after="0"/>
        <w:ind w:left="0"/>
        <w:jc w:val="both"/>
      </w:pPr>
      <w:r>
        <w:rPr>
          <w:rFonts w:ascii="Times New Roman"/>
          <w:b w:val="false"/>
          <w:i w:val="false"/>
          <w:color w:val="000000"/>
          <w:sz w:val="28"/>
        </w:rPr>
        <w:t xml:space="preserve">                      !         !         !хо !        !   ! </w:t>
      </w:r>
    </w:p>
    <w:p>
      <w:pPr>
        <w:spacing w:after="0"/>
        <w:ind w:left="0"/>
        <w:jc w:val="both"/>
      </w:pPr>
      <w:r>
        <w:rPr>
          <w:rFonts w:ascii="Times New Roman"/>
          <w:b w:val="false"/>
          <w:i w:val="false"/>
          <w:color w:val="000000"/>
          <w:sz w:val="28"/>
        </w:rPr>
        <w:t xml:space="preserve">                      !         !         !дов!        !   ! </w:t>
      </w:r>
    </w:p>
    <w:p>
      <w:pPr>
        <w:spacing w:after="0"/>
        <w:ind w:left="0"/>
        <w:jc w:val="both"/>
      </w:pPr>
      <w:r>
        <w:rPr>
          <w:rFonts w:ascii="Times New Roman"/>
          <w:b w:val="false"/>
          <w:i w:val="false"/>
          <w:color w:val="000000"/>
          <w:sz w:val="28"/>
        </w:rPr>
        <w:t xml:space="preserve">                      !____________________________________!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Изменения, внесенные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 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всю книгу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Табель!Фамилия,!Кредит (отне  !            Дебет - выплачено             ! </w:t>
      </w:r>
    </w:p>
    <w:p>
      <w:pPr>
        <w:spacing w:after="0"/>
        <w:ind w:left="0"/>
        <w:jc w:val="both"/>
      </w:pPr>
      <w:r>
        <w:rPr>
          <w:rFonts w:ascii="Times New Roman"/>
          <w:b w:val="false"/>
          <w:i w:val="false"/>
          <w:color w:val="000000"/>
          <w:sz w:val="28"/>
        </w:rPr>
        <w:t xml:space="preserve">ный N !имя и от!сено на счет  !------------------------------------------! </w:t>
      </w:r>
    </w:p>
    <w:p>
      <w:pPr>
        <w:spacing w:after="0"/>
        <w:ind w:left="0"/>
        <w:jc w:val="both"/>
      </w:pPr>
      <w:r>
        <w:rPr>
          <w:rFonts w:ascii="Times New Roman"/>
          <w:b w:val="false"/>
          <w:i w:val="false"/>
          <w:color w:val="000000"/>
          <w:sz w:val="28"/>
        </w:rPr>
        <w:t xml:space="preserve">      !чество  !расчеты с де  !рас!ян- !фев !март!ап- !май!июнь!июль!ав- ! </w:t>
      </w:r>
    </w:p>
    <w:p>
      <w:pPr>
        <w:spacing w:after="0"/>
        <w:ind w:left="0"/>
        <w:jc w:val="both"/>
      </w:pPr>
      <w:r>
        <w:rPr>
          <w:rFonts w:ascii="Times New Roman"/>
          <w:b w:val="false"/>
          <w:i w:val="false"/>
          <w:color w:val="000000"/>
          <w:sz w:val="28"/>
        </w:rPr>
        <w:t xml:space="preserve">      !        !понентами)    !ход!варь!раль!    !рель!   !    !    !густ! </w:t>
      </w:r>
    </w:p>
    <w:p>
      <w:pPr>
        <w:spacing w:after="0"/>
        <w:ind w:left="0"/>
        <w:jc w:val="both"/>
      </w:pPr>
      <w:r>
        <w:rPr>
          <w:rFonts w:ascii="Times New Roman"/>
          <w:b w:val="false"/>
          <w:i w:val="false"/>
          <w:color w:val="000000"/>
          <w:sz w:val="28"/>
        </w:rPr>
        <w:t xml:space="preserve">      !        !--------------!ный!    !    !    !    !   !    !    !    ! </w:t>
      </w:r>
    </w:p>
    <w:p>
      <w:pPr>
        <w:spacing w:after="0"/>
        <w:ind w:left="0"/>
        <w:jc w:val="both"/>
      </w:pPr>
      <w:r>
        <w:rPr>
          <w:rFonts w:ascii="Times New Roman"/>
          <w:b w:val="false"/>
          <w:i w:val="false"/>
          <w:color w:val="000000"/>
          <w:sz w:val="28"/>
        </w:rPr>
        <w:t xml:space="preserve">      !        !ме-!платеж!сум!кас!    !    !    !    !   !    !    !    ! </w:t>
      </w:r>
    </w:p>
    <w:p>
      <w:pPr>
        <w:spacing w:after="0"/>
        <w:ind w:left="0"/>
        <w:jc w:val="both"/>
      </w:pPr>
      <w:r>
        <w:rPr>
          <w:rFonts w:ascii="Times New Roman"/>
          <w:b w:val="false"/>
          <w:i w:val="false"/>
          <w:color w:val="000000"/>
          <w:sz w:val="28"/>
        </w:rPr>
        <w:t xml:space="preserve">      !        !сяц!ная ве!ма !со-!    !    !    !    !   !    !    !    ! </w:t>
      </w:r>
    </w:p>
    <w:p>
      <w:pPr>
        <w:spacing w:after="0"/>
        <w:ind w:left="0"/>
        <w:jc w:val="both"/>
      </w:pPr>
      <w:r>
        <w:rPr>
          <w:rFonts w:ascii="Times New Roman"/>
          <w:b w:val="false"/>
          <w:i w:val="false"/>
          <w:color w:val="000000"/>
          <w:sz w:val="28"/>
        </w:rPr>
        <w:t xml:space="preserve">      !        !   !до-   !   !вый!    !    !    !    !   !    !    !    ! </w:t>
      </w:r>
    </w:p>
    <w:p>
      <w:pPr>
        <w:spacing w:after="0"/>
        <w:ind w:left="0"/>
        <w:jc w:val="both"/>
      </w:pPr>
      <w:r>
        <w:rPr>
          <w:rFonts w:ascii="Times New Roman"/>
          <w:b w:val="false"/>
          <w:i w:val="false"/>
          <w:color w:val="000000"/>
          <w:sz w:val="28"/>
        </w:rPr>
        <w:t xml:space="preserve">      !        !   !мость !   !ор-!    !    !    !    !   !    !    !    ! </w:t>
      </w:r>
    </w:p>
    <w:p>
      <w:pPr>
        <w:spacing w:after="0"/>
        <w:ind w:left="0"/>
        <w:jc w:val="both"/>
      </w:pPr>
      <w:r>
        <w:rPr>
          <w:rFonts w:ascii="Times New Roman"/>
          <w:b w:val="false"/>
          <w:i w:val="false"/>
          <w:color w:val="000000"/>
          <w:sz w:val="28"/>
        </w:rPr>
        <w:t xml:space="preserve">      !        !   ! N    !   !дер!    !    !    !    !   !    !    !    ! </w:t>
      </w:r>
    </w:p>
    <w:p>
      <w:pPr>
        <w:spacing w:after="0"/>
        <w:ind w:left="0"/>
        <w:jc w:val="both"/>
      </w:pPr>
      <w:r>
        <w:rPr>
          <w:rFonts w:ascii="Times New Roman"/>
          <w:b w:val="false"/>
          <w:i w:val="false"/>
          <w:color w:val="000000"/>
          <w:sz w:val="28"/>
        </w:rPr>
        <w:t xml:space="preserve">      !        !   !      !   ! N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 </w:t>
      </w:r>
    </w:p>
    <w:p>
      <w:pPr>
        <w:spacing w:after="0"/>
        <w:ind w:left="0"/>
        <w:jc w:val="both"/>
      </w:pPr>
      <w:r>
        <w:rPr>
          <w:rFonts w:ascii="Times New Roman"/>
          <w:b w:val="false"/>
          <w:i w:val="false"/>
          <w:color w:val="000000"/>
          <w:sz w:val="28"/>
        </w:rPr>
        <w:t xml:space="preserve">   Дебет - выплачено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сентябрь!октябрь!ноябрь!декабрь!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5" w:id="143"/>
    <w:p>
      <w:pPr>
        <w:spacing w:after="0"/>
        <w:ind w:left="0"/>
        <w:jc w:val="both"/>
      </w:pPr>
      <w:r>
        <w:rPr>
          <w:rFonts w:ascii="Times New Roman"/>
          <w:b w:val="false"/>
          <w:i w:val="false"/>
          <w:color w:val="000000"/>
          <w:sz w:val="28"/>
        </w:rPr>
        <w:t xml:space="preserve">
                                               Образец обложки </w:t>
      </w:r>
    </w:p>
    <w:bookmarkEnd w:id="143"/>
    <w:p>
      <w:pPr>
        <w:spacing w:after="0"/>
        <w:ind w:left="0"/>
        <w:jc w:val="both"/>
      </w:pPr>
      <w:r>
        <w:rPr>
          <w:rFonts w:ascii="Times New Roman"/>
          <w:b w:val="false"/>
          <w:i w:val="false"/>
          <w:color w:val="000000"/>
          <w:sz w:val="28"/>
        </w:rPr>
        <w:t xml:space="preserve">                                                 Форма N 441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аналитического учета </w:t>
      </w:r>
    </w:p>
    <w:p>
      <w:pPr>
        <w:spacing w:after="0"/>
        <w:ind w:left="0"/>
        <w:jc w:val="both"/>
      </w:pPr>
      <w:r>
        <w:rPr>
          <w:rFonts w:ascii="Times New Roman"/>
          <w:b w:val="false"/>
          <w:i w:val="false"/>
          <w:color w:val="000000"/>
          <w:sz w:val="28"/>
        </w:rPr>
        <w:t xml:space="preserve">                     депонированной заработной платы и стипендий </w:t>
      </w:r>
    </w:p>
    <w:p>
      <w:pPr>
        <w:spacing w:after="0"/>
        <w:ind w:left="0"/>
        <w:jc w:val="both"/>
      </w:pPr>
      <w:r>
        <w:rPr>
          <w:rFonts w:ascii="Times New Roman"/>
          <w:b w:val="false"/>
          <w:i w:val="false"/>
          <w:color w:val="000000"/>
          <w:sz w:val="28"/>
        </w:rPr>
        <w:t xml:space="preserve">                                     за________г.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9" w:id="144"/>
    <w:p>
      <w:pPr>
        <w:spacing w:after="0"/>
        <w:ind w:left="0"/>
        <w:jc w:val="both"/>
      </w:pPr>
      <w:r>
        <w:rPr>
          <w:rFonts w:ascii="Times New Roman"/>
          <w:b w:val="false"/>
          <w:i w:val="false"/>
          <w:color w:val="000000"/>
          <w:sz w:val="28"/>
        </w:rPr>
        <w:t xml:space="preserve">
                                                        Форма N 451 </w:t>
      </w:r>
      <w:r>
        <w:rPr>
          <w:rFonts w:ascii="Times New Roman"/>
          <w:b w:val="false"/>
          <w:i w:val="false"/>
          <w:color w:val="ff0000"/>
          <w:sz w:val="28"/>
        </w:rPr>
        <w:t xml:space="preserve">&lt;*&gt; </w:t>
      </w:r>
    </w:p>
    <w:bookmarkEnd w:id="144"/>
    <w:p>
      <w:pPr>
        <w:spacing w:after="0"/>
        <w:ind w:left="0"/>
        <w:jc w:val="both"/>
      </w:pPr>
      <w:r>
        <w:rPr>
          <w:rFonts w:ascii="Times New Roman"/>
          <w:b w:val="false"/>
          <w:i w:val="false"/>
          <w:color w:val="000000"/>
          <w:sz w:val="28"/>
        </w:rPr>
        <w:t xml:space="preserve">                                                        Утверждена Департаментом </w:t>
      </w:r>
    </w:p>
    <w:p>
      <w:pPr>
        <w:spacing w:after="0"/>
        <w:ind w:left="0"/>
        <w:jc w:val="both"/>
      </w:pPr>
      <w:r>
        <w:rPr>
          <w:rFonts w:ascii="Times New Roman"/>
          <w:b w:val="false"/>
          <w:i w:val="false"/>
          <w:color w:val="000000"/>
          <w:sz w:val="28"/>
        </w:rPr>
        <w:t xml:space="preserve">                                                        Казначейства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451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________________________                  СИК |______________| </w:t>
      </w:r>
    </w:p>
    <w:p>
      <w:pPr>
        <w:spacing w:after="0"/>
        <w:ind w:left="0"/>
        <w:jc w:val="both"/>
      </w:pPr>
      <w:r>
        <w:rPr>
          <w:rFonts w:ascii="Times New Roman"/>
          <w:b w:val="false"/>
          <w:i w:val="false"/>
          <w:color w:val="000000"/>
          <w:sz w:val="28"/>
        </w:rPr>
        <w:t xml:space="preserve">    Ф.И.О. работника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и адрес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Карточка учета N ______ </w:t>
      </w:r>
    </w:p>
    <w:p>
      <w:pPr>
        <w:spacing w:after="0"/>
        <w:ind w:left="0"/>
        <w:jc w:val="both"/>
      </w:pPr>
      <w:r>
        <w:rPr>
          <w:rFonts w:ascii="Times New Roman"/>
          <w:b/>
          <w:i w:val="false"/>
          <w:color w:val="000000"/>
          <w:sz w:val="28"/>
        </w:rPr>
        <w:t xml:space="preserve">              обязательных пенсионных взносов в </w:t>
      </w:r>
    </w:p>
    <w:p>
      <w:pPr>
        <w:spacing w:after="0"/>
        <w:ind w:left="0"/>
        <w:jc w:val="both"/>
      </w:pPr>
      <w:r>
        <w:rPr>
          <w:rFonts w:ascii="Times New Roman"/>
          <w:b/>
          <w:i w:val="false"/>
          <w:color w:val="000000"/>
          <w:sz w:val="28"/>
        </w:rPr>
        <w:t xml:space="preserve">                Накопительные Пенсионные фонды </w:t>
      </w:r>
    </w:p>
    <w:p>
      <w:pPr>
        <w:spacing w:after="0"/>
        <w:ind w:left="0"/>
        <w:jc w:val="both"/>
      </w:pPr>
      <w:r>
        <w:rPr>
          <w:rFonts w:ascii="Times New Roman"/>
          <w:b/>
          <w:i w:val="false"/>
          <w:color w:val="000000"/>
          <w:sz w:val="28"/>
        </w:rPr>
        <w:t xml:space="preserve">                    за ________________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Сальдо на начало года ________________ тенге _________ тиын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953"/>
        <w:gridCol w:w="2073"/>
        <w:gridCol w:w="2293"/>
        <w:gridCol w:w="1453"/>
        <w:gridCol w:w="2073"/>
      </w:tblGrid>
      <w:tr>
        <w:trPr>
          <w:trHeight w:val="27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начало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Удержано за месяц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p>
            <w:pPr>
              <w:spacing w:after="20"/>
              <w:ind w:left="20"/>
              <w:jc w:val="both"/>
            </w:pPr>
            <w:r>
              <w:rPr>
                <w:rFonts w:ascii="Times New Roman"/>
                <w:b w:val="false"/>
                <w:i w:val="false"/>
                <w:color w:val="000000"/>
                <w:sz w:val="20"/>
              </w:rPr>
              <w:t xml:space="preserve">на конец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дата счета к оплате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Сальдо на конец года ___________________ тенге __________ тиын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Руководитель </w:t>
      </w:r>
    </w:p>
    <w:p>
      <w:pPr>
        <w:spacing w:after="0"/>
        <w:ind w:left="0"/>
        <w:jc w:val="both"/>
      </w:pPr>
      <w:r>
        <w:rPr>
          <w:rFonts w:ascii="Times New Roman"/>
          <w:b w:val="false"/>
          <w:i w:val="false"/>
          <w:color w:val="000000"/>
          <w:sz w:val="28"/>
        </w:rPr>
        <w:t xml:space="preserve">государственного учреждения ________________ ______________________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________________    _________________________ </w:t>
      </w:r>
    </w:p>
    <w:p>
      <w:pPr>
        <w:spacing w:after="0"/>
        <w:ind w:left="0"/>
        <w:jc w:val="both"/>
      </w:pPr>
      <w:r>
        <w:rPr>
          <w:rFonts w:ascii="Times New Roman"/>
          <w:b w:val="false"/>
          <w:i w:val="false"/>
          <w:color w:val="000000"/>
          <w:sz w:val="28"/>
        </w:rPr>
        <w:t xml:space="preserve">                          (подпись)                   (Ф.И.О.)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1" w:id="145"/>
    <w:p>
      <w:pPr>
        <w:spacing w:after="0"/>
        <w:ind w:left="0"/>
        <w:jc w:val="both"/>
      </w:pPr>
      <w:r>
        <w:rPr>
          <w:rFonts w:ascii="Times New Roman"/>
          <w:b w:val="false"/>
          <w:i w:val="false"/>
          <w:color w:val="000000"/>
          <w:sz w:val="28"/>
        </w:rPr>
        <w:t xml:space="preserve">
                                           Форма N 452 </w:t>
      </w:r>
      <w:r>
        <w:rPr>
          <w:rFonts w:ascii="Times New Roman"/>
          <w:b w:val="false"/>
          <w:i w:val="false"/>
          <w:color w:val="ff0000"/>
          <w:sz w:val="28"/>
        </w:rPr>
        <w:t xml:space="preserve">&lt;*&gt; </w:t>
      </w:r>
    </w:p>
    <w:bookmarkEnd w:id="145"/>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452 исключена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4" w:id="146"/>
    <w:p>
      <w:pPr>
        <w:spacing w:after="0"/>
        <w:ind w:left="0"/>
        <w:jc w:val="both"/>
      </w:pPr>
      <w:r>
        <w:rPr>
          <w:rFonts w:ascii="Times New Roman"/>
          <w:b w:val="false"/>
          <w:i w:val="false"/>
          <w:color w:val="000000"/>
          <w:sz w:val="28"/>
        </w:rPr>
        <w:t xml:space="preserve">
                                                  Форма N 455 </w:t>
      </w:r>
    </w:p>
    <w:bookmarkEnd w:id="146"/>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5" w:id="147"/>
    <w:p>
      <w:pPr>
        <w:spacing w:after="0"/>
        <w:ind w:left="0"/>
        <w:jc w:val="both"/>
      </w:pPr>
      <w:r>
        <w:rPr>
          <w:rFonts w:ascii="Times New Roman"/>
          <w:b w:val="false"/>
          <w:i w:val="false"/>
          <w:color w:val="000000"/>
          <w:sz w:val="28"/>
        </w:rPr>
        <w:t xml:space="preserve">
                              Список </w:t>
      </w:r>
    </w:p>
    <w:bookmarkEnd w:id="147"/>
    <w:p>
      <w:pPr>
        <w:spacing w:after="0"/>
        <w:ind w:left="0"/>
        <w:jc w:val="both"/>
      </w:pPr>
      <w:r>
        <w:rPr>
          <w:rFonts w:ascii="Times New Roman"/>
          <w:b w:val="false"/>
          <w:i w:val="false"/>
          <w:color w:val="000000"/>
          <w:sz w:val="28"/>
        </w:rPr>
        <w:t xml:space="preserve">            работников для зачисления причитающейся </w:t>
      </w:r>
    </w:p>
    <w:p>
      <w:pPr>
        <w:spacing w:after="0"/>
        <w:ind w:left="0"/>
        <w:jc w:val="both"/>
      </w:pPr>
      <w:r>
        <w:rPr>
          <w:rFonts w:ascii="Times New Roman"/>
          <w:b w:val="false"/>
          <w:i w:val="false"/>
          <w:color w:val="000000"/>
          <w:sz w:val="28"/>
        </w:rPr>
        <w:t xml:space="preserve">          заработной платы на лицевые счета по вкладам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работников________________, находящейся в________________________________ </w:t>
      </w:r>
    </w:p>
    <w:p>
      <w:pPr>
        <w:spacing w:after="0"/>
        <w:ind w:left="0"/>
        <w:jc w:val="both"/>
      </w:pPr>
      <w:r>
        <w:rPr>
          <w:rFonts w:ascii="Times New Roman"/>
          <w:b w:val="false"/>
          <w:i w:val="false"/>
          <w:color w:val="000000"/>
          <w:sz w:val="28"/>
        </w:rPr>
        <w:t xml:space="preserve">           (наименование                  (город или село и его название)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и состоящим на республиканском (местном) бюджете, для зачисления сумм </w:t>
      </w:r>
    </w:p>
    <w:p>
      <w:pPr>
        <w:spacing w:after="0"/>
        <w:ind w:left="0"/>
        <w:jc w:val="both"/>
      </w:pPr>
      <w:r>
        <w:rPr>
          <w:rFonts w:ascii="Times New Roman"/>
          <w:b w:val="false"/>
          <w:i w:val="false"/>
          <w:color w:val="000000"/>
          <w:sz w:val="28"/>
        </w:rPr>
        <w:t xml:space="preserve">заработной платы за_________месяц____года на счета по вкладам в_________ </w:t>
      </w:r>
    </w:p>
    <w:p>
      <w:pPr>
        <w:spacing w:after="0"/>
        <w:ind w:left="0"/>
        <w:jc w:val="both"/>
      </w:pPr>
      <w:r>
        <w:rPr>
          <w:rFonts w:ascii="Times New Roman"/>
          <w:b w:val="false"/>
          <w:i w:val="false"/>
          <w:color w:val="000000"/>
          <w:sz w:val="28"/>
        </w:rPr>
        <w:t xml:space="preserve">Районный Филиал Банка N_________________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N N!Номера  !Фамилия, имя, !Сумма зар-!Данные паспорта!РНН!Номер филиала! </w:t>
      </w:r>
    </w:p>
    <w:p>
      <w:pPr>
        <w:spacing w:after="0"/>
        <w:ind w:left="0"/>
        <w:jc w:val="both"/>
      </w:pPr>
      <w:r>
        <w:rPr>
          <w:rFonts w:ascii="Times New Roman"/>
          <w:b w:val="false"/>
          <w:i w:val="false"/>
          <w:color w:val="000000"/>
          <w:sz w:val="28"/>
        </w:rPr>
        <w:t xml:space="preserve">п/п!лицевого!отчество вклад!платы (в  !вкладчика и его!   !и структурн. ! </w:t>
      </w:r>
    </w:p>
    <w:p>
      <w:pPr>
        <w:spacing w:after="0"/>
        <w:ind w:left="0"/>
        <w:jc w:val="both"/>
      </w:pPr>
      <w:r>
        <w:rPr>
          <w:rFonts w:ascii="Times New Roman"/>
          <w:b w:val="false"/>
          <w:i w:val="false"/>
          <w:color w:val="000000"/>
          <w:sz w:val="28"/>
        </w:rPr>
        <w:t xml:space="preserve">   !счета по!чика(полнос-  !тенге и ти!домашний адрес !   !подразделения! </w:t>
      </w:r>
    </w:p>
    <w:p>
      <w:pPr>
        <w:spacing w:after="0"/>
        <w:ind w:left="0"/>
        <w:jc w:val="both"/>
      </w:pPr>
      <w:r>
        <w:rPr>
          <w:rFonts w:ascii="Times New Roman"/>
          <w:b w:val="false"/>
          <w:i w:val="false"/>
          <w:color w:val="000000"/>
          <w:sz w:val="28"/>
        </w:rPr>
        <w:t xml:space="preserve">   !вкладу  !  тью)        !ынах)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Всего подлежит к зачислению_______тенге____тиын____________________ </w:t>
      </w:r>
    </w:p>
    <w:p>
      <w:pPr>
        <w:spacing w:after="0"/>
        <w:ind w:left="0"/>
        <w:jc w:val="both"/>
      </w:pPr>
      <w:r>
        <w:rPr>
          <w:rFonts w:ascii="Times New Roman"/>
          <w:b w:val="false"/>
          <w:i w:val="false"/>
          <w:color w:val="000000"/>
          <w:sz w:val="28"/>
        </w:rPr>
        <w:t xml:space="preserve">                                                  сумма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Первый руководитель______________ ______________________ </w:t>
      </w:r>
    </w:p>
    <w:p>
      <w:pPr>
        <w:spacing w:after="0"/>
        <w:ind w:left="0"/>
        <w:jc w:val="both"/>
      </w:pPr>
      <w:r>
        <w:rPr>
          <w:rFonts w:ascii="Times New Roman"/>
          <w:b w:val="false"/>
          <w:i w:val="false"/>
          <w:color w:val="000000"/>
          <w:sz w:val="28"/>
        </w:rPr>
        <w:t xml:space="preserve">                    (подпись)      (Фамилия и инициалы) </w:t>
      </w:r>
    </w:p>
    <w:p>
      <w:pPr>
        <w:spacing w:after="0"/>
        <w:ind w:left="0"/>
        <w:jc w:val="both"/>
      </w:pPr>
      <w:r>
        <w:rPr>
          <w:rFonts w:ascii="Times New Roman"/>
          <w:b w:val="false"/>
          <w:i w:val="false"/>
          <w:color w:val="000000"/>
          <w:sz w:val="28"/>
        </w:rPr>
        <w:t xml:space="preserve">Главный бухгалтер________________ ______________________ </w:t>
      </w:r>
    </w:p>
    <w:p>
      <w:pPr>
        <w:spacing w:after="0"/>
        <w:ind w:left="0"/>
        <w:jc w:val="both"/>
      </w:pPr>
      <w:r>
        <w:rPr>
          <w:rFonts w:ascii="Times New Roman"/>
          <w:b w:val="false"/>
          <w:i w:val="false"/>
          <w:color w:val="000000"/>
          <w:sz w:val="28"/>
        </w:rPr>
        <w:t xml:space="preserve">                    (подпись)      (Фамилия и инициалы)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7" w:id="148"/>
    <w:p>
      <w:pPr>
        <w:spacing w:after="0"/>
        <w:ind w:left="0"/>
        <w:jc w:val="both"/>
      </w:pPr>
      <w:r>
        <w:rPr>
          <w:rFonts w:ascii="Times New Roman"/>
          <w:b w:val="false"/>
          <w:i w:val="false"/>
          <w:color w:val="000000"/>
          <w:sz w:val="28"/>
        </w:rPr>
        <w:t xml:space="preserve">
                                                        Форма N 456 </w:t>
      </w:r>
      <w:r>
        <w:rPr>
          <w:rFonts w:ascii="Times New Roman"/>
          <w:b w:val="false"/>
          <w:i w:val="false"/>
          <w:color w:val="ff0000"/>
          <w:sz w:val="28"/>
        </w:rPr>
        <w:t xml:space="preserve">&lt;*&gt; </w:t>
      </w:r>
    </w:p>
    <w:bookmarkEnd w:id="148"/>
    <w:p>
      <w:pPr>
        <w:spacing w:after="0"/>
        <w:ind w:left="0"/>
        <w:jc w:val="both"/>
      </w:pPr>
      <w:r>
        <w:rPr>
          <w:rFonts w:ascii="Times New Roman"/>
          <w:b w:val="false"/>
          <w:i w:val="false"/>
          <w:color w:val="000000"/>
          <w:sz w:val="28"/>
        </w:rPr>
        <w:t xml:space="preserve">                                                        Утверждена Департаментом </w:t>
      </w:r>
    </w:p>
    <w:p>
      <w:pPr>
        <w:spacing w:after="0"/>
        <w:ind w:left="0"/>
        <w:jc w:val="both"/>
      </w:pPr>
      <w:r>
        <w:rPr>
          <w:rFonts w:ascii="Times New Roman"/>
          <w:b w:val="false"/>
          <w:i w:val="false"/>
          <w:color w:val="000000"/>
          <w:sz w:val="28"/>
        </w:rPr>
        <w:t xml:space="preserve">                                                        Казначейства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456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Список </w:t>
      </w:r>
    </w:p>
    <w:p>
      <w:pPr>
        <w:spacing w:after="0"/>
        <w:ind w:left="0"/>
        <w:jc w:val="both"/>
      </w:pPr>
      <w:r>
        <w:rPr>
          <w:rFonts w:ascii="Times New Roman"/>
          <w:b/>
          <w:i w:val="false"/>
          <w:color w:val="000000"/>
          <w:sz w:val="28"/>
        </w:rPr>
        <w:t xml:space="preserve">             работников для зачисления причитающихся </w:t>
      </w:r>
    </w:p>
    <w:p>
      <w:pPr>
        <w:spacing w:after="0"/>
        <w:ind w:left="0"/>
        <w:jc w:val="both"/>
      </w:pPr>
      <w:r>
        <w:rPr>
          <w:rFonts w:ascii="Times New Roman"/>
          <w:b/>
          <w:i w:val="false"/>
          <w:color w:val="000000"/>
          <w:sz w:val="28"/>
        </w:rPr>
        <w:t xml:space="preserve">                денежных выплат на карт - 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работников ________________________________________________________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для зачисления заработной платы и других денежных выплат за </w:t>
      </w:r>
    </w:p>
    <w:p>
      <w:pPr>
        <w:spacing w:after="0"/>
        <w:ind w:left="0"/>
        <w:jc w:val="both"/>
      </w:pPr>
      <w:r>
        <w:rPr>
          <w:rFonts w:ascii="Times New Roman"/>
          <w:b w:val="false"/>
          <w:i w:val="false"/>
          <w:color w:val="000000"/>
          <w:sz w:val="28"/>
        </w:rPr>
        <w:t xml:space="preserve">на карт - счета в Банках Республики Казахстан ________________ ____г. </w:t>
      </w:r>
    </w:p>
    <w:p>
      <w:pPr>
        <w:spacing w:after="0"/>
        <w:ind w:left="0"/>
        <w:jc w:val="both"/>
      </w:pPr>
      <w:r>
        <w:rPr>
          <w:rFonts w:ascii="Times New Roman"/>
          <w:b w:val="false"/>
          <w:i w:val="false"/>
          <w:color w:val="000000"/>
          <w:sz w:val="28"/>
        </w:rPr>
        <w:t xml:space="preserve">по специфике 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2453"/>
        <w:gridCol w:w="3793"/>
        <w:gridCol w:w="1733"/>
      </w:tblGrid>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карточки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итоговой строки: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итоговой строки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строк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сумма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Первый руководитель   ________________    _________________________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Главный бухгалтер     ________________    _________________________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6" w:id="14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5 </w:t>
      </w:r>
      <w:r>
        <w:rPr>
          <w:rFonts w:ascii="Times New Roman"/>
          <w:b w:val="false"/>
          <w:i w:val="false"/>
          <w:color w:val="ff0000"/>
          <w:sz w:val="28"/>
        </w:rPr>
        <w:t xml:space="preserve">&lt;*&gt; </w:t>
      </w:r>
    </w:p>
    <w:bookmarkEnd w:id="149"/>
    <w:p>
      <w:pPr>
        <w:spacing w:after="0"/>
        <w:ind w:left="0"/>
        <w:jc w:val="both"/>
      </w:pPr>
      <w:r>
        <w:rPr>
          <w:rFonts w:ascii="Times New Roman"/>
          <w:b/>
          <w:i w:val="false"/>
          <w:color w:val="000000"/>
          <w:sz w:val="28"/>
        </w:rPr>
        <w:t xml:space="preserve">                Денежные средства, разрешения, </w:t>
      </w:r>
    </w:p>
    <w:p>
      <w:pPr>
        <w:spacing w:after="0"/>
        <w:ind w:left="0"/>
        <w:jc w:val="both"/>
      </w:pPr>
      <w:r>
        <w:rPr>
          <w:rFonts w:ascii="Times New Roman"/>
          <w:b/>
          <w:i w:val="false"/>
          <w:color w:val="000000"/>
          <w:sz w:val="28"/>
        </w:rPr>
        <w:t xml:space="preserve">                кассовые и фактические расходы </w:t>
      </w:r>
    </w:p>
    <w:p>
      <w:pPr>
        <w:spacing w:after="0"/>
        <w:ind w:left="0"/>
        <w:jc w:val="both"/>
      </w:pPr>
      <w:r>
        <w:rPr>
          <w:rFonts w:ascii="Times New Roman"/>
          <w:b w:val="false"/>
          <w:i w:val="false"/>
          <w:color w:val="ff0000"/>
          <w:sz w:val="28"/>
        </w:rPr>
        <w:t xml:space="preserve">      Сноска. В заголовок Раздела 5 внесены изменения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Приходный кассовый ордер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КО-1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Прием наличных денег кассами государственных учреждений производится по приходным кассовым ордерам, подписанным главным бухгалтером или лицом, им уполномоченным. </w:t>
      </w:r>
    </w:p>
    <w:p>
      <w:pPr>
        <w:spacing w:after="0"/>
        <w:ind w:left="0"/>
        <w:jc w:val="both"/>
      </w:pPr>
      <w:r>
        <w:rPr>
          <w:rFonts w:ascii="Times New Roman"/>
          <w:b w:val="false"/>
          <w:i w:val="false"/>
          <w:color w:val="000000"/>
          <w:sz w:val="28"/>
        </w:rPr>
        <w:t xml:space="preserve">      Приходные кассовые ордера и квитанции к ним выписываются в одном экземпляре работником бухгалтерской службы и должны быть заполнены четко и ясно чернилами или пастой шариковых ручек или выписаны на машине (пищущей, вычислительной). При приеме наличных денег, лицу сдавшему деньги, выдается квитанция за подписями главного бухгалтера или лица, им уполномоченного, и кассира, заверенная печатью (штампом) кассира. Никаких подчисток, помарок или исправлений, хотя бы оговоренных, в этом документе не допускается. Приходные кассовые ордера вместе с приложениями подлежат обязательному гашению штампом или подписью от руки "Получено" с указанием числа, месяца, года. </w:t>
      </w:r>
    </w:p>
    <w:p>
      <w:pPr>
        <w:spacing w:after="0"/>
        <w:ind w:left="0"/>
        <w:jc w:val="both"/>
      </w:pPr>
      <w:r>
        <w:rPr>
          <w:rFonts w:ascii="Times New Roman"/>
          <w:b w:val="false"/>
          <w:i w:val="false"/>
          <w:color w:val="000000"/>
          <w:sz w:val="28"/>
        </w:rPr>
        <w:t xml:space="preserve">      До передачи в кассу ордер должен быть зарегистрирован бухгалтерской службой в журнале регистрации приходных и расходных кассовых документов.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0" w:id="150"/>
    <w:p>
      <w:pPr>
        <w:spacing w:after="0"/>
        <w:ind w:left="0"/>
        <w:jc w:val="both"/>
      </w:pPr>
      <w:r>
        <w:rPr>
          <w:rFonts w:ascii="Times New Roman"/>
          <w:b w:val="false"/>
          <w:i w:val="false"/>
          <w:color w:val="000000"/>
          <w:sz w:val="28"/>
        </w:rPr>
        <w:t>
</w:t>
      </w:r>
      <w:r>
        <w:rPr>
          <w:rFonts w:ascii="Times New Roman"/>
          <w:b/>
          <w:i w:val="false"/>
          <w:color w:val="000000"/>
          <w:sz w:val="28"/>
        </w:rPr>
        <w:t xml:space="preserve">                          Расходный кассовый ордер </w:t>
      </w:r>
    </w:p>
    <w:bookmarkEnd w:id="150"/>
    <w:p>
      <w:pPr>
        <w:spacing w:after="0"/>
        <w:ind w:left="0"/>
        <w:jc w:val="both"/>
      </w:pPr>
      <w:r>
        <w:rPr>
          <w:rFonts w:ascii="Times New Roman"/>
          <w:b/>
          <w:i w:val="false"/>
          <w:color w:val="000000"/>
          <w:sz w:val="28"/>
        </w:rPr>
        <w:t xml:space="preserve">                                Форма N КО-2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1" w:id="151"/>
    <w:p>
      <w:pPr>
        <w:spacing w:after="0"/>
        <w:ind w:left="0"/>
        <w:jc w:val="both"/>
      </w:pPr>
      <w:r>
        <w:rPr>
          <w:rFonts w:ascii="Times New Roman"/>
          <w:b w:val="false"/>
          <w:i w:val="false"/>
          <w:color w:val="000000"/>
          <w:sz w:val="28"/>
        </w:rPr>
        <w:t xml:space="preserve">
      Применяется для выдачи наличных денег из кассы. Расходные кассовые ордера действительны при наличии подписи руководителя, главного бухгалтера государственного учреждения или лицами, ими уполномоченными и кассира. </w:t>
      </w:r>
    </w:p>
    <w:bookmarkEnd w:id="151"/>
    <w:p>
      <w:pPr>
        <w:spacing w:after="0"/>
        <w:ind w:left="0"/>
        <w:jc w:val="both"/>
      </w:pPr>
      <w:r>
        <w:rPr>
          <w:rFonts w:ascii="Times New Roman"/>
          <w:b w:val="false"/>
          <w:i w:val="false"/>
          <w:color w:val="000000"/>
          <w:sz w:val="28"/>
        </w:rPr>
        <w:t xml:space="preserve">      Расходные кассовые ордера должны быть заполнены бухгалтерской службой четко и ясно чернилами или пастой шариковой ручки или выписаны на машине (пишущей, вычислительной) в одном экземпляре. Никаких подчисток, помарок или исправлений, хотя бы оговоренных, в этих документах не допускается. В расходных кассовых ордерах указывается основание для их составления и перечисляются прилагаемые к ним документы. Выдача расходных кассовых ордеров или заменяющих их документов на руки лицам, получающим наличные деньги, запрещается. </w:t>
      </w:r>
    </w:p>
    <w:p>
      <w:pPr>
        <w:spacing w:after="0"/>
        <w:ind w:left="0"/>
        <w:jc w:val="both"/>
      </w:pPr>
      <w:r>
        <w:rPr>
          <w:rFonts w:ascii="Times New Roman"/>
          <w:b w:val="false"/>
          <w:i w:val="false"/>
          <w:color w:val="000000"/>
          <w:sz w:val="28"/>
        </w:rPr>
        <w:t xml:space="preserve">      Для передачи в кассу ордер должен быть зарегистрирован бухгалтерской службой в журнале (формы N КО-3а). После получения денег ордер и приложенные к нему документы немедленно погашаются штампом "Оплачено" с указанием числа, месяца,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2" w:id="152"/>
    <w:p>
      <w:pPr>
        <w:spacing w:after="0"/>
        <w:ind w:left="0"/>
        <w:jc w:val="both"/>
      </w:pPr>
      <w:r>
        <w:rPr>
          <w:rFonts w:ascii="Times New Roman"/>
          <w:b w:val="false"/>
          <w:i w:val="false"/>
          <w:color w:val="000000"/>
          <w:sz w:val="28"/>
        </w:rPr>
        <w:t>
</w:t>
      </w:r>
      <w:r>
        <w:rPr>
          <w:rFonts w:ascii="Times New Roman"/>
          <w:b/>
          <w:i w:val="false"/>
          <w:color w:val="000000"/>
          <w:sz w:val="28"/>
        </w:rPr>
        <w:t xml:space="preserve">                 Журнал регистрации приходных и расходных </w:t>
      </w:r>
    </w:p>
    <w:bookmarkEnd w:id="152"/>
    <w:p>
      <w:pPr>
        <w:spacing w:after="0"/>
        <w:ind w:left="0"/>
        <w:jc w:val="both"/>
      </w:pPr>
      <w:r>
        <w:rPr>
          <w:rFonts w:ascii="Times New Roman"/>
          <w:b/>
          <w:i w:val="false"/>
          <w:color w:val="000000"/>
          <w:sz w:val="28"/>
        </w:rPr>
        <w:t xml:space="preserve">                           кассовых документов </w:t>
      </w:r>
    </w:p>
    <w:p>
      <w:pPr>
        <w:spacing w:after="0"/>
        <w:ind w:left="0"/>
        <w:jc w:val="both"/>
      </w:pPr>
      <w:r>
        <w:rPr>
          <w:rFonts w:ascii="Times New Roman"/>
          <w:b/>
          <w:i w:val="false"/>
          <w:color w:val="000000"/>
          <w:sz w:val="28"/>
        </w:rPr>
        <w:t xml:space="preserve">                              Форма N КО-3а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3" w:id="153"/>
    <w:p>
      <w:pPr>
        <w:spacing w:after="0"/>
        <w:ind w:left="0"/>
        <w:jc w:val="both"/>
      </w:pPr>
      <w:r>
        <w:rPr>
          <w:rFonts w:ascii="Times New Roman"/>
          <w:b w:val="false"/>
          <w:i w:val="false"/>
          <w:color w:val="000000"/>
          <w:sz w:val="28"/>
        </w:rPr>
        <w:t xml:space="preserve">
Применяется для регистрации приходных и расходных кассовых документов в государственных учреждениях. В нем регистрируются работниками бухгалтерской службы до передачи на исполнение в кассу приходные и расходные кассовые ордера или документы, их заменяющие. Регистрация приходных и расходных кассовых ордеров и документов их заменяющих, начинается с N 1 отдельно по приходу и расходу. </w:t>
      </w:r>
    </w:p>
    <w:bookmarkEnd w:id="1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4" w:id="154"/>
    <w:p>
      <w:pPr>
        <w:spacing w:after="0"/>
        <w:ind w:left="0"/>
        <w:jc w:val="both"/>
      </w:pPr>
      <w:r>
        <w:rPr>
          <w:rFonts w:ascii="Times New Roman"/>
          <w:b w:val="false"/>
          <w:i w:val="false"/>
          <w:color w:val="000000"/>
          <w:sz w:val="28"/>
        </w:rPr>
        <w:t>
</w:t>
      </w:r>
      <w:r>
        <w:rPr>
          <w:rFonts w:ascii="Times New Roman"/>
          <w:b/>
          <w:i w:val="false"/>
          <w:color w:val="000000"/>
          <w:sz w:val="28"/>
        </w:rPr>
        <w:t xml:space="preserve">                           Кассовая книга </w:t>
      </w:r>
    </w:p>
    <w:bookmarkEnd w:id="154"/>
    <w:p>
      <w:pPr>
        <w:spacing w:after="0"/>
        <w:ind w:left="0"/>
        <w:jc w:val="both"/>
      </w:pPr>
      <w:r>
        <w:rPr>
          <w:rFonts w:ascii="Times New Roman"/>
          <w:b/>
          <w:i w:val="false"/>
          <w:color w:val="000000"/>
          <w:sz w:val="28"/>
        </w:rPr>
        <w:t xml:space="preserve">                            Форма N КО-4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5" w:id="155"/>
    <w:p>
      <w:pPr>
        <w:spacing w:after="0"/>
        <w:ind w:left="0"/>
        <w:jc w:val="both"/>
      </w:pPr>
      <w:r>
        <w:rPr>
          <w:rFonts w:ascii="Times New Roman"/>
          <w:b w:val="false"/>
          <w:i w:val="false"/>
          <w:color w:val="000000"/>
          <w:sz w:val="28"/>
        </w:rPr>
        <w:t xml:space="preserve">
      Поступление и выдачу наличных денег государственные учреждения учитывают в кассовой книге. Каждое государственное учреждение ведет только одну кассовую книгу, которая должна быть пронумерована, прошнурована и опечатана сургучной или мастичной печатью. Количество листов в кассовой книге заверяется подписями руководителя, главного бухгалтера или лица, возглавляющего подразделение, обеспечивающее бухгалтерский учет данного государственного учреждения. Записи в кассовой книге ведутся в 2 экземплярах через копировальную бумагу шариковой ручкой или чернилами. Вторые экземпляры листов должны быть отрывными и служат отчетом кассира. Первые экземпляры листов остаются в кассовой книге. Первые и вторые экземпляры листов нумеруются одинаковыми номерами. Подчистки и неоговоренные исправления в кассовой книге не допускаются. Исправление ошибки в книге должно быть оговорено надписью "Исправлено" и подтверждено подписями кассира и главного бухгалтера государственного учреждения или лица, его заменяющего, с указанием даты исправления. </w:t>
      </w:r>
    </w:p>
    <w:bookmarkEnd w:id="155"/>
    <w:p>
      <w:pPr>
        <w:spacing w:after="0"/>
        <w:ind w:left="0"/>
        <w:jc w:val="both"/>
      </w:pPr>
      <w:r>
        <w:rPr>
          <w:rFonts w:ascii="Times New Roman"/>
          <w:b w:val="false"/>
          <w:i w:val="false"/>
          <w:color w:val="000000"/>
          <w:sz w:val="28"/>
        </w:rPr>
        <w:t xml:space="preserve">      Ежедневно в конце рабочего дня, кассир подсчитывает итоги операций за день, выводит остаток наличных денег в кассе на следующее число и передает в бухгалтерскую службу в качестве отчета второй отрывной лист (копию записей в кассовой книге за день) с приходными и расходными кассовыми документами под расписку в кассовой книге.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6" w:id="156"/>
    <w:p>
      <w:pPr>
        <w:spacing w:after="0"/>
        <w:ind w:left="0"/>
        <w:jc w:val="left"/>
      </w:pPr>
      <w:r>
        <w:rPr>
          <w:rFonts w:ascii="Times New Roman"/>
          <w:b/>
          <w:i w:val="false"/>
          <w:color w:val="000000"/>
        </w:rPr>
        <w:t xml:space="preserve"> 
Книга учета разрешений и расходов  Форма N 294       </w:t>
      </w:r>
    </w:p>
    <w:bookmarkEnd w:id="1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7" w:id="157"/>
    <w:p>
      <w:pPr>
        <w:spacing w:after="0"/>
        <w:ind w:left="0"/>
        <w:jc w:val="both"/>
      </w:pPr>
      <w:r>
        <w:rPr>
          <w:rFonts w:ascii="Times New Roman"/>
          <w:b w:val="false"/>
          <w:i w:val="false"/>
          <w:color w:val="000000"/>
          <w:sz w:val="28"/>
        </w:rPr>
        <w:t xml:space="preserve">
       В государственных учреждениях, осуществляющих учет исполнения планов финансирования самостоятельно, и в централизованных бухгалтериях при составлении сводных планов финансирования по однотипным государственным учреждениям аналитический учет выданных разрешений, кассовых и фактических расходов ведется в книге учета разрешений и расходов формы N 294 по программам, подпрограммам и спецификам экономической классификации расходов бюджета Республики Казахстан. Записи производятся по каждому документу, поступившему за день. </w:t>
      </w:r>
    </w:p>
    <w:bookmarkEnd w:id="1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6" w:id="158"/>
    <w:p>
      <w:pPr>
        <w:spacing w:after="0"/>
        <w:ind w:left="0"/>
        <w:jc w:val="both"/>
      </w:pPr>
      <w:r>
        <w:rPr>
          <w:rFonts w:ascii="Times New Roman"/>
          <w:b w:val="false"/>
          <w:i w:val="false"/>
          <w:color w:val="000000"/>
          <w:sz w:val="28"/>
        </w:rPr>
        <w:t xml:space="preserve">
      При этом по графе "Дата выписки" записывается порядковый номер полученного разрешения и дата выдачи форм 4-20 "Сводный отчет по расходам" и 5-15 "Реестр платежей по государственным учреждениям", при применении мемориальных ордеров - дата и номер мемориального ордера. По графе 4 "Выданных разрешений" показываются полученные разрешения, по графе 5 - суммы, поступившие на восстановление кассовых расходов, по графе 6 - произведенные кассовые расходы, по графе 7 показывается остаток выданных разрешений, по графе 8 - фактически произведенные государственным учреждением расходы. По окончании каждого месяца в книге выводятся итоги. </w:t>
      </w:r>
      <w:r>
        <w:rPr>
          <w:rFonts w:ascii="Times New Roman"/>
          <w:b w:val="false"/>
          <w:i w:val="false"/>
          <w:color w:val="ff0000"/>
          <w:sz w:val="28"/>
        </w:rPr>
        <w:t xml:space="preserve">&lt;*&gt; </w:t>
      </w:r>
    </w:p>
    <w:bookmarkEnd w:id="158"/>
    <w:p>
      <w:pPr>
        <w:spacing w:after="0"/>
        <w:ind w:left="0"/>
        <w:jc w:val="both"/>
      </w:pPr>
      <w:r>
        <w:rPr>
          <w:rFonts w:ascii="Times New Roman"/>
          <w:b w:val="false"/>
          <w:i w:val="false"/>
          <w:color w:val="ff0000"/>
          <w:sz w:val="28"/>
        </w:rPr>
        <w:t xml:space="preserve">      Сноска. Форма N 294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9" w:id="159"/>
    <w:p>
      <w:pPr>
        <w:spacing w:after="0"/>
        <w:ind w:left="0"/>
        <w:jc w:val="left"/>
      </w:pPr>
      <w:r>
        <w:rPr>
          <w:rFonts w:ascii="Times New Roman"/>
          <w:b/>
          <w:i w:val="false"/>
          <w:color w:val="000000"/>
        </w:rPr>
        <w:t xml:space="preserve"> 
Карточка аналитического учета разрешений  Форма N 294 а </w:t>
      </w:r>
    </w:p>
    <w:bookmarkEnd w:id="1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0" w:id="160"/>
    <w:p>
      <w:pPr>
        <w:spacing w:after="0"/>
        <w:ind w:left="0"/>
        <w:jc w:val="both"/>
      </w:pPr>
      <w:r>
        <w:rPr>
          <w:rFonts w:ascii="Times New Roman"/>
          <w:b w:val="false"/>
          <w:i w:val="false"/>
          <w:color w:val="000000"/>
          <w:sz w:val="28"/>
        </w:rPr>
        <w:t xml:space="preserve">
      Аналитический учет полученных средств в централизованных бухгалтериях ведется в разрезе программ и подпрограмм на карточках аналитического учета формы N 294а. В карточке в графе "Разрешения - всего" записывается общая сумма полученных разрешений, в графах "в том числе по спецификам" - суммы разрешений по спецификам экономической классификации расходов. Итоги в карточках подсчитываются за месяц и с начала года. </w:t>
      </w:r>
      <w:r>
        <w:rPr>
          <w:rFonts w:ascii="Times New Roman"/>
          <w:b w:val="false"/>
          <w:i w:val="false"/>
          <w:color w:val="ff0000"/>
          <w:sz w:val="28"/>
        </w:rPr>
        <w:t xml:space="preserve">&lt;*&gt; </w:t>
      </w:r>
    </w:p>
    <w:bookmarkEnd w:id="160"/>
    <w:p>
      <w:pPr>
        <w:spacing w:after="0"/>
        <w:ind w:left="0"/>
        <w:jc w:val="both"/>
      </w:pPr>
      <w:r>
        <w:rPr>
          <w:rFonts w:ascii="Times New Roman"/>
          <w:b w:val="false"/>
          <w:i w:val="false"/>
          <w:color w:val="ff0000"/>
          <w:sz w:val="28"/>
        </w:rPr>
        <w:t xml:space="preserve">      Сноска. Форма N 294а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7" w:id="161"/>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Карточка аналитического учета кассовых расходов </w:t>
      </w:r>
    </w:p>
    <w:bookmarkEnd w:id="161"/>
    <w:p>
      <w:pPr>
        <w:spacing w:after="0"/>
        <w:ind w:left="0"/>
        <w:jc w:val="both"/>
      </w:pPr>
      <w:r>
        <w:rPr>
          <w:rFonts w:ascii="Times New Roman"/>
          <w:b/>
          <w:i w:val="false"/>
          <w:color w:val="000000"/>
          <w:sz w:val="28"/>
        </w:rPr>
        <w:t xml:space="preserve">                            Форма 294б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Аналитический учет кассовых расходов в централизованных бухгалтериях ведется на карточках аналитического учета кассовых расходов формы N 294б по каждой программе, подпрограмме с выделением расходов по спецификам. В карточках подсчитываются итоги за месяц и с начала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8" w:id="162"/>
    <w:p>
      <w:pPr>
        <w:spacing w:after="0"/>
        <w:ind w:left="0"/>
        <w:jc w:val="left"/>
      </w:pPr>
      <w:r>
        <w:rPr>
          <w:rFonts w:ascii="Times New Roman"/>
          <w:b/>
          <w:i w:val="false"/>
          <w:color w:val="000000"/>
        </w:rPr>
        <w:t xml:space="preserve"> 
Карточка контроля за распределением лимитов  Форма 3 &lt;*&gt; </w:t>
      </w:r>
    </w:p>
    <w:bookmarkEnd w:id="1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3 исключена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9" w:id="163"/>
    <w:p>
      <w:pPr>
        <w:spacing w:after="0"/>
        <w:ind w:left="0"/>
        <w:jc w:val="left"/>
      </w:pPr>
      <w:r>
        <w:rPr>
          <w:rFonts w:ascii="Times New Roman"/>
          <w:b/>
          <w:i w:val="false"/>
          <w:color w:val="000000"/>
        </w:rPr>
        <w:t xml:space="preserve"> 
Карточка контроля за распределением лимита  Форма 3 МБ &lt;*&gt; </w:t>
      </w:r>
    </w:p>
    <w:bookmarkEnd w:id="1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3 МБ исключена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0" w:id="164"/>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Карточка контроля за финансовыми </w:t>
      </w:r>
    </w:p>
    <w:bookmarkEnd w:id="164"/>
    <w:p>
      <w:pPr>
        <w:spacing w:after="0"/>
        <w:ind w:left="0"/>
        <w:jc w:val="both"/>
      </w:pPr>
      <w:r>
        <w:rPr>
          <w:rFonts w:ascii="Times New Roman"/>
          <w:b/>
          <w:i w:val="false"/>
          <w:color w:val="000000"/>
          <w:sz w:val="28"/>
        </w:rPr>
        <w:t xml:space="preserve">                        обязательствами (ФО) </w:t>
      </w:r>
    </w:p>
    <w:p>
      <w:pPr>
        <w:spacing w:after="0"/>
        <w:ind w:left="0"/>
        <w:jc w:val="both"/>
      </w:pPr>
      <w:r>
        <w:rPr>
          <w:rFonts w:ascii="Times New Roman"/>
          <w:b/>
          <w:i w:val="false"/>
          <w:color w:val="000000"/>
          <w:sz w:val="28"/>
        </w:rPr>
        <w:t xml:space="preserve">                             Форма 4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4 исключена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4" w:id="165"/>
    <w:p>
      <w:pPr>
        <w:spacing w:after="0"/>
        <w:ind w:left="0"/>
        <w:jc w:val="both"/>
      </w:pPr>
      <w:r>
        <w:rPr>
          <w:rFonts w:ascii="Times New Roman"/>
          <w:b w:val="false"/>
          <w:i w:val="false"/>
          <w:color w:val="000000"/>
          <w:sz w:val="28"/>
        </w:rPr>
        <w:t>
</w:t>
      </w:r>
      <w:r>
        <w:rPr>
          <w:rFonts w:ascii="Times New Roman"/>
          <w:b/>
          <w:i w:val="false"/>
          <w:color w:val="000000"/>
          <w:sz w:val="28"/>
        </w:rPr>
        <w:t xml:space="preserve">              Журнал учета выданных раздатчикам денег на </w:t>
      </w:r>
    </w:p>
    <w:bookmarkEnd w:id="165"/>
    <w:p>
      <w:pPr>
        <w:spacing w:after="0"/>
        <w:ind w:left="0"/>
        <w:jc w:val="both"/>
      </w:pPr>
      <w:r>
        <w:rPr>
          <w:rFonts w:ascii="Times New Roman"/>
          <w:b/>
          <w:i w:val="false"/>
          <w:color w:val="000000"/>
          <w:sz w:val="28"/>
        </w:rPr>
        <w:t xml:space="preserve">                  выплату заработной платы и стипендии </w:t>
      </w:r>
    </w:p>
    <w:p>
      <w:pPr>
        <w:spacing w:after="0"/>
        <w:ind w:left="0"/>
        <w:jc w:val="both"/>
      </w:pPr>
      <w:r>
        <w:rPr>
          <w:rFonts w:ascii="Times New Roman"/>
          <w:b/>
          <w:i w:val="false"/>
          <w:color w:val="000000"/>
          <w:sz w:val="28"/>
        </w:rPr>
        <w:t xml:space="preserve">                              Форма N 320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5" w:id="166"/>
    <w:p>
      <w:pPr>
        <w:spacing w:after="0"/>
        <w:ind w:left="0"/>
        <w:jc w:val="both"/>
      </w:pPr>
      <w:r>
        <w:rPr>
          <w:rFonts w:ascii="Times New Roman"/>
          <w:b w:val="false"/>
          <w:i w:val="false"/>
          <w:color w:val="000000"/>
          <w:sz w:val="28"/>
        </w:rPr>
        <w:t xml:space="preserve">
      Применяется в государственных учреждениях, имеющих большое количество подразделений, и в централизованных бухгалтериях. Выплата заработной платы, пособий по временной нетрудоспособности, стипендий, пенсий и других дополнительных денежных выплат может производиться по письменному приказу руководителя государственного учреждения другими, кроме кассиров, доверенными лицами. </w:t>
      </w:r>
    </w:p>
    <w:bookmarkEnd w:id="166"/>
    <w:p>
      <w:pPr>
        <w:spacing w:after="0"/>
        <w:ind w:left="0"/>
        <w:jc w:val="both"/>
      </w:pPr>
      <w:r>
        <w:rPr>
          <w:rFonts w:ascii="Times New Roman"/>
          <w:b w:val="false"/>
          <w:i w:val="false"/>
          <w:color w:val="000000"/>
          <w:sz w:val="28"/>
        </w:rPr>
        <w:t xml:space="preserve">      При выдаче из кассы доверенным лицам наличных денег кассиром в журнале ведется учет таких выдач. При возврате доверенным лицом оплаченных ведомостей и остатка наличными деньгами в книге производятся соответствующие записи, которые оформляются подписями кассира и доверенного лица. Сданные доверенным лицом в кассу платежные или расчетно-платежные ведомости сразу же записываются в кассовую книгу.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1" w:id="167"/>
    <w:p>
      <w:pPr>
        <w:spacing w:after="0"/>
        <w:ind w:left="0"/>
        <w:jc w:val="left"/>
      </w:pPr>
      <w:r>
        <w:rPr>
          <w:rFonts w:ascii="Times New Roman"/>
          <w:b/>
          <w:i w:val="false"/>
          <w:color w:val="000000"/>
        </w:rPr>
        <w:t xml:space="preserve"> 
Мемориальный ордер N 1  Накопительная ведомость по кассовым операциям  Форма N 381 &lt;*&gt; </w:t>
      </w:r>
    </w:p>
    <w:bookmarkEnd w:id="1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381 исключена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2" w:id="168"/>
    <w:p>
      <w:pPr>
        <w:spacing w:after="0"/>
        <w:ind w:left="0"/>
        <w:jc w:val="left"/>
      </w:pPr>
      <w:r>
        <w:rPr>
          <w:rFonts w:ascii="Times New Roman"/>
          <w:b/>
          <w:i w:val="false"/>
          <w:color w:val="000000"/>
        </w:rPr>
        <w:t xml:space="preserve"> 
Мемориальный ордер N ____  Накопительная ведомость по субсчету N __  Форма N 381 </w:t>
      </w:r>
    </w:p>
    <w:bookmarkEnd w:id="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обработке отчетов кассиров для систематизации оборотов по кассе за текущий месяц оформляется мемориальный ордер N 1 "Накопительная ведомость по кассовым операциям". Каждый отчет кассира заносится в накопительную ведомость по соответствующим счетам одной строкой. В ней записываются все обороты по кассе по приходу и расходу. </w:t>
      </w:r>
    </w:p>
    <w:p>
      <w:pPr>
        <w:spacing w:after="0"/>
        <w:ind w:left="0"/>
        <w:jc w:val="both"/>
      </w:pPr>
      <w:r>
        <w:rPr>
          <w:rFonts w:ascii="Times New Roman"/>
          <w:b w:val="false"/>
          <w:i w:val="false"/>
          <w:color w:val="000000"/>
          <w:sz w:val="28"/>
        </w:rPr>
        <w:t xml:space="preserve">      Операции по движению средств на бюджетных счетах оформляются мемориальным ордером N 2 "Накопительная ведомость по движению средств на бюджетных счетах". </w:t>
      </w:r>
    </w:p>
    <w:p>
      <w:pPr>
        <w:spacing w:after="0"/>
        <w:ind w:left="0"/>
        <w:jc w:val="both"/>
      </w:pPr>
      <w:r>
        <w:rPr>
          <w:rFonts w:ascii="Times New Roman"/>
          <w:b w:val="false"/>
          <w:i w:val="false"/>
          <w:color w:val="000000"/>
          <w:sz w:val="28"/>
        </w:rPr>
        <w:t xml:space="preserve">      Операции по движению денежных средств на других счетах государственных учреждений оформляются мемориальным ордером N 3 "Накопительная ведомость по учету денег от реализации товаров (работ, услуг), спонсорской и благотворительной помощи, депозитного счета, счета в иностранной валюте и специальных счетов бюджетного инвестиционного проекта по внешним займам, грантам". </w:t>
      </w:r>
    </w:p>
    <w:p>
      <w:pPr>
        <w:spacing w:after="0"/>
        <w:ind w:left="0"/>
        <w:jc w:val="both"/>
      </w:pPr>
      <w:r>
        <w:rPr>
          <w:rFonts w:ascii="Times New Roman"/>
          <w:b w:val="false"/>
          <w:i w:val="false"/>
          <w:color w:val="000000"/>
          <w:sz w:val="28"/>
        </w:rPr>
        <w:t xml:space="preserve">      Записи операций в накопительные ведомости "Мемориальный ордер N 2" и "Мемориальный ордер N 3" производятся на основании форм 4-20 "Сводный отчет по расходам", 5-15 "Реестр платежей по государственным учреждениям", 5-20 "Выписка со счета государственного учреждения", 5-33 "Отчет об остатках на счетах по платным услугам", выданных территориальными органами казначейства и приложенных к ним документов."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Форма N 381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3" w:id="169"/>
    <w:p>
      <w:pPr>
        <w:spacing w:after="0"/>
        <w:ind w:left="0"/>
        <w:jc w:val="left"/>
      </w:pPr>
      <w:r>
        <w:rPr>
          <w:rFonts w:ascii="Times New Roman"/>
          <w:b/>
          <w:i w:val="false"/>
          <w:color w:val="000000"/>
        </w:rPr>
        <w:t xml:space="preserve"> 
Кассовая книга  Форма N 440 </w:t>
      </w:r>
    </w:p>
    <w:bookmarkEnd w:id="1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кассовой книге (форма N 440) ведется учет кассовых операций государственного учреждения, имеющего денежные операции по бюджетному счету, по счетам для учета денег от реализации товаров (работ, услуг), спонсорской и благотворительной помощи, депозитному счету. Записи по учету кассовых операций в книге производятся: по бюджетным средствам - в графах "По бюджету", по счетам для учета денег от реализации товаров (работ, услуг), спонсорской и благотворительной помощи, депозитному счету - в графах "По деньгам от реализации товаров (работ, услуг), спонсорской и благотворительной помощи, по депозитным суммам".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Абзац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r>
        <w:br/>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Записи в книгу производятся кассиром сразу же после получения или выдачи денег по каждому ордеру или другому заменяющему его документу. </w:t>
      </w:r>
    </w:p>
    <w:p>
      <w:pPr>
        <w:spacing w:after="0"/>
        <w:ind w:left="0"/>
        <w:jc w:val="both"/>
      </w:pPr>
      <w:r>
        <w:rPr>
          <w:rFonts w:ascii="Times New Roman"/>
          <w:b w:val="false"/>
          <w:i w:val="false"/>
          <w:color w:val="000000"/>
          <w:sz w:val="28"/>
        </w:rPr>
        <w:t xml:space="preserve">     В конце дня кассир подводит итоги операций за день, выводит остаток денег в кассе на следующее число и передает в централизованную бухгалтерию в качестве отчета кассира второй отрывной лист (копия записей в кассовой книге за день) вместе с приходными и расходными документами под расписку в кассовой книге.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4" w:id="170"/>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 на выплату пособий на детей </w:t>
      </w:r>
    </w:p>
    <w:bookmarkEnd w:id="170"/>
    <w:p>
      <w:pPr>
        <w:spacing w:after="0"/>
        <w:ind w:left="0"/>
        <w:jc w:val="both"/>
      </w:pPr>
      <w:r>
        <w:rPr>
          <w:rFonts w:ascii="Times New Roman"/>
          <w:b/>
          <w:i w:val="false"/>
          <w:color w:val="000000"/>
          <w:sz w:val="28"/>
        </w:rPr>
        <w:t xml:space="preserve">                           малообеспеченным семьям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этой форме проводится выплата пособий на детей малообеспеченным семьям за истекший месяц по выплате заработной платы (стипендии). </w:t>
      </w:r>
    </w:p>
    <w:p>
      <w:pPr>
        <w:spacing w:after="0"/>
        <w:ind w:left="0"/>
        <w:jc w:val="both"/>
      </w:pPr>
      <w:r>
        <w:rPr>
          <w:rFonts w:ascii="Times New Roman"/>
          <w:b w:val="false"/>
          <w:i w:val="false"/>
          <w:color w:val="000000"/>
          <w:sz w:val="28"/>
        </w:rPr>
        <w:t xml:space="preserve">     Ведомость должна быть заполнена четко и ясно чернилами или шариковой ручкой; подчистки, помарки, исправления не допускаются. Ведомость подписывается руководителем государственного учреждения, главным бухгалтером или лицом, его заменяющим.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5" w:id="171"/>
    <w:p>
      <w:pPr>
        <w:spacing w:after="0"/>
        <w:ind w:left="0"/>
        <w:jc w:val="both"/>
      </w:pPr>
      <w:r>
        <w:rPr>
          <w:rFonts w:ascii="Times New Roman"/>
          <w:b w:val="false"/>
          <w:i w:val="false"/>
          <w:color w:val="000000"/>
          <w:sz w:val="28"/>
        </w:rPr>
        <w:t>
</w:t>
      </w:r>
      <w:r>
        <w:rPr>
          <w:rFonts w:ascii="Times New Roman"/>
          <w:b/>
          <w:i w:val="false"/>
          <w:color w:val="000000"/>
          <w:sz w:val="28"/>
        </w:rPr>
        <w:t xml:space="preserve">                       Лицевой счет N________ </w:t>
      </w:r>
    </w:p>
    <w:bookmarkEnd w:id="171"/>
    <w:p>
      <w:pPr>
        <w:spacing w:after="0"/>
        <w:ind w:left="0"/>
        <w:jc w:val="both"/>
      </w:pPr>
      <w:r>
        <w:rPr>
          <w:rFonts w:ascii="Times New Roman"/>
          <w:b/>
          <w:i w:val="false"/>
          <w:color w:val="000000"/>
          <w:sz w:val="28"/>
        </w:rPr>
        <w:t xml:space="preserve">         получателя пособий на детей малообеспеченным семьям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2-д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Бухгалтерская служба государственного учреждения на основании решения комиссии открывает лицевой счет по форме N 2-д на каждого получателя пособий. </w:t>
      </w:r>
    </w:p>
    <w:p>
      <w:pPr>
        <w:spacing w:after="0"/>
        <w:ind w:left="0"/>
        <w:jc w:val="both"/>
      </w:pPr>
      <w:r>
        <w:rPr>
          <w:rFonts w:ascii="Times New Roman"/>
          <w:b w:val="false"/>
          <w:i w:val="false"/>
          <w:color w:val="000000"/>
          <w:sz w:val="28"/>
        </w:rPr>
        <w:t xml:space="preserve">     В лицевом счете заполняются установленные в нем реквизиты. В случае сохранения права на получение пособия в следующем году лицевой счет может вестись в течение двух лет. В случае прекращения выплаты пособия (переход получателя на другую работу), лицевой счет закрывается.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6" w:id="172"/>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контроля использования наличных денег </w:t>
      </w:r>
    </w:p>
    <w:bookmarkEnd w:id="172"/>
    <w:p>
      <w:pPr>
        <w:spacing w:after="0"/>
        <w:ind w:left="0"/>
        <w:jc w:val="both"/>
      </w:pPr>
      <w:r>
        <w:rPr>
          <w:rFonts w:ascii="Times New Roman"/>
          <w:b/>
          <w:i w:val="false"/>
          <w:color w:val="000000"/>
          <w:sz w:val="28"/>
        </w:rPr>
        <w:t xml:space="preserve">                        по целевому назначению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Формы N 453, N 454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Наличные деньги, полученные государственными учреждениями, расходуются строго по целевому назначению. В данной книге показывается остаток наличных денег на начало месяца, поступление денег, расход и остаток на конец месяца по спецификам экономической классификации. Сумма остатка наличных денег по всем спецификам должна соответствовать остатку наличных денег по кассовой книге на конец месяца. Записи ведутся кассиром или лицом его заменяющим. Книга контроля использования наличных денег по целевому назначению ведется отдельно по бюджетным средствам по форме N 453 и отдельно по деньгам от реализации товаров (работ, услуг), спонсорской и благотворительной помощи, депозитным по форме N 454 (государственными учреждениями, имеющими указанные средства). При этом итог остатков наличных денег по двум книгам должен соответствовать остатку наличных денег по кассовой книге.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Абзац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7" w:id="173"/>
    <w:p>
      <w:pPr>
        <w:spacing w:after="0"/>
        <w:ind w:left="0"/>
        <w:jc w:val="both"/>
      </w:pPr>
      <w:r>
        <w:rPr>
          <w:rFonts w:ascii="Times New Roman"/>
          <w:b w:val="false"/>
          <w:i w:val="false"/>
          <w:color w:val="000000"/>
          <w:sz w:val="28"/>
        </w:rPr>
        <w:t xml:space="preserve">
________________________________________           Форма N КО-1 </w:t>
      </w:r>
    </w:p>
    <w:bookmarkEnd w:id="173"/>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Приходный кассовый ордер N______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 Число !  Месяц   !  Год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both"/>
      </w:pPr>
      <w:r>
        <w:rPr>
          <w:rFonts w:ascii="Times New Roman"/>
          <w:b w:val="false"/>
          <w:i w:val="false"/>
          <w:color w:val="000000"/>
          <w:sz w:val="28"/>
        </w:rPr>
        <w:t xml:space="preserve">Дебет!        Кредит             !Сумма!Специфика  ! </w:t>
      </w:r>
    </w:p>
    <w:p>
      <w:pPr>
        <w:spacing w:after="0"/>
        <w:ind w:left="0"/>
        <w:jc w:val="both"/>
      </w:pPr>
      <w:r>
        <w:rPr>
          <w:rFonts w:ascii="Times New Roman"/>
          <w:b w:val="false"/>
          <w:i w:val="false"/>
          <w:color w:val="000000"/>
          <w:sz w:val="28"/>
        </w:rPr>
        <w:t xml:space="preserve">     !---------------------------!     !расходов   ! </w:t>
      </w:r>
    </w:p>
    <w:p>
      <w:pPr>
        <w:spacing w:after="0"/>
        <w:ind w:left="0"/>
        <w:jc w:val="both"/>
      </w:pPr>
      <w:r>
        <w:rPr>
          <w:rFonts w:ascii="Times New Roman"/>
          <w:b w:val="false"/>
          <w:i w:val="false"/>
          <w:color w:val="000000"/>
          <w:sz w:val="28"/>
        </w:rPr>
        <w:t xml:space="preserve">     !корреспондирующий!код анали!     !           ! </w:t>
      </w:r>
    </w:p>
    <w:p>
      <w:pPr>
        <w:spacing w:after="0"/>
        <w:ind w:left="0"/>
        <w:jc w:val="both"/>
      </w:pPr>
      <w:r>
        <w:rPr>
          <w:rFonts w:ascii="Times New Roman"/>
          <w:b w:val="false"/>
          <w:i w:val="false"/>
          <w:color w:val="000000"/>
          <w:sz w:val="28"/>
        </w:rPr>
        <w:t xml:space="preserve">     ! счет, субсчет   !тического!     !           ! </w:t>
      </w:r>
    </w:p>
    <w:p>
      <w:pPr>
        <w:spacing w:after="0"/>
        <w:ind w:left="0"/>
        <w:jc w:val="both"/>
      </w:pPr>
      <w:r>
        <w:rPr>
          <w:rFonts w:ascii="Times New Roman"/>
          <w:b w:val="false"/>
          <w:i w:val="false"/>
          <w:color w:val="000000"/>
          <w:sz w:val="28"/>
        </w:rPr>
        <w:t xml:space="preserve">     !                 !учета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Принято от______________________________________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Основание_______________________________________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________________________________тенге______тиын </w:t>
      </w:r>
    </w:p>
    <w:p>
      <w:pPr>
        <w:spacing w:after="0"/>
        <w:ind w:left="0"/>
        <w:jc w:val="both"/>
      </w:pPr>
      <w:r>
        <w:rPr>
          <w:rFonts w:ascii="Times New Roman"/>
          <w:b w:val="false"/>
          <w:i w:val="false"/>
          <w:color w:val="000000"/>
          <w:sz w:val="28"/>
        </w:rPr>
        <w:t xml:space="preserve">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бухгалтер_____________________________ </w:t>
      </w:r>
    </w:p>
    <w:p>
      <w:pPr>
        <w:spacing w:after="0"/>
        <w:ind w:left="0"/>
        <w:jc w:val="both"/>
      </w:pPr>
      <w:r>
        <w:rPr>
          <w:rFonts w:ascii="Times New Roman"/>
          <w:b w:val="false"/>
          <w:i w:val="false"/>
          <w:color w:val="000000"/>
          <w:sz w:val="28"/>
        </w:rPr>
        <w:t xml:space="preserve">Получил кассир________________________________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Квитанция </w:t>
      </w:r>
    </w:p>
    <w:p>
      <w:pPr>
        <w:spacing w:after="0"/>
        <w:ind w:left="0"/>
        <w:jc w:val="both"/>
      </w:pPr>
      <w:r>
        <w:rPr>
          <w:rFonts w:ascii="Times New Roman"/>
          <w:b w:val="false"/>
          <w:i w:val="false"/>
          <w:color w:val="000000"/>
          <w:sz w:val="28"/>
        </w:rPr>
        <w:t xml:space="preserve">     к приходному кассовому </w:t>
      </w:r>
    </w:p>
    <w:p>
      <w:pPr>
        <w:spacing w:after="0"/>
        <w:ind w:left="0"/>
        <w:jc w:val="both"/>
      </w:pPr>
      <w:r>
        <w:rPr>
          <w:rFonts w:ascii="Times New Roman"/>
          <w:b w:val="false"/>
          <w:i w:val="false"/>
          <w:color w:val="000000"/>
          <w:sz w:val="28"/>
        </w:rPr>
        <w:t xml:space="preserve">     ордеру N_______________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Принято от____________________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Основание_____________________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____________тенге_________тиын </w:t>
      </w:r>
    </w:p>
    <w:p>
      <w:pPr>
        <w:spacing w:after="0"/>
        <w:ind w:left="0"/>
        <w:jc w:val="both"/>
      </w:pPr>
      <w:r>
        <w:rPr>
          <w:rFonts w:ascii="Times New Roman"/>
          <w:b w:val="false"/>
          <w:i w:val="false"/>
          <w:color w:val="000000"/>
          <w:sz w:val="28"/>
        </w:rPr>
        <w:t xml:space="preserve">"____"_______________________г.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Кассир_________________________ </w:t>
      </w:r>
    </w:p>
    <w:bookmarkStart w:name="z378" w:id="17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         Форма N КО-2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Расходный кассовый ордер N___________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 Число  ! Месяц  ! Год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     !Корреспондирующий!Код аналитичес-!Сумма!Специфика! </w:t>
      </w:r>
    </w:p>
    <w:p>
      <w:pPr>
        <w:spacing w:after="0"/>
        <w:ind w:left="0"/>
        <w:jc w:val="both"/>
      </w:pPr>
      <w:r>
        <w:rPr>
          <w:rFonts w:ascii="Times New Roman"/>
          <w:b w:val="false"/>
          <w:i w:val="false"/>
          <w:color w:val="000000"/>
          <w:sz w:val="28"/>
        </w:rPr>
        <w:t xml:space="preserve">     !счет, субсчет    !кого учета     !     !расходов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Выдать________________________________________________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Основание:____________________________________________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_____________________________тенге_______________тиын </w:t>
      </w:r>
    </w:p>
    <w:p>
      <w:pPr>
        <w:spacing w:after="0"/>
        <w:ind w:left="0"/>
        <w:jc w:val="both"/>
      </w:pPr>
      <w:r>
        <w:rPr>
          <w:rFonts w:ascii="Times New Roman"/>
          <w:b w:val="false"/>
          <w:i w:val="false"/>
          <w:color w:val="000000"/>
          <w:sz w:val="28"/>
        </w:rPr>
        <w:t xml:space="preserve">(сумма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Руководитель_________Главный бухгалтер_________________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Получил_______________________________тенге_______тиын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"_______"__________________г. Подпись_________________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По____________________________________________________________________ </w:t>
      </w:r>
    </w:p>
    <w:p>
      <w:pPr>
        <w:spacing w:after="0"/>
        <w:ind w:left="0"/>
        <w:jc w:val="both"/>
      </w:pPr>
      <w:r>
        <w:rPr>
          <w:rFonts w:ascii="Times New Roman"/>
          <w:b w:val="false"/>
          <w:i w:val="false"/>
          <w:color w:val="000000"/>
          <w:sz w:val="28"/>
        </w:rPr>
        <w:t xml:space="preserve">  (наименование, номер, дата и место выдачи документа, удостоверяющего     </w:t>
      </w:r>
    </w:p>
    <w:p>
      <w:pPr>
        <w:spacing w:after="0"/>
        <w:ind w:left="0"/>
        <w:jc w:val="both"/>
      </w:pPr>
      <w:r>
        <w:rPr>
          <w:rFonts w:ascii="Times New Roman"/>
          <w:b w:val="false"/>
          <w:i w:val="false"/>
          <w:color w:val="000000"/>
          <w:sz w:val="28"/>
        </w:rPr>
        <w:t xml:space="preserve">                   личность получателя)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Выдал кассир________________________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9" w:id="175"/>
    <w:p>
      <w:pPr>
        <w:spacing w:after="0"/>
        <w:ind w:left="0"/>
        <w:jc w:val="both"/>
      </w:pPr>
      <w:r>
        <w:rPr>
          <w:rFonts w:ascii="Times New Roman"/>
          <w:b w:val="false"/>
          <w:i w:val="false"/>
          <w:color w:val="000000"/>
          <w:sz w:val="28"/>
        </w:rPr>
        <w:t xml:space="preserve">
                                             Образец обложки </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КО-3а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xml:space="preserve">                  регистрации приходных и расходных </w:t>
      </w:r>
    </w:p>
    <w:p>
      <w:pPr>
        <w:spacing w:after="0"/>
        <w:ind w:left="0"/>
        <w:jc w:val="both"/>
      </w:pPr>
      <w:r>
        <w:rPr>
          <w:rFonts w:ascii="Times New Roman"/>
          <w:b w:val="false"/>
          <w:i w:val="false"/>
          <w:color w:val="000000"/>
          <w:sz w:val="28"/>
        </w:rPr>
        <w:t xml:space="preserve">                         кассовых документов </w:t>
      </w:r>
    </w:p>
    <w:p>
      <w:pPr>
        <w:spacing w:after="0"/>
        <w:ind w:left="0"/>
        <w:jc w:val="both"/>
      </w:pPr>
      <w:r>
        <w:rPr>
          <w:rFonts w:ascii="Times New Roman"/>
          <w:b w:val="false"/>
          <w:i w:val="false"/>
          <w:color w:val="000000"/>
          <w:sz w:val="28"/>
        </w:rPr>
        <w:t xml:space="preserve">                         на_________________г.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журнала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Приходный !     !           !Расходный !     !          ! </w:t>
      </w:r>
    </w:p>
    <w:p>
      <w:pPr>
        <w:spacing w:after="0"/>
        <w:ind w:left="0"/>
        <w:jc w:val="both"/>
      </w:pPr>
      <w:r>
        <w:rPr>
          <w:rFonts w:ascii="Times New Roman"/>
          <w:b w:val="false"/>
          <w:i w:val="false"/>
          <w:color w:val="000000"/>
          <w:sz w:val="28"/>
        </w:rPr>
        <w:t xml:space="preserve">документ  !Сумма!Примечание !документ  !Сумма!Примечание!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дата!номер!     !           !дата!номер!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Оста!     !     !           !    !     !     !          ! </w:t>
      </w:r>
    </w:p>
    <w:p>
      <w:pPr>
        <w:spacing w:after="0"/>
        <w:ind w:left="0"/>
        <w:jc w:val="both"/>
      </w:pPr>
      <w:r>
        <w:rPr>
          <w:rFonts w:ascii="Times New Roman"/>
          <w:b w:val="false"/>
          <w:i w:val="false"/>
          <w:color w:val="000000"/>
          <w:sz w:val="28"/>
        </w:rPr>
        <w:t xml:space="preserve">ток !     !     !           !    !     !     !          ! </w:t>
      </w:r>
    </w:p>
    <w:p>
      <w:pPr>
        <w:spacing w:after="0"/>
        <w:ind w:left="0"/>
        <w:jc w:val="both"/>
      </w:pPr>
      <w:r>
        <w:rPr>
          <w:rFonts w:ascii="Times New Roman"/>
          <w:b w:val="false"/>
          <w:i w:val="false"/>
          <w:color w:val="000000"/>
          <w:sz w:val="28"/>
        </w:rPr>
        <w:t xml:space="preserve">на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Итого...                                                !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Образец ярлыка                        Печатать на последней странице </w:t>
      </w:r>
    </w:p>
    <w:p>
      <w:pPr>
        <w:spacing w:after="0"/>
        <w:ind w:left="0"/>
        <w:jc w:val="both"/>
      </w:pPr>
      <w:r>
        <w:rPr>
          <w:rFonts w:ascii="Times New Roman"/>
          <w:b w:val="false"/>
          <w:i w:val="false"/>
          <w:color w:val="000000"/>
          <w:sz w:val="28"/>
        </w:rPr>
        <w:t xml:space="preserve">                                      в правом нижнем углу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3" w:id="176"/>
    <w:p>
      <w:pPr>
        <w:spacing w:after="0"/>
        <w:ind w:left="0"/>
        <w:jc w:val="both"/>
      </w:pPr>
      <w:r>
        <w:rPr>
          <w:rFonts w:ascii="Times New Roman"/>
          <w:b w:val="false"/>
          <w:i w:val="false"/>
          <w:color w:val="000000"/>
          <w:sz w:val="28"/>
        </w:rPr>
        <w:t xml:space="preserve">
                                       Форма N КО-4 </w:t>
      </w:r>
    </w:p>
    <w:bookmarkEnd w:id="176"/>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этой книге пронумеровано и </w:t>
      </w:r>
    </w:p>
    <w:p>
      <w:pPr>
        <w:spacing w:after="0"/>
        <w:ind w:left="0"/>
        <w:jc w:val="both"/>
      </w:pPr>
      <w:r>
        <w:rPr>
          <w:rFonts w:ascii="Times New Roman"/>
          <w:b w:val="false"/>
          <w:i w:val="false"/>
          <w:color w:val="000000"/>
          <w:sz w:val="28"/>
        </w:rPr>
        <w:t xml:space="preserve">                                      прошнуровано________страниц </w:t>
      </w:r>
    </w:p>
    <w:p>
      <w:pPr>
        <w:spacing w:after="0"/>
        <w:ind w:left="0"/>
        <w:jc w:val="both"/>
      </w:pPr>
      <w:r>
        <w:rPr>
          <w:rFonts w:ascii="Times New Roman"/>
          <w:b w:val="false"/>
          <w:i w:val="false"/>
          <w:color w:val="000000"/>
          <w:sz w:val="28"/>
        </w:rPr>
        <w:t xml:space="preserve">                                      М.П.       Подпись__________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     "____"____________________г. </w:t>
      </w:r>
    </w:p>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Кассовая книга </w:t>
      </w:r>
    </w:p>
    <w:p>
      <w:pPr>
        <w:spacing w:after="0"/>
        <w:ind w:left="0"/>
        <w:jc w:val="both"/>
      </w:pPr>
      <w:r>
        <w:rPr>
          <w:rFonts w:ascii="Times New Roman"/>
          <w:b w:val="false"/>
          <w:i w:val="false"/>
          <w:color w:val="000000"/>
          <w:sz w:val="28"/>
        </w:rPr>
        <w:t xml:space="preserve">                          на________год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титула.(Страница 2 - чистая)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Кассовая книга </w:t>
      </w:r>
    </w:p>
    <w:p>
      <w:pPr>
        <w:spacing w:after="0"/>
        <w:ind w:left="0"/>
        <w:jc w:val="both"/>
      </w:pPr>
      <w:r>
        <w:rPr>
          <w:rFonts w:ascii="Times New Roman"/>
          <w:b w:val="false"/>
          <w:i w:val="false"/>
          <w:color w:val="000000"/>
          <w:sz w:val="28"/>
        </w:rPr>
        <w:t xml:space="preserve">                      на___________год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Касса за "___"_____________г.      Лист___________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Номер до!От кого получено или!Номер корреспондиру!Приход !Расход! </w:t>
      </w:r>
    </w:p>
    <w:p>
      <w:pPr>
        <w:spacing w:after="0"/>
        <w:ind w:left="0"/>
        <w:jc w:val="both"/>
      </w:pPr>
      <w:r>
        <w:rPr>
          <w:rFonts w:ascii="Times New Roman"/>
          <w:b w:val="false"/>
          <w:i w:val="false"/>
          <w:color w:val="000000"/>
          <w:sz w:val="28"/>
        </w:rPr>
        <w:t xml:space="preserve">кумента !кому выдано         !ющего субсчета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w:t>
      </w:r>
    </w:p>
    <w:p>
      <w:pPr>
        <w:spacing w:after="0"/>
        <w:ind w:left="0"/>
        <w:jc w:val="both"/>
      </w:pPr>
      <w:r>
        <w:rPr>
          <w:rFonts w:ascii="Times New Roman"/>
          <w:b w:val="false"/>
          <w:i w:val="false"/>
          <w:color w:val="000000"/>
          <w:sz w:val="28"/>
        </w:rPr>
        <w:t xml:space="preserve">        !Остаток на начало дня ...............       Х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Перенос!------!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Номер до!От кого получено или!Номер корреспондиру!Приход !Расход! </w:t>
      </w:r>
    </w:p>
    <w:p>
      <w:pPr>
        <w:spacing w:after="0"/>
        <w:ind w:left="0"/>
        <w:jc w:val="both"/>
      </w:pPr>
      <w:r>
        <w:rPr>
          <w:rFonts w:ascii="Times New Roman"/>
          <w:b w:val="false"/>
          <w:i w:val="false"/>
          <w:color w:val="000000"/>
          <w:sz w:val="28"/>
        </w:rPr>
        <w:t xml:space="preserve">кумента !кому выдано         !ющего субсчета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Итого за день..........................!-------!------! </w:t>
      </w:r>
    </w:p>
    <w:p>
      <w:pPr>
        <w:spacing w:after="0"/>
        <w:ind w:left="0"/>
        <w:jc w:val="both"/>
      </w:pPr>
      <w:r>
        <w:rPr>
          <w:rFonts w:ascii="Times New Roman"/>
          <w:b w:val="false"/>
          <w:i w:val="false"/>
          <w:color w:val="000000"/>
          <w:sz w:val="28"/>
        </w:rPr>
        <w:t xml:space="preserve">         Остаток на конец дня....................!       !    Х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том числе на зарплату.................!       !    Х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Кассир........ </w:t>
      </w:r>
    </w:p>
    <w:p>
      <w:pPr>
        <w:spacing w:after="0"/>
        <w:ind w:left="0"/>
        <w:jc w:val="both"/>
      </w:pPr>
      <w:r>
        <w:rPr>
          <w:rFonts w:ascii="Times New Roman"/>
          <w:b w:val="false"/>
          <w:i w:val="false"/>
          <w:color w:val="000000"/>
          <w:sz w:val="28"/>
        </w:rPr>
        <w:t xml:space="preserve">         Записи в кассовой книге проверил и документы в количестве </w:t>
      </w:r>
    </w:p>
    <w:p>
      <w:pPr>
        <w:spacing w:after="0"/>
        <w:ind w:left="0"/>
        <w:jc w:val="both"/>
      </w:pPr>
      <w:r>
        <w:rPr>
          <w:rFonts w:ascii="Times New Roman"/>
          <w:b w:val="false"/>
          <w:i w:val="false"/>
          <w:color w:val="000000"/>
          <w:sz w:val="28"/>
        </w:rPr>
        <w:t xml:space="preserve">         ____________________приходных и___________расходных получил </w:t>
      </w:r>
    </w:p>
    <w:p>
      <w:pPr>
        <w:spacing w:after="0"/>
        <w:ind w:left="0"/>
        <w:jc w:val="both"/>
      </w:pPr>
      <w:r>
        <w:rPr>
          <w:rFonts w:ascii="Times New Roman"/>
          <w:b w:val="false"/>
          <w:i w:val="false"/>
          <w:color w:val="000000"/>
          <w:sz w:val="28"/>
        </w:rPr>
        <w:t xml:space="preserve">             прописью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Бухгалтер.....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Касса за "___"_____________г.      Лист___________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Номер до!От кого получено или!Номер корреспондиру!Приход !Расход! </w:t>
      </w:r>
    </w:p>
    <w:p>
      <w:pPr>
        <w:spacing w:after="0"/>
        <w:ind w:left="0"/>
        <w:jc w:val="both"/>
      </w:pPr>
      <w:r>
        <w:rPr>
          <w:rFonts w:ascii="Times New Roman"/>
          <w:b w:val="false"/>
          <w:i w:val="false"/>
          <w:color w:val="000000"/>
          <w:sz w:val="28"/>
        </w:rPr>
        <w:t xml:space="preserve">кумента !кому выдано         !ющего субсчета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3       !   4   !   5  ! </w:t>
      </w:r>
    </w:p>
    <w:p>
      <w:pPr>
        <w:spacing w:after="0"/>
        <w:ind w:left="0"/>
        <w:jc w:val="both"/>
      </w:pPr>
      <w:r>
        <w:rPr>
          <w:rFonts w:ascii="Times New Roman"/>
          <w:b w:val="false"/>
          <w:i w:val="false"/>
          <w:color w:val="000000"/>
          <w:sz w:val="28"/>
        </w:rPr>
        <w:t xml:space="preserve">        !Остаток на начало дня ...............   !   Х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Перенос!------!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Номер до!От кого получено или!Номер корреспондиру!Приход !Расход! </w:t>
      </w:r>
    </w:p>
    <w:p>
      <w:pPr>
        <w:spacing w:after="0"/>
        <w:ind w:left="0"/>
        <w:jc w:val="both"/>
      </w:pPr>
      <w:r>
        <w:rPr>
          <w:rFonts w:ascii="Times New Roman"/>
          <w:b w:val="false"/>
          <w:i w:val="false"/>
          <w:color w:val="000000"/>
          <w:sz w:val="28"/>
        </w:rPr>
        <w:t xml:space="preserve">кумента !кому выдано         !ющего субсчета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Итого за день...........................!-------!------! </w:t>
      </w:r>
    </w:p>
    <w:p>
      <w:pPr>
        <w:spacing w:after="0"/>
        <w:ind w:left="0"/>
        <w:jc w:val="both"/>
      </w:pPr>
      <w:r>
        <w:rPr>
          <w:rFonts w:ascii="Times New Roman"/>
          <w:b w:val="false"/>
          <w:i w:val="false"/>
          <w:color w:val="000000"/>
          <w:sz w:val="28"/>
        </w:rPr>
        <w:t xml:space="preserve">         Остаток на конец года...................!       !    Х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том числе на зарплату.................!       !    Х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Кассир........ </w:t>
      </w:r>
    </w:p>
    <w:p>
      <w:pPr>
        <w:spacing w:after="0"/>
        <w:ind w:left="0"/>
        <w:jc w:val="both"/>
      </w:pPr>
      <w:r>
        <w:rPr>
          <w:rFonts w:ascii="Times New Roman"/>
          <w:b w:val="false"/>
          <w:i w:val="false"/>
          <w:color w:val="000000"/>
          <w:sz w:val="28"/>
        </w:rPr>
        <w:t xml:space="preserve">         Записи в кассовой книге проверил и документы в количестве </w:t>
      </w:r>
    </w:p>
    <w:p>
      <w:pPr>
        <w:spacing w:after="0"/>
        <w:ind w:left="0"/>
        <w:jc w:val="both"/>
      </w:pPr>
      <w:r>
        <w:rPr>
          <w:rFonts w:ascii="Times New Roman"/>
          <w:b w:val="false"/>
          <w:i w:val="false"/>
          <w:color w:val="000000"/>
          <w:sz w:val="28"/>
        </w:rPr>
        <w:t xml:space="preserve">         ____________________приходных и___________расходных получил </w:t>
      </w:r>
    </w:p>
    <w:p>
      <w:pPr>
        <w:spacing w:after="0"/>
        <w:ind w:left="0"/>
        <w:jc w:val="both"/>
      </w:pPr>
      <w:r>
        <w:rPr>
          <w:rFonts w:ascii="Times New Roman"/>
          <w:b w:val="false"/>
          <w:i w:val="false"/>
          <w:color w:val="000000"/>
          <w:sz w:val="28"/>
        </w:rPr>
        <w:t xml:space="preserve">            прописью                      прописью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Бухгалтер.....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государственного учреждения______________________ </w:t>
      </w:r>
    </w:p>
    <w:p>
      <w:pPr>
        <w:spacing w:after="0"/>
        <w:ind w:left="0"/>
        <w:jc w:val="both"/>
      </w:pPr>
      <w:r>
        <w:rPr>
          <w:rFonts w:ascii="Times New Roman"/>
          <w:b w:val="false"/>
          <w:i w:val="false"/>
          <w:color w:val="000000"/>
          <w:sz w:val="28"/>
        </w:rPr>
        <w:t xml:space="preserve">(централизованная  бухгалтерия)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6" w:id="177"/>
    <w:p>
      <w:pPr>
        <w:spacing w:after="0"/>
        <w:ind w:left="0"/>
        <w:jc w:val="both"/>
      </w:pPr>
      <w:r>
        <w:rPr>
          <w:rFonts w:ascii="Times New Roman"/>
          <w:b w:val="false"/>
          <w:i w:val="false"/>
          <w:color w:val="000000"/>
          <w:sz w:val="28"/>
        </w:rPr>
        <w:t xml:space="preserve">
                                                       Форма N 294 </w:t>
      </w:r>
      <w:r>
        <w:rPr>
          <w:rFonts w:ascii="Times New Roman"/>
          <w:b w:val="false"/>
          <w:i w:val="false"/>
          <w:color w:val="ff0000"/>
          <w:sz w:val="28"/>
        </w:rPr>
        <w:t xml:space="preserve">&lt;*&gt; </w:t>
      </w:r>
    </w:p>
    <w:bookmarkEnd w:id="177"/>
    <w:p>
      <w:pPr>
        <w:spacing w:after="0"/>
        <w:ind w:left="0"/>
        <w:jc w:val="both"/>
      </w:pPr>
      <w:r>
        <w:rPr>
          <w:rFonts w:ascii="Times New Roman"/>
          <w:b w:val="false"/>
          <w:i w:val="false"/>
          <w:color w:val="000000"/>
          <w:sz w:val="28"/>
        </w:rPr>
        <w:t xml:space="preserve">                                                       Утверждена Департаментом </w:t>
      </w:r>
    </w:p>
    <w:p>
      <w:pPr>
        <w:spacing w:after="0"/>
        <w:ind w:left="0"/>
        <w:jc w:val="both"/>
      </w:pPr>
      <w:r>
        <w:rPr>
          <w:rFonts w:ascii="Times New Roman"/>
          <w:b w:val="false"/>
          <w:i w:val="false"/>
          <w:color w:val="000000"/>
          <w:sz w:val="28"/>
        </w:rPr>
        <w:t xml:space="preserve">                                                       Казначейства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both"/>
      </w:pPr>
      <w:r>
        <w:rPr>
          <w:rFonts w:ascii="Times New Roman"/>
          <w:b w:val="false"/>
          <w:i w:val="false"/>
          <w:color w:val="ff0000"/>
          <w:sz w:val="28"/>
        </w:rPr>
        <w:t xml:space="preserve">      Сноска. Форма N 294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государственного учреждения _______________________ </w:t>
      </w:r>
    </w:p>
    <w:p>
      <w:pPr>
        <w:spacing w:after="0"/>
        <w:ind w:left="0"/>
        <w:jc w:val="both"/>
      </w:pPr>
      <w:r>
        <w:rPr>
          <w:rFonts w:ascii="Times New Roman"/>
          <w:b w:val="false"/>
          <w:i w:val="false"/>
          <w:color w:val="000000"/>
          <w:sz w:val="28"/>
        </w:rPr>
        <w:t xml:space="preserve">     (централизованная бухгалтерия)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КНИГА </w:t>
      </w:r>
    </w:p>
    <w:p>
      <w:pPr>
        <w:spacing w:after="0"/>
        <w:ind w:left="0"/>
        <w:jc w:val="both"/>
      </w:pPr>
      <w:r>
        <w:rPr>
          <w:rFonts w:ascii="Times New Roman"/>
          <w:b/>
          <w:i w:val="false"/>
          <w:color w:val="000000"/>
          <w:sz w:val="28"/>
        </w:rPr>
        <w:t xml:space="preserve">                  УЧЕТА РАЗРЕШЕНИЙ И РАСХОДОВ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на ______________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294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Программа_____________ Подпрограмма__________ Специфика___________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893"/>
        <w:gridCol w:w="1613"/>
        <w:gridCol w:w="1733"/>
        <w:gridCol w:w="2033"/>
        <w:gridCol w:w="1673"/>
        <w:gridCol w:w="2153"/>
      </w:tblGrid>
      <w:tr>
        <w:trPr>
          <w:trHeight w:val="27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p>
            <w:pPr>
              <w:spacing w:after="20"/>
              <w:ind w:left="20"/>
              <w:jc w:val="both"/>
            </w:pPr>
            <w:r>
              <w:rPr>
                <w:rFonts w:ascii="Times New Roman"/>
                <w:b w:val="false"/>
                <w:i w:val="false"/>
                <w:color w:val="000000"/>
                <w:sz w:val="20"/>
              </w:rPr>
              <w:t xml:space="preserve">вы- </w:t>
            </w:r>
          </w:p>
          <w:p>
            <w:pPr>
              <w:spacing w:after="20"/>
              <w:ind w:left="20"/>
              <w:jc w:val="both"/>
            </w:pPr>
            <w:r>
              <w:rPr>
                <w:rFonts w:ascii="Times New Roman"/>
                <w:b w:val="false"/>
                <w:i w:val="false"/>
                <w:color w:val="000000"/>
                <w:sz w:val="20"/>
              </w:rPr>
              <w:t xml:space="preserve">писки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мемо- </w:t>
            </w:r>
          </w:p>
          <w:p>
            <w:pPr>
              <w:spacing w:after="20"/>
              <w:ind w:left="20"/>
              <w:jc w:val="both"/>
            </w:pPr>
            <w:r>
              <w:rPr>
                <w:rFonts w:ascii="Times New Roman"/>
                <w:b w:val="false"/>
                <w:i w:val="false"/>
                <w:color w:val="000000"/>
                <w:sz w:val="20"/>
              </w:rPr>
              <w:t xml:space="preserve">риального </w:t>
            </w:r>
          </w:p>
          <w:p>
            <w:pPr>
              <w:spacing w:after="20"/>
              <w:ind w:left="20"/>
              <w:jc w:val="both"/>
            </w:pPr>
            <w:r>
              <w:rPr>
                <w:rFonts w:ascii="Times New Roman"/>
                <w:b w:val="false"/>
                <w:i w:val="false"/>
                <w:color w:val="000000"/>
                <w:sz w:val="20"/>
              </w:rPr>
              <w:t xml:space="preserve">ордера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опера- </w:t>
            </w:r>
          </w:p>
          <w:p>
            <w:pPr>
              <w:spacing w:after="20"/>
              <w:ind w:left="20"/>
              <w:jc w:val="both"/>
            </w:pPr>
            <w:r>
              <w:rPr>
                <w:rFonts w:ascii="Times New Roman"/>
                <w:b w:val="false"/>
                <w:i w:val="false"/>
                <w:color w:val="000000"/>
                <w:sz w:val="20"/>
              </w:rPr>
              <w:t xml:space="preserve">ции и </w:t>
            </w:r>
          </w:p>
          <w:p>
            <w:pPr>
              <w:spacing w:after="20"/>
              <w:ind w:left="20"/>
              <w:jc w:val="both"/>
            </w:pPr>
            <w:r>
              <w:rPr>
                <w:rFonts w:ascii="Times New Roman"/>
                <w:b w:val="false"/>
                <w:i w:val="false"/>
                <w:color w:val="000000"/>
                <w:sz w:val="20"/>
              </w:rPr>
              <w:t xml:space="preserve">номер </w:t>
            </w:r>
          </w:p>
          <w:p>
            <w:pPr>
              <w:spacing w:after="20"/>
              <w:ind w:left="20"/>
              <w:jc w:val="both"/>
            </w:pPr>
            <w:r>
              <w:rPr>
                <w:rFonts w:ascii="Times New Roman"/>
                <w:b w:val="false"/>
                <w:i w:val="false"/>
                <w:color w:val="000000"/>
                <w:sz w:val="20"/>
              </w:rPr>
              <w:t xml:space="preserve">доку- </w:t>
            </w:r>
          </w:p>
          <w:p>
            <w:pPr>
              <w:spacing w:after="20"/>
              <w:ind w:left="20"/>
              <w:jc w:val="both"/>
            </w:pPr>
            <w:r>
              <w:rPr>
                <w:rFonts w:ascii="Times New Roman"/>
                <w:b w:val="false"/>
                <w:i w:val="false"/>
                <w:color w:val="000000"/>
                <w:sz w:val="20"/>
              </w:rPr>
              <w:t xml:space="preserve">мента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е б е 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p>
          <w:p>
            <w:pPr>
              <w:spacing w:after="20"/>
              <w:ind w:left="20"/>
              <w:jc w:val="both"/>
            </w:pPr>
            <w:r>
              <w:rPr>
                <w:rFonts w:ascii="Times New Roman"/>
                <w:b w:val="false"/>
                <w:i w:val="false"/>
                <w:color w:val="000000"/>
                <w:sz w:val="20"/>
              </w:rPr>
              <w:t xml:space="preserve">выданных </w:t>
            </w:r>
          </w:p>
          <w:p>
            <w:pPr>
              <w:spacing w:after="20"/>
              <w:ind w:left="20"/>
              <w:jc w:val="both"/>
            </w:pPr>
            <w:r>
              <w:rPr>
                <w:rFonts w:ascii="Times New Roman"/>
                <w:b w:val="false"/>
                <w:i w:val="false"/>
                <w:color w:val="000000"/>
                <w:sz w:val="20"/>
              </w:rPr>
              <w:t xml:space="preserve">разрешений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выданных </w:t>
            </w:r>
          </w:p>
          <w:p>
            <w:pPr>
              <w:spacing w:after="20"/>
              <w:ind w:left="20"/>
              <w:jc w:val="both"/>
            </w:pPr>
            <w:r>
              <w:rPr>
                <w:rFonts w:ascii="Times New Roman"/>
                <w:b w:val="false"/>
                <w:i w:val="false"/>
                <w:color w:val="000000"/>
                <w:sz w:val="20"/>
              </w:rPr>
              <w:t xml:space="preserve">разре- </w:t>
            </w:r>
          </w:p>
          <w:p>
            <w:pPr>
              <w:spacing w:after="20"/>
              <w:ind w:left="20"/>
              <w:jc w:val="both"/>
            </w:pPr>
            <w:r>
              <w:rPr>
                <w:rFonts w:ascii="Times New Roman"/>
                <w:b w:val="false"/>
                <w:i w:val="false"/>
                <w:color w:val="000000"/>
                <w:sz w:val="20"/>
              </w:rPr>
              <w:t xml:space="preserve">шений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 </w:t>
            </w:r>
          </w:p>
          <w:p>
            <w:pPr>
              <w:spacing w:after="20"/>
              <w:ind w:left="20"/>
              <w:jc w:val="both"/>
            </w:pPr>
            <w:r>
              <w:rPr>
                <w:rFonts w:ascii="Times New Roman"/>
                <w:b w:val="false"/>
                <w:i w:val="false"/>
                <w:color w:val="000000"/>
                <w:sz w:val="20"/>
              </w:rPr>
              <w:t xml:space="preserve">новление </w:t>
            </w:r>
          </w:p>
          <w:p>
            <w:pPr>
              <w:spacing w:after="20"/>
              <w:ind w:left="20"/>
              <w:jc w:val="both"/>
            </w:pPr>
            <w:r>
              <w:rPr>
                <w:rFonts w:ascii="Times New Roman"/>
                <w:b w:val="false"/>
                <w:i w:val="false"/>
                <w:color w:val="000000"/>
                <w:sz w:val="20"/>
              </w:rPr>
              <w:t xml:space="preserve">кассовых </w:t>
            </w:r>
          </w:p>
          <w:p>
            <w:pPr>
              <w:spacing w:after="20"/>
              <w:ind w:left="20"/>
              <w:jc w:val="both"/>
            </w:pPr>
            <w:r>
              <w:rPr>
                <w:rFonts w:ascii="Times New Roman"/>
                <w:b w:val="false"/>
                <w:i w:val="false"/>
                <w:color w:val="000000"/>
                <w:sz w:val="20"/>
              </w:rPr>
              <w:t xml:space="preserve">расходов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 </w:t>
            </w:r>
          </w:p>
          <w:p>
            <w:pPr>
              <w:spacing w:after="20"/>
              <w:ind w:left="20"/>
              <w:jc w:val="both"/>
            </w:pPr>
            <w:r>
              <w:rPr>
                <w:rFonts w:ascii="Times New Roman"/>
                <w:b w:val="false"/>
                <w:i w:val="false"/>
                <w:color w:val="000000"/>
                <w:sz w:val="20"/>
              </w:rPr>
              <w:t xml:space="preserve">совый </w:t>
            </w:r>
          </w:p>
          <w:p>
            <w:pPr>
              <w:spacing w:after="20"/>
              <w:ind w:left="20"/>
              <w:jc w:val="both"/>
            </w:pPr>
            <w:r>
              <w:rPr>
                <w:rFonts w:ascii="Times New Roman"/>
                <w:b w:val="false"/>
                <w:i w:val="false"/>
                <w:color w:val="000000"/>
                <w:sz w:val="20"/>
              </w:rPr>
              <w:t xml:space="preserve">расход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533"/>
        <w:gridCol w:w="443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Фактические расходы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суб-счета ______ списано расходов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______________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литерам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1" w:id="178"/>
    <w:p>
      <w:pPr>
        <w:spacing w:after="0"/>
        <w:ind w:left="0"/>
        <w:jc w:val="both"/>
      </w:pPr>
      <w:r>
        <w:rPr>
          <w:rFonts w:ascii="Times New Roman"/>
          <w:b w:val="false"/>
          <w:i w:val="false"/>
          <w:color w:val="000000"/>
          <w:sz w:val="28"/>
        </w:rPr>
        <w:t xml:space="preserve">
                                                        Форма N 294а </w:t>
      </w:r>
      <w:r>
        <w:rPr>
          <w:rFonts w:ascii="Times New Roman"/>
          <w:b w:val="false"/>
          <w:i w:val="false"/>
          <w:color w:val="ff0000"/>
          <w:sz w:val="28"/>
        </w:rPr>
        <w:t xml:space="preserve">&lt;*&gt; </w:t>
      </w:r>
    </w:p>
    <w:bookmarkEnd w:id="178"/>
    <w:p>
      <w:pPr>
        <w:spacing w:after="0"/>
        <w:ind w:left="0"/>
        <w:jc w:val="both"/>
      </w:pPr>
      <w:r>
        <w:rPr>
          <w:rFonts w:ascii="Times New Roman"/>
          <w:b w:val="false"/>
          <w:i w:val="false"/>
          <w:color w:val="000000"/>
          <w:sz w:val="28"/>
        </w:rPr>
        <w:t xml:space="preserve">                                                        Утверждена Департаментом </w:t>
      </w:r>
    </w:p>
    <w:p>
      <w:pPr>
        <w:spacing w:after="0"/>
        <w:ind w:left="0"/>
        <w:jc w:val="both"/>
      </w:pPr>
      <w:r>
        <w:rPr>
          <w:rFonts w:ascii="Times New Roman"/>
          <w:b w:val="false"/>
          <w:i w:val="false"/>
          <w:color w:val="000000"/>
          <w:sz w:val="28"/>
        </w:rPr>
        <w:t xml:space="preserve">                                                        Казначейства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294a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Карточка аналитического учета разрешений на_______год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Код гос. учреждения________ Программа_________ Подпрограмма________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73"/>
        <w:gridCol w:w="1293"/>
        <w:gridCol w:w="1293"/>
        <w:gridCol w:w="853"/>
        <w:gridCol w:w="853"/>
        <w:gridCol w:w="813"/>
        <w:gridCol w:w="813"/>
        <w:gridCol w:w="813"/>
        <w:gridCol w:w="813"/>
        <w:gridCol w:w="813"/>
        <w:gridCol w:w="813"/>
        <w:gridCol w:w="653"/>
      </w:tblGrid>
      <w:tr>
        <w:trPr>
          <w:trHeight w:val="54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p>
          <w:p>
            <w:pPr>
              <w:spacing w:after="20"/>
              <w:ind w:left="20"/>
              <w:jc w:val="both"/>
            </w:pPr>
            <w:r>
              <w:rPr>
                <w:rFonts w:ascii="Times New Roman"/>
                <w:b w:val="false"/>
                <w:i w:val="false"/>
                <w:color w:val="000000"/>
                <w:sz w:val="20"/>
              </w:rPr>
              <w:t xml:space="preserve">м/о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p>
          <w:p>
            <w:pPr>
              <w:spacing w:after="20"/>
              <w:ind w:left="20"/>
              <w:jc w:val="both"/>
            </w:pPr>
            <w:r>
              <w:rPr>
                <w:rFonts w:ascii="Times New Roman"/>
                <w:b w:val="false"/>
                <w:i w:val="false"/>
                <w:color w:val="000000"/>
                <w:sz w:val="20"/>
              </w:rPr>
              <w:t xml:space="preserve">жание </w:t>
            </w:r>
          </w:p>
          <w:p>
            <w:pPr>
              <w:spacing w:after="20"/>
              <w:ind w:left="20"/>
              <w:jc w:val="both"/>
            </w:pPr>
            <w:r>
              <w:rPr>
                <w:rFonts w:ascii="Times New Roman"/>
                <w:b w:val="false"/>
                <w:i w:val="false"/>
                <w:color w:val="000000"/>
                <w:sz w:val="20"/>
              </w:rPr>
              <w:t xml:space="preserve">опера- </w:t>
            </w:r>
          </w:p>
          <w:p>
            <w:pPr>
              <w:spacing w:after="20"/>
              <w:ind w:left="20"/>
              <w:jc w:val="both"/>
            </w:pPr>
            <w:r>
              <w:rPr>
                <w:rFonts w:ascii="Times New Roman"/>
                <w:b w:val="false"/>
                <w:i w:val="false"/>
                <w:color w:val="000000"/>
                <w:sz w:val="20"/>
              </w:rPr>
              <w:t xml:space="preserve">ции и </w:t>
            </w:r>
          </w:p>
          <w:p>
            <w:pPr>
              <w:spacing w:after="20"/>
              <w:ind w:left="20"/>
              <w:jc w:val="both"/>
            </w:pPr>
            <w:r>
              <w:rPr>
                <w:rFonts w:ascii="Times New Roman"/>
                <w:b w:val="false"/>
                <w:i w:val="false"/>
                <w:color w:val="000000"/>
                <w:sz w:val="20"/>
              </w:rPr>
              <w:t xml:space="preserve">номер </w:t>
            </w:r>
          </w:p>
          <w:p>
            <w:pPr>
              <w:spacing w:after="20"/>
              <w:ind w:left="20"/>
              <w:jc w:val="both"/>
            </w:pPr>
            <w:r>
              <w:rPr>
                <w:rFonts w:ascii="Times New Roman"/>
                <w:b w:val="false"/>
                <w:i w:val="false"/>
                <w:color w:val="000000"/>
                <w:sz w:val="20"/>
              </w:rPr>
              <w:t xml:space="preserve">доку- </w:t>
            </w:r>
          </w:p>
          <w:p>
            <w:pPr>
              <w:spacing w:after="20"/>
              <w:ind w:left="20"/>
              <w:jc w:val="both"/>
            </w:pPr>
            <w:r>
              <w:rPr>
                <w:rFonts w:ascii="Times New Roman"/>
                <w:b w:val="false"/>
                <w:i w:val="false"/>
                <w:color w:val="000000"/>
                <w:sz w:val="20"/>
              </w:rPr>
              <w:t xml:space="preserve">мента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Выдан- </w:t>
            </w:r>
          </w:p>
          <w:p>
            <w:pPr>
              <w:spacing w:after="20"/>
              <w:ind w:left="20"/>
              <w:jc w:val="both"/>
            </w:pPr>
            <w:r>
              <w:rPr>
                <w:rFonts w:ascii="Times New Roman"/>
                <w:b w:val="false"/>
                <w:i w:val="false"/>
                <w:color w:val="000000"/>
                <w:sz w:val="20"/>
              </w:rPr>
              <w:t xml:space="preserve">ные </w:t>
            </w:r>
          </w:p>
          <w:p>
            <w:pPr>
              <w:spacing w:after="20"/>
              <w:ind w:left="20"/>
              <w:jc w:val="both"/>
            </w:pPr>
            <w:r>
              <w:rPr>
                <w:rFonts w:ascii="Times New Roman"/>
                <w:b w:val="false"/>
                <w:i w:val="false"/>
                <w:color w:val="000000"/>
                <w:sz w:val="20"/>
              </w:rPr>
              <w:t xml:space="preserve">разре- </w:t>
            </w:r>
          </w:p>
          <w:p>
            <w:pPr>
              <w:spacing w:after="20"/>
              <w:ind w:left="20"/>
              <w:jc w:val="both"/>
            </w:pPr>
            <w:r>
              <w:rPr>
                <w:rFonts w:ascii="Times New Roman"/>
                <w:b w:val="false"/>
                <w:i w:val="false"/>
                <w:color w:val="000000"/>
                <w:sz w:val="20"/>
              </w:rPr>
              <w:t xml:space="preserve">шения </w:t>
            </w:r>
          </w:p>
          <w:p>
            <w:pPr>
              <w:spacing w:after="20"/>
              <w:ind w:left="20"/>
              <w:jc w:val="both"/>
            </w:pPr>
            <w:r>
              <w:rPr>
                <w:rFonts w:ascii="Times New Roman"/>
                <w:b w:val="false"/>
                <w:i w:val="false"/>
                <w:color w:val="000000"/>
                <w:sz w:val="20"/>
              </w:rPr>
              <w:t xml:space="preserve">всего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спецификам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до конца (линовка через 16 пунктов)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формы N 294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733"/>
        <w:gridCol w:w="733"/>
        <w:gridCol w:w="733"/>
        <w:gridCol w:w="733"/>
        <w:gridCol w:w="933"/>
        <w:gridCol w:w="1073"/>
        <w:gridCol w:w="1293"/>
      </w:tblGrid>
      <w:tr>
        <w:trPr>
          <w:trHeight w:val="22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спецификам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p>
          <w:p>
            <w:pPr>
              <w:spacing w:after="20"/>
              <w:ind w:left="20"/>
              <w:jc w:val="both"/>
            </w:pPr>
            <w:r>
              <w:rPr>
                <w:rFonts w:ascii="Times New Roman"/>
                <w:b w:val="false"/>
                <w:i w:val="false"/>
                <w:color w:val="000000"/>
                <w:sz w:val="20"/>
              </w:rPr>
              <w:t xml:space="preserve">м/о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p>
          <w:p>
            <w:pPr>
              <w:spacing w:after="20"/>
              <w:ind w:left="20"/>
              <w:jc w:val="both"/>
            </w:pPr>
            <w:r>
              <w:rPr>
                <w:rFonts w:ascii="Times New Roman"/>
                <w:b w:val="false"/>
                <w:i w:val="false"/>
                <w:color w:val="000000"/>
                <w:sz w:val="20"/>
              </w:rPr>
              <w:t xml:space="preserve">жание </w:t>
            </w:r>
          </w:p>
          <w:p>
            <w:pPr>
              <w:spacing w:after="20"/>
              <w:ind w:left="20"/>
              <w:jc w:val="both"/>
            </w:pPr>
            <w:r>
              <w:rPr>
                <w:rFonts w:ascii="Times New Roman"/>
                <w:b w:val="false"/>
                <w:i w:val="false"/>
                <w:color w:val="000000"/>
                <w:sz w:val="20"/>
              </w:rPr>
              <w:t xml:space="preserve">опера- </w:t>
            </w:r>
          </w:p>
          <w:p>
            <w:pPr>
              <w:spacing w:after="20"/>
              <w:ind w:left="20"/>
              <w:jc w:val="both"/>
            </w:pPr>
            <w:r>
              <w:rPr>
                <w:rFonts w:ascii="Times New Roman"/>
                <w:b w:val="false"/>
                <w:i w:val="false"/>
                <w:color w:val="000000"/>
                <w:sz w:val="20"/>
              </w:rPr>
              <w:t xml:space="preserve">ции и </w:t>
            </w:r>
          </w:p>
          <w:p>
            <w:pPr>
              <w:spacing w:after="20"/>
              <w:ind w:left="20"/>
              <w:jc w:val="both"/>
            </w:pPr>
            <w:r>
              <w:rPr>
                <w:rFonts w:ascii="Times New Roman"/>
                <w:b w:val="false"/>
                <w:i w:val="false"/>
                <w:color w:val="000000"/>
                <w:sz w:val="20"/>
              </w:rPr>
              <w:t xml:space="preserve">номер </w:t>
            </w:r>
          </w:p>
          <w:p>
            <w:pPr>
              <w:spacing w:after="20"/>
              <w:ind w:left="20"/>
              <w:jc w:val="both"/>
            </w:pPr>
            <w:r>
              <w:rPr>
                <w:rFonts w:ascii="Times New Roman"/>
                <w:b w:val="false"/>
                <w:i w:val="false"/>
                <w:color w:val="000000"/>
                <w:sz w:val="20"/>
              </w:rPr>
              <w:t xml:space="preserve">доку- </w:t>
            </w:r>
          </w:p>
          <w:p>
            <w:pPr>
              <w:spacing w:after="20"/>
              <w:ind w:left="20"/>
              <w:jc w:val="both"/>
            </w:pPr>
            <w:r>
              <w:rPr>
                <w:rFonts w:ascii="Times New Roman"/>
                <w:b w:val="false"/>
                <w:i w:val="false"/>
                <w:color w:val="000000"/>
                <w:sz w:val="20"/>
              </w:rPr>
              <w:t xml:space="preserve">мента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до конца (линовка через 16 пунктов)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2" w:id="179"/>
    <w:p>
      <w:pPr>
        <w:spacing w:after="0"/>
        <w:ind w:left="0"/>
        <w:jc w:val="both"/>
      </w:pPr>
      <w:r>
        <w:rPr>
          <w:rFonts w:ascii="Times New Roman"/>
          <w:b w:val="false"/>
          <w:i w:val="false"/>
          <w:color w:val="000000"/>
          <w:sz w:val="28"/>
        </w:rPr>
        <w:t xml:space="preserve">
Наименование государственного учреждения_____________     Форма N 294-б </w:t>
      </w:r>
    </w:p>
    <w:bookmarkEnd w:id="179"/>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both"/>
      </w:pPr>
      <w:r>
        <w:rPr>
          <w:rFonts w:ascii="Times New Roman"/>
          <w:b w:val="false"/>
          <w:i w:val="false"/>
          <w:color w:val="000000"/>
          <w:sz w:val="28"/>
        </w:rPr>
        <w:t xml:space="preserve">                                       Утверждена Департаментом         </w:t>
      </w:r>
    </w:p>
    <w:p>
      <w:pPr>
        <w:spacing w:after="0"/>
        <w:ind w:left="0"/>
        <w:jc w:val="both"/>
      </w:pPr>
      <w:r>
        <w:rPr>
          <w:rFonts w:ascii="Times New Roman"/>
          <w:b w:val="false"/>
          <w:i w:val="false"/>
          <w:color w:val="000000"/>
          <w:sz w:val="28"/>
        </w:rPr>
        <w:t xml:space="preserve">                                             Казначейства       </w:t>
      </w:r>
    </w:p>
    <w:p>
      <w:pPr>
        <w:spacing w:after="0"/>
        <w:ind w:left="0"/>
        <w:jc w:val="both"/>
      </w:pPr>
      <w:r>
        <w:rPr>
          <w:rFonts w:ascii="Times New Roman"/>
          <w:b w:val="false"/>
          <w:i w:val="false"/>
          <w:color w:val="000000"/>
          <w:sz w:val="28"/>
        </w:rPr>
        <w:t xml:space="preserve">                                   Министерства финансов Республики </w:t>
      </w:r>
    </w:p>
    <w:p>
      <w:pPr>
        <w:spacing w:after="0"/>
        <w:ind w:left="0"/>
        <w:jc w:val="both"/>
      </w:pPr>
      <w:r>
        <w:rPr>
          <w:rFonts w:ascii="Times New Roman"/>
          <w:b w:val="false"/>
          <w:i w:val="false"/>
          <w:color w:val="000000"/>
          <w:sz w:val="28"/>
        </w:rPr>
        <w:t xml:space="preserve">                                    Казахстан приказом от 1 декабря </w:t>
      </w:r>
    </w:p>
    <w:p>
      <w:pPr>
        <w:spacing w:after="0"/>
        <w:ind w:left="0"/>
        <w:jc w:val="both"/>
      </w:pPr>
      <w:r>
        <w:rPr>
          <w:rFonts w:ascii="Times New Roman"/>
          <w:b w:val="false"/>
          <w:i w:val="false"/>
          <w:color w:val="000000"/>
          <w:sz w:val="28"/>
        </w:rPr>
        <w:t xml:space="preserve">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Карточка аналитического учета кассовых расходов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Программа________ Подпрограмма________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Итого с !                                                              ! </w:t>
      </w:r>
    </w:p>
    <w:p>
      <w:pPr>
        <w:spacing w:after="0"/>
        <w:ind w:left="0"/>
        <w:jc w:val="both"/>
      </w:pPr>
      <w:r>
        <w:rPr>
          <w:rFonts w:ascii="Times New Roman"/>
          <w:b w:val="false"/>
          <w:i w:val="false"/>
          <w:color w:val="000000"/>
          <w:sz w:val="28"/>
        </w:rPr>
        <w:t xml:space="preserve">начала  !                      Кассовые расходы                        ! </w:t>
      </w:r>
    </w:p>
    <w:p>
      <w:pPr>
        <w:spacing w:after="0"/>
        <w:ind w:left="0"/>
        <w:jc w:val="both"/>
      </w:pPr>
      <w:r>
        <w:rPr>
          <w:rFonts w:ascii="Times New Roman"/>
          <w:b w:val="false"/>
          <w:i w:val="false"/>
          <w:color w:val="000000"/>
          <w:sz w:val="28"/>
        </w:rPr>
        <w:t xml:space="preserve">года (за!--------------------------------------------------------------! </w:t>
      </w:r>
    </w:p>
    <w:p>
      <w:pPr>
        <w:spacing w:after="0"/>
        <w:ind w:left="0"/>
        <w:jc w:val="both"/>
      </w:pPr>
      <w:r>
        <w:rPr>
          <w:rFonts w:ascii="Times New Roman"/>
          <w:b w:val="false"/>
          <w:i w:val="false"/>
          <w:color w:val="000000"/>
          <w:sz w:val="28"/>
        </w:rPr>
        <w:t xml:space="preserve">вычетом ! ! ! ! ! ! ! ! ! ! ! ! ! ! ! ! ! ! ! ! ! !  !  !  !  !  !  !  ! </w:t>
      </w:r>
    </w:p>
    <w:p>
      <w:pPr>
        <w:spacing w:after="0"/>
        <w:ind w:left="0"/>
        <w:jc w:val="both"/>
      </w:pPr>
      <w:r>
        <w:rPr>
          <w:rFonts w:ascii="Times New Roman"/>
          <w:b w:val="false"/>
          <w:i w:val="false"/>
          <w:color w:val="000000"/>
          <w:sz w:val="28"/>
        </w:rPr>
        <w:t xml:space="preserve">восстан.! ! ! ! ! ! ! ! ! ! ! ! ! ! ! ! ! ! ! ! ! !  !  !  !  !  !  !  ! </w:t>
      </w:r>
    </w:p>
    <w:p>
      <w:pPr>
        <w:spacing w:after="0"/>
        <w:ind w:left="0"/>
        <w:jc w:val="both"/>
      </w:pPr>
      <w:r>
        <w:rPr>
          <w:rFonts w:ascii="Times New Roman"/>
          <w:b w:val="false"/>
          <w:i w:val="false"/>
          <w:color w:val="000000"/>
          <w:sz w:val="28"/>
        </w:rPr>
        <w:t xml:space="preserve">сумм)   ! ! ! ! ! ! ! ! ! ! ! ! ! ! ! ! ! ! ! ! ! !  !  !  !  !  !  !  ! </w:t>
      </w:r>
    </w:p>
    <w:p>
      <w:pPr>
        <w:spacing w:after="0"/>
        <w:ind w:left="0"/>
        <w:jc w:val="both"/>
      </w:pPr>
      <w:r>
        <w:rPr>
          <w:rFonts w:ascii="Times New Roman"/>
          <w:b w:val="false"/>
          <w:i w:val="false"/>
          <w:color w:val="000000"/>
          <w:sz w:val="28"/>
        </w:rPr>
        <w:t xml:space="preserve">--------! ! ! ! ! ! ! ! ! ! ! ! ! ! ! ! ! ! ! ! ! !  !  !  !  !  !  !  ! </w:t>
      </w:r>
    </w:p>
    <w:p>
      <w:pPr>
        <w:spacing w:after="0"/>
        <w:ind w:left="0"/>
        <w:jc w:val="both"/>
      </w:pPr>
      <w:r>
        <w:rPr>
          <w:rFonts w:ascii="Times New Roman"/>
          <w:b w:val="false"/>
          <w:i w:val="false"/>
          <w:color w:val="000000"/>
          <w:sz w:val="28"/>
        </w:rPr>
        <w:t xml:space="preserve">Дата вы-! ! ! ! ! ! ! ! ! ! ! ! ! ! ! ! ! ! ! ! ! !  !  !  !  !  !  !  ! </w:t>
      </w:r>
    </w:p>
    <w:p>
      <w:pPr>
        <w:spacing w:after="0"/>
        <w:ind w:left="0"/>
        <w:jc w:val="both"/>
      </w:pPr>
      <w:r>
        <w:rPr>
          <w:rFonts w:ascii="Times New Roman"/>
          <w:b w:val="false"/>
          <w:i w:val="false"/>
          <w:color w:val="000000"/>
          <w:sz w:val="28"/>
        </w:rPr>
        <w:t xml:space="preserve">писки   ! ! !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Итого за! ! ! ! ! ! ! ! ! ! ! ! ! ! ! ! ! ! ! ! ! !  !  !  !  !  !  !  ! </w:t>
      </w:r>
    </w:p>
    <w:p>
      <w:pPr>
        <w:spacing w:after="0"/>
        <w:ind w:left="0"/>
        <w:jc w:val="both"/>
      </w:pPr>
      <w:r>
        <w:rPr>
          <w:rFonts w:ascii="Times New Roman"/>
          <w:b w:val="false"/>
          <w:i w:val="false"/>
          <w:color w:val="000000"/>
          <w:sz w:val="28"/>
        </w:rPr>
        <w:t xml:space="preserve">месяц   ! ! !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Итого с ! ! ! ! ! ! ! ! ! ! ! ! ! ! ! ! ! ! ! ! ! !  !  !  !  !  !  !  ! </w:t>
      </w:r>
    </w:p>
    <w:p>
      <w:pPr>
        <w:spacing w:after="0"/>
        <w:ind w:left="0"/>
        <w:jc w:val="both"/>
      </w:pPr>
      <w:r>
        <w:rPr>
          <w:rFonts w:ascii="Times New Roman"/>
          <w:b w:val="false"/>
          <w:i w:val="false"/>
          <w:color w:val="000000"/>
          <w:sz w:val="28"/>
        </w:rPr>
        <w:t xml:space="preserve">начала  ! ! ! ! ! ! ! ! ! ! ! ! ! ! ! ! ! ! ! ! ! !  !  !  !  !  !  !  ! </w:t>
      </w:r>
    </w:p>
    <w:p>
      <w:pPr>
        <w:spacing w:after="0"/>
        <w:ind w:left="0"/>
        <w:jc w:val="both"/>
      </w:pPr>
      <w:r>
        <w:rPr>
          <w:rFonts w:ascii="Times New Roman"/>
          <w:b w:val="false"/>
          <w:i w:val="false"/>
          <w:color w:val="000000"/>
          <w:sz w:val="28"/>
        </w:rPr>
        <w:t xml:space="preserve">года (за! ! ! ! ! ! ! ! ! ! ! ! ! ! ! ! ! ! ! ! ! !  !  !  !  !  !  !  ! </w:t>
      </w:r>
    </w:p>
    <w:p>
      <w:pPr>
        <w:spacing w:after="0"/>
        <w:ind w:left="0"/>
        <w:jc w:val="both"/>
      </w:pPr>
      <w:r>
        <w:rPr>
          <w:rFonts w:ascii="Times New Roman"/>
          <w:b w:val="false"/>
          <w:i w:val="false"/>
          <w:color w:val="000000"/>
          <w:sz w:val="28"/>
        </w:rPr>
        <w:t xml:space="preserve">вычетом ! ! ! ! ! ! ! ! ! ! ! ! ! ! ! ! ! ! ! ! ! !  !  !  !  !  !  !  ! </w:t>
      </w:r>
    </w:p>
    <w:p>
      <w:pPr>
        <w:spacing w:after="0"/>
        <w:ind w:left="0"/>
        <w:jc w:val="both"/>
      </w:pPr>
      <w:r>
        <w:rPr>
          <w:rFonts w:ascii="Times New Roman"/>
          <w:b w:val="false"/>
          <w:i w:val="false"/>
          <w:color w:val="000000"/>
          <w:sz w:val="28"/>
        </w:rPr>
        <w:t xml:space="preserve">восста- ! ! ! ! ! ! ! ! ! ! ! ! ! ! ! ! ! ! ! ! ! !  !  !  !  !  !  !  ! </w:t>
      </w:r>
    </w:p>
    <w:p>
      <w:pPr>
        <w:spacing w:after="0"/>
        <w:ind w:left="0"/>
        <w:jc w:val="both"/>
      </w:pPr>
      <w:r>
        <w:rPr>
          <w:rFonts w:ascii="Times New Roman"/>
          <w:b w:val="false"/>
          <w:i w:val="false"/>
          <w:color w:val="000000"/>
          <w:sz w:val="28"/>
        </w:rPr>
        <w:t xml:space="preserve">нов.    ! ! ! ! ! ! ! ! ! ! ! ! ! ! ! ! ! ! ! ! ! !  !  !  !  !  !  !  ! </w:t>
      </w:r>
    </w:p>
    <w:p>
      <w:pPr>
        <w:spacing w:after="0"/>
        <w:ind w:left="0"/>
        <w:jc w:val="both"/>
      </w:pPr>
      <w:r>
        <w:rPr>
          <w:rFonts w:ascii="Times New Roman"/>
          <w:b w:val="false"/>
          <w:i w:val="false"/>
          <w:color w:val="000000"/>
          <w:sz w:val="28"/>
        </w:rPr>
        <w:t xml:space="preserve">сумм)   ! ! ! ! ! ! ! ! ! ! ! ! ! ! ! ! ! ! ! ! ! !  !  !  !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формы N 294б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по спецификам за________г.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  !  !  !  !  !  !  !  ! ! ! ! ! ! ! ! ! ! ! ! ! !  !  !  !  ! Итого!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294-б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Дата !Восстановлено кассовых расходов по спецификам за______г.         ! </w:t>
      </w:r>
    </w:p>
    <w:p>
      <w:pPr>
        <w:spacing w:after="0"/>
        <w:ind w:left="0"/>
        <w:jc w:val="both"/>
      </w:pPr>
      <w:r>
        <w:rPr>
          <w:rFonts w:ascii="Times New Roman"/>
          <w:b w:val="false"/>
          <w:i w:val="false"/>
          <w:color w:val="000000"/>
          <w:sz w:val="28"/>
        </w:rPr>
        <w:t xml:space="preserve">выпис!-----------------------------------------------------------------! </w:t>
      </w:r>
    </w:p>
    <w:p>
      <w:pPr>
        <w:spacing w:after="0"/>
        <w:ind w:left="0"/>
        <w:jc w:val="both"/>
      </w:pPr>
      <w:r>
        <w:rPr>
          <w:rFonts w:ascii="Times New Roman"/>
          <w:b w:val="false"/>
          <w:i w:val="false"/>
          <w:color w:val="000000"/>
          <w:sz w:val="28"/>
        </w:rPr>
        <w:t xml:space="preserve">ки   !  !  !  !  !  !  !  !  !  !  !  !  ! ! ! ! ! ! ! ! ! ! ! ! !Итого! </w:t>
      </w:r>
    </w:p>
    <w:p>
      <w:pPr>
        <w:spacing w:after="0"/>
        <w:ind w:left="0"/>
        <w:jc w:val="both"/>
      </w:pPr>
      <w:r>
        <w:rPr>
          <w:rFonts w:ascii="Times New Roman"/>
          <w:b w:val="false"/>
          <w:i w:val="false"/>
          <w:color w:val="000000"/>
          <w:sz w:val="28"/>
        </w:rPr>
        <w:t xml:space="preserve">банка!  !  !  !  !  !  !  !  !  !  !  !  ! ! ! ! ! ! ! ! ! ! ! !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9" w:id="180"/>
    <w:p>
      <w:pPr>
        <w:spacing w:after="0"/>
        <w:ind w:left="0"/>
        <w:jc w:val="both"/>
      </w:pPr>
      <w:r>
        <w:rPr>
          <w:rFonts w:ascii="Times New Roman"/>
          <w:b w:val="false"/>
          <w:i w:val="false"/>
          <w:color w:val="000000"/>
          <w:sz w:val="28"/>
        </w:rPr>
        <w:t xml:space="preserve">
                                                    Форма 3 </w:t>
      </w:r>
      <w:r>
        <w:rPr>
          <w:rFonts w:ascii="Times New Roman"/>
          <w:b w:val="false"/>
          <w:i w:val="false"/>
          <w:color w:val="ff0000"/>
          <w:sz w:val="28"/>
        </w:rPr>
        <w:t xml:space="preserve">&lt;*&gt; </w:t>
      </w:r>
    </w:p>
    <w:bookmarkEnd w:id="180"/>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Министерство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3 исключена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r>
        <w:br/>
      </w:r>
      <w:r>
        <w:rPr>
          <w:rFonts w:ascii="Times New Roman"/>
          <w:b w:val="false"/>
          <w:i w:val="false"/>
          <w:color w:val="ff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2" w:id="181"/>
    <w:p>
      <w:pPr>
        <w:spacing w:after="0"/>
        <w:ind w:left="0"/>
        <w:jc w:val="both"/>
      </w:pPr>
      <w:r>
        <w:rPr>
          <w:rFonts w:ascii="Times New Roman"/>
          <w:b w:val="false"/>
          <w:i w:val="false"/>
          <w:color w:val="000000"/>
          <w:sz w:val="28"/>
        </w:rPr>
        <w:t xml:space="preserve">
                                                   Форма 3 МБ </w:t>
      </w:r>
      <w:r>
        <w:rPr>
          <w:rFonts w:ascii="Times New Roman"/>
          <w:b w:val="false"/>
          <w:i w:val="false"/>
          <w:color w:val="ff0000"/>
          <w:sz w:val="28"/>
        </w:rPr>
        <w:t xml:space="preserve">&lt;*&gt; </w:t>
      </w:r>
    </w:p>
    <w:bookmarkEnd w:id="181"/>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3 МБ исключена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5" w:id="182"/>
    <w:p>
      <w:pPr>
        <w:spacing w:after="0"/>
        <w:ind w:left="0"/>
        <w:jc w:val="both"/>
      </w:pPr>
      <w:r>
        <w:rPr>
          <w:rFonts w:ascii="Times New Roman"/>
          <w:b w:val="false"/>
          <w:i w:val="false"/>
          <w:color w:val="000000"/>
          <w:sz w:val="28"/>
        </w:rPr>
        <w:t xml:space="preserve">
                                                      Форма 4 </w:t>
      </w:r>
      <w:r>
        <w:rPr>
          <w:rFonts w:ascii="Times New Roman"/>
          <w:b w:val="false"/>
          <w:i w:val="false"/>
          <w:color w:val="ff0000"/>
          <w:sz w:val="28"/>
        </w:rPr>
        <w:t xml:space="preserve">&lt;*&gt; </w:t>
      </w:r>
    </w:p>
    <w:bookmarkEnd w:id="182"/>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4 исключена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r>
        <w:br/>
      </w:r>
      <w:r>
        <w:rPr>
          <w:rFonts w:ascii="Times New Roman"/>
          <w:b w:val="false"/>
          <w:i w:val="false"/>
          <w:color w:val="ff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9" w:id="183"/>
    <w:p>
      <w:pPr>
        <w:spacing w:after="0"/>
        <w:ind w:left="0"/>
        <w:jc w:val="both"/>
      </w:pPr>
      <w:r>
        <w:rPr>
          <w:rFonts w:ascii="Times New Roman"/>
          <w:b w:val="false"/>
          <w:i w:val="false"/>
          <w:color w:val="000000"/>
          <w:sz w:val="28"/>
        </w:rPr>
        <w:t xml:space="preserve">
                                               Форма N 320 </w:t>
      </w:r>
    </w:p>
    <w:bookmarkEnd w:id="183"/>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w:t>
      </w:r>
    </w:p>
    <w:p>
      <w:pPr>
        <w:spacing w:after="0"/>
        <w:ind w:left="0"/>
        <w:jc w:val="both"/>
      </w:pPr>
      <w:r>
        <w:rPr>
          <w:rFonts w:ascii="Times New Roman"/>
          <w:b/>
          <w:i w:val="false"/>
          <w:color w:val="000000"/>
          <w:sz w:val="28"/>
        </w:rPr>
        <w:t xml:space="preserve">               учета выданных раздатчикам денег на выплату </w:t>
      </w:r>
    </w:p>
    <w:p>
      <w:pPr>
        <w:spacing w:after="0"/>
        <w:ind w:left="0"/>
        <w:jc w:val="both"/>
      </w:pPr>
      <w:r>
        <w:rPr>
          <w:rFonts w:ascii="Times New Roman"/>
          <w:b/>
          <w:i w:val="false"/>
          <w:color w:val="000000"/>
          <w:sz w:val="28"/>
        </w:rPr>
        <w:t xml:space="preserve">                      заработной платы и стипендий </w:t>
      </w:r>
    </w:p>
    <w:p>
      <w:pPr>
        <w:spacing w:after="0"/>
        <w:ind w:left="0"/>
        <w:jc w:val="both"/>
      </w:pPr>
      <w:r>
        <w:rPr>
          <w:rFonts w:ascii="Times New Roman"/>
          <w:b/>
          <w:i w:val="false"/>
          <w:color w:val="000000"/>
          <w:sz w:val="28"/>
        </w:rPr>
        <w:t xml:space="preserve">                        за________________год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Образец 2,4,6,8-ой стр. и т.д. до 94 включительно        форма N 320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Да!Наименование!Фамилия, !Выдано раздатчику из кассы!Расписка раздатчика! </w:t>
      </w:r>
    </w:p>
    <w:p>
      <w:pPr>
        <w:spacing w:after="0"/>
        <w:ind w:left="0"/>
        <w:jc w:val="both"/>
      </w:pPr>
      <w:r>
        <w:rPr>
          <w:rFonts w:ascii="Times New Roman"/>
          <w:b w:val="false"/>
          <w:i w:val="false"/>
          <w:color w:val="000000"/>
          <w:sz w:val="28"/>
        </w:rPr>
        <w:t xml:space="preserve">та!государствен!имя, от- !--------------------------!в получении денег  ! </w:t>
      </w:r>
    </w:p>
    <w:p>
      <w:pPr>
        <w:spacing w:after="0"/>
        <w:ind w:left="0"/>
        <w:jc w:val="both"/>
      </w:pPr>
      <w:r>
        <w:rPr>
          <w:rFonts w:ascii="Times New Roman"/>
          <w:b w:val="false"/>
          <w:i w:val="false"/>
          <w:color w:val="000000"/>
          <w:sz w:val="28"/>
        </w:rPr>
        <w:t xml:space="preserve">  !ного учрежде!чество   !сумма прописью!сумма цифра!                   ! </w:t>
      </w:r>
    </w:p>
    <w:p>
      <w:pPr>
        <w:spacing w:after="0"/>
        <w:ind w:left="0"/>
        <w:jc w:val="both"/>
      </w:pPr>
      <w:r>
        <w:rPr>
          <w:rFonts w:ascii="Times New Roman"/>
          <w:b w:val="false"/>
          <w:i w:val="false"/>
          <w:color w:val="000000"/>
          <w:sz w:val="28"/>
        </w:rPr>
        <w:t xml:space="preserve">  !    ния     !         !              !ми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3,5,7,9-ой стр. до 95 стр. включительно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320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Возвращено раздатчиком в кассу наличных !Расписка кассира!Дата возврата ! </w:t>
      </w:r>
    </w:p>
    <w:p>
      <w:pPr>
        <w:spacing w:after="0"/>
        <w:ind w:left="0"/>
        <w:jc w:val="both"/>
      </w:pPr>
      <w:r>
        <w:rPr>
          <w:rFonts w:ascii="Times New Roman"/>
          <w:b w:val="false"/>
          <w:i w:val="false"/>
          <w:color w:val="000000"/>
          <w:sz w:val="28"/>
        </w:rPr>
        <w:t xml:space="preserve">денег и документов                      !в получении ос- !денег и опла -! </w:t>
      </w:r>
    </w:p>
    <w:p>
      <w:pPr>
        <w:spacing w:after="0"/>
        <w:ind w:left="0"/>
        <w:jc w:val="both"/>
      </w:pPr>
      <w:r>
        <w:rPr>
          <w:rFonts w:ascii="Times New Roman"/>
          <w:b w:val="false"/>
          <w:i w:val="false"/>
          <w:color w:val="000000"/>
          <w:sz w:val="28"/>
        </w:rPr>
        <w:t xml:space="preserve">----------------------------------------!татка наличных  !ченных докумен! </w:t>
      </w:r>
    </w:p>
    <w:p>
      <w:pPr>
        <w:spacing w:after="0"/>
        <w:ind w:left="0"/>
        <w:jc w:val="both"/>
      </w:pPr>
      <w:r>
        <w:rPr>
          <w:rFonts w:ascii="Times New Roman"/>
          <w:b w:val="false"/>
          <w:i w:val="false"/>
          <w:color w:val="000000"/>
          <w:sz w:val="28"/>
        </w:rPr>
        <w:t xml:space="preserve">наличными!оплаченными!   Всего          !денег и оплачен.!тов и подпись ! </w:t>
      </w:r>
    </w:p>
    <w:p>
      <w:pPr>
        <w:spacing w:after="0"/>
        <w:ind w:left="0"/>
        <w:jc w:val="both"/>
      </w:pPr>
      <w:r>
        <w:rPr>
          <w:rFonts w:ascii="Times New Roman"/>
          <w:b w:val="false"/>
          <w:i w:val="false"/>
          <w:color w:val="000000"/>
          <w:sz w:val="28"/>
        </w:rPr>
        <w:t xml:space="preserve">деньгами !документами!------------------!документ.       !раздатчика    ! </w:t>
      </w:r>
    </w:p>
    <w:p>
      <w:pPr>
        <w:spacing w:after="0"/>
        <w:ind w:left="0"/>
        <w:jc w:val="both"/>
      </w:pPr>
      <w:r>
        <w:rPr>
          <w:rFonts w:ascii="Times New Roman"/>
          <w:b w:val="false"/>
          <w:i w:val="false"/>
          <w:color w:val="000000"/>
          <w:sz w:val="28"/>
        </w:rPr>
        <w:t xml:space="preserve">сумма циф!сумма цифра!Сумма про!Сумма   !                !              ! </w:t>
      </w:r>
    </w:p>
    <w:p>
      <w:pPr>
        <w:spacing w:after="0"/>
        <w:ind w:left="0"/>
        <w:jc w:val="both"/>
      </w:pPr>
      <w:r>
        <w:rPr>
          <w:rFonts w:ascii="Times New Roman"/>
          <w:b w:val="false"/>
          <w:i w:val="false"/>
          <w:color w:val="000000"/>
          <w:sz w:val="28"/>
        </w:rPr>
        <w:t xml:space="preserve">рами     !ми         !писью    !цифрами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96-я страница формы N 320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Список лиц, назначенных раздатчиками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N !Наименование !Фамилия, имя, ! N и дата приказа!Образец подписи! </w:t>
      </w:r>
    </w:p>
    <w:p>
      <w:pPr>
        <w:spacing w:after="0"/>
        <w:ind w:left="0"/>
        <w:jc w:val="both"/>
      </w:pPr>
      <w:r>
        <w:rPr>
          <w:rFonts w:ascii="Times New Roman"/>
          <w:b w:val="false"/>
          <w:i w:val="false"/>
          <w:color w:val="000000"/>
          <w:sz w:val="28"/>
        </w:rPr>
        <w:t xml:space="preserve">п/п!государствен.! отчество     !о назначении     !               !    </w:t>
      </w:r>
    </w:p>
    <w:p>
      <w:pPr>
        <w:spacing w:after="0"/>
        <w:ind w:left="0"/>
        <w:jc w:val="both"/>
      </w:pPr>
      <w:r>
        <w:rPr>
          <w:rFonts w:ascii="Times New Roman"/>
          <w:b w:val="false"/>
          <w:i w:val="false"/>
          <w:color w:val="000000"/>
          <w:sz w:val="28"/>
        </w:rPr>
        <w:t xml:space="preserve">   !учреждения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этом журнале пронумеровано_______страниц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w:t>
      </w:r>
    </w:p>
    <w:p>
      <w:pPr>
        <w:spacing w:after="0"/>
        <w:ind w:left="0"/>
        <w:jc w:val="both"/>
      </w:pPr>
      <w:r>
        <w:rPr>
          <w:rFonts w:ascii="Times New Roman"/>
          <w:b w:val="false"/>
          <w:i w:val="false"/>
          <w:color w:val="000000"/>
          <w:sz w:val="28"/>
        </w:rPr>
        <w:t xml:space="preserve">                             Главный бухгалтер........... </w:t>
      </w:r>
    </w:p>
    <w:p>
      <w:pPr>
        <w:spacing w:after="0"/>
        <w:ind w:left="0"/>
        <w:jc w:val="both"/>
      </w:pPr>
      <w:r>
        <w:rPr>
          <w:rFonts w:ascii="Times New Roman"/>
          <w:b w:val="false"/>
          <w:i w:val="false"/>
          <w:color w:val="000000"/>
          <w:sz w:val="28"/>
        </w:rPr>
        <w:t xml:space="preserve">                             "____"____________________г.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3" w:id="184"/>
    <w:p>
      <w:pPr>
        <w:spacing w:after="0"/>
        <w:ind w:left="0"/>
        <w:jc w:val="both"/>
      </w:pPr>
      <w:r>
        <w:rPr>
          <w:rFonts w:ascii="Times New Roman"/>
          <w:b w:val="false"/>
          <w:i w:val="false"/>
          <w:color w:val="000000"/>
          <w:sz w:val="28"/>
        </w:rPr>
        <w:t xml:space="preserve">
__________________________________                 Форма 381 </w:t>
      </w:r>
    </w:p>
    <w:bookmarkEnd w:id="184"/>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государственного учреждения        Утверждена Департаментом Казначейства </w:t>
      </w:r>
    </w:p>
    <w:p>
      <w:pPr>
        <w:spacing w:after="0"/>
        <w:ind w:left="0"/>
        <w:jc w:val="both"/>
      </w:pPr>
      <w:r>
        <w:rPr>
          <w:rFonts w:ascii="Times New Roman"/>
          <w:b w:val="false"/>
          <w:i w:val="false"/>
          <w:color w:val="000000"/>
          <w:sz w:val="28"/>
        </w:rPr>
        <w:t xml:space="preserve">(централизованной бухгалтерии)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N 1 </w:t>
      </w:r>
    </w:p>
    <w:p>
      <w:pPr>
        <w:spacing w:after="0"/>
        <w:ind w:left="0"/>
        <w:jc w:val="both"/>
      </w:pPr>
      <w:r>
        <w:rPr>
          <w:rFonts w:ascii="Times New Roman"/>
          <w:b w:val="false"/>
          <w:i w:val="false"/>
          <w:color w:val="000000"/>
          <w:sz w:val="28"/>
        </w:rPr>
        <w:t xml:space="preserve">                          за_______________ ____г. </w:t>
      </w:r>
    </w:p>
    <w:p>
      <w:pPr>
        <w:spacing w:after="0"/>
        <w:ind w:left="0"/>
        <w:jc w:val="both"/>
      </w:pPr>
      <w:r>
        <w:rPr>
          <w:rFonts w:ascii="Times New Roman"/>
          <w:b w:val="false"/>
          <w:i w:val="false"/>
          <w:color w:val="000000"/>
          <w:sz w:val="28"/>
        </w:rPr>
        <w:t xml:space="preserve">                 Накопительная ведомость по кассовым операциям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N N!Дата выпис-!                 Дебет субсчета_____________             ! </w:t>
      </w:r>
    </w:p>
    <w:p>
      <w:pPr>
        <w:spacing w:after="0"/>
        <w:ind w:left="0"/>
        <w:jc w:val="both"/>
      </w:pPr>
      <w:r>
        <w:rPr>
          <w:rFonts w:ascii="Times New Roman"/>
          <w:b w:val="false"/>
          <w:i w:val="false"/>
          <w:color w:val="000000"/>
          <w:sz w:val="28"/>
        </w:rPr>
        <w:t xml:space="preserve">п/п!ки органов !---------------------------------------------------------! </w:t>
      </w:r>
    </w:p>
    <w:p>
      <w:pPr>
        <w:spacing w:after="0"/>
        <w:ind w:left="0"/>
        <w:jc w:val="both"/>
      </w:pPr>
      <w:r>
        <w:rPr>
          <w:rFonts w:ascii="Times New Roman"/>
          <w:b w:val="false"/>
          <w:i w:val="false"/>
          <w:color w:val="000000"/>
          <w:sz w:val="28"/>
        </w:rPr>
        <w:t xml:space="preserve">   !Казначейст !                 Кредит субсчетов                        ! </w:t>
      </w:r>
    </w:p>
    <w:p>
      <w:pPr>
        <w:spacing w:after="0"/>
        <w:ind w:left="0"/>
        <w:jc w:val="both"/>
      </w:pPr>
      <w:r>
        <w:rPr>
          <w:rFonts w:ascii="Times New Roman"/>
          <w:b w:val="false"/>
          <w:i w:val="false"/>
          <w:color w:val="000000"/>
          <w:sz w:val="28"/>
        </w:rPr>
        <w:t xml:space="preserve">   !или отчета !---------------------------------------------------------! </w:t>
      </w:r>
    </w:p>
    <w:p>
      <w:pPr>
        <w:spacing w:after="0"/>
        <w:ind w:left="0"/>
        <w:jc w:val="both"/>
      </w:pPr>
      <w:r>
        <w:rPr>
          <w:rFonts w:ascii="Times New Roman"/>
          <w:b w:val="false"/>
          <w:i w:val="false"/>
          <w:color w:val="000000"/>
          <w:sz w:val="28"/>
        </w:rPr>
        <w:t xml:space="preserve">   !кассира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9 ! 10! 11! 12 ! 13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Всего                                      Остаток на начало месяца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Остаток на конец месяца </w:t>
      </w:r>
    </w:p>
    <w:p>
      <w:pPr>
        <w:spacing w:after="0"/>
        <w:ind w:left="0"/>
        <w:jc w:val="both"/>
      </w:pPr>
      <w:r>
        <w:rPr>
          <w:rFonts w:ascii="Times New Roman"/>
          <w:b w:val="false"/>
          <w:i w:val="false"/>
          <w:color w:val="000000"/>
          <w:sz w:val="28"/>
        </w:rPr>
        <w:t xml:space="preserve">                                                 Сумма оборотов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 381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N!Дата выпис-!  Кредит субсчета_____________            !Вторые записи ! </w:t>
      </w:r>
    </w:p>
    <w:p>
      <w:pPr>
        <w:spacing w:after="0"/>
        <w:ind w:left="0"/>
        <w:jc w:val="both"/>
      </w:pPr>
      <w:r>
        <w:rPr>
          <w:rFonts w:ascii="Times New Roman"/>
          <w:b w:val="false"/>
          <w:i w:val="false"/>
          <w:color w:val="000000"/>
          <w:sz w:val="28"/>
        </w:rPr>
        <w:t xml:space="preserve">п/п!ки органов !---------------------------------------------------------! </w:t>
      </w:r>
    </w:p>
    <w:p>
      <w:pPr>
        <w:spacing w:after="0"/>
        <w:ind w:left="0"/>
        <w:jc w:val="both"/>
      </w:pPr>
      <w:r>
        <w:rPr>
          <w:rFonts w:ascii="Times New Roman"/>
          <w:b w:val="false"/>
          <w:i w:val="false"/>
          <w:color w:val="000000"/>
          <w:sz w:val="28"/>
        </w:rPr>
        <w:t xml:space="preserve">   !Казначейст.!  Дебет субсчетов                         !Д- ! Д- ! Д-  ! </w:t>
      </w:r>
    </w:p>
    <w:p>
      <w:pPr>
        <w:spacing w:after="0"/>
        <w:ind w:left="0"/>
        <w:jc w:val="both"/>
      </w:pPr>
      <w:r>
        <w:rPr>
          <w:rFonts w:ascii="Times New Roman"/>
          <w:b w:val="false"/>
          <w:i w:val="false"/>
          <w:color w:val="000000"/>
          <w:sz w:val="28"/>
        </w:rPr>
        <w:t xml:space="preserve">   !или отчета !---------------------------------------------------------! </w:t>
      </w:r>
    </w:p>
    <w:p>
      <w:pPr>
        <w:spacing w:after="0"/>
        <w:ind w:left="0"/>
        <w:jc w:val="both"/>
      </w:pPr>
      <w:r>
        <w:rPr>
          <w:rFonts w:ascii="Times New Roman"/>
          <w:b w:val="false"/>
          <w:i w:val="false"/>
          <w:color w:val="000000"/>
          <w:sz w:val="28"/>
        </w:rPr>
        <w:t xml:space="preserve">   !кассира    !  !  !  !  !  !  !  !  !  !  !  !  ! Итого!К- ! К- ! К-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14 !    15     !16!17!18!19!20!21!22!23!24!25!26!27!  28  !29 ! 30 !  31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  !  !  !      !   !    !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Исполнитель_____________ ____________ ________________________ </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бухгалтер_______ _________________     Приложение на______листах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4" w:id="185"/>
    <w:p>
      <w:pPr>
        <w:spacing w:after="0"/>
        <w:ind w:left="0"/>
        <w:jc w:val="both"/>
      </w:pPr>
      <w:r>
        <w:rPr>
          <w:rFonts w:ascii="Times New Roman"/>
          <w:b w:val="false"/>
          <w:i w:val="false"/>
          <w:color w:val="000000"/>
          <w:sz w:val="28"/>
        </w:rPr>
        <w:t xml:space="preserve">
                                                       Форма N 381 </w:t>
      </w:r>
      <w:r>
        <w:rPr>
          <w:rFonts w:ascii="Times New Roman"/>
          <w:b w:val="false"/>
          <w:i w:val="false"/>
          <w:color w:val="ff0000"/>
          <w:sz w:val="28"/>
        </w:rPr>
        <w:t xml:space="preserve">&lt;*&gt; </w:t>
      </w:r>
    </w:p>
    <w:bookmarkEnd w:id="185"/>
    <w:p>
      <w:pPr>
        <w:spacing w:after="0"/>
        <w:ind w:left="0"/>
        <w:jc w:val="both"/>
      </w:pPr>
      <w:r>
        <w:rPr>
          <w:rFonts w:ascii="Times New Roman"/>
          <w:b w:val="false"/>
          <w:i w:val="false"/>
          <w:color w:val="000000"/>
          <w:sz w:val="28"/>
        </w:rPr>
        <w:t xml:space="preserve">                                                       Утверждена Департаментом </w:t>
      </w:r>
    </w:p>
    <w:p>
      <w:pPr>
        <w:spacing w:after="0"/>
        <w:ind w:left="0"/>
        <w:jc w:val="both"/>
      </w:pPr>
      <w:r>
        <w:rPr>
          <w:rFonts w:ascii="Times New Roman"/>
          <w:b w:val="false"/>
          <w:i w:val="false"/>
          <w:color w:val="000000"/>
          <w:sz w:val="28"/>
        </w:rPr>
        <w:t xml:space="preserve">                                                       Казначейства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381 "Мемориальный ордер N 2"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Мемориальный ордер N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за______________________________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Накопительная ведомость по движению </w:t>
      </w:r>
    </w:p>
    <w:p>
      <w:pPr>
        <w:spacing w:after="0"/>
        <w:ind w:left="0"/>
        <w:jc w:val="both"/>
      </w:pPr>
      <w:r>
        <w:rPr>
          <w:rFonts w:ascii="Times New Roman"/>
          <w:b/>
          <w:i w:val="false"/>
          <w:color w:val="000000"/>
          <w:sz w:val="28"/>
        </w:rPr>
        <w:t xml:space="preserve">                 средств на бюджетных счетах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93"/>
        <w:gridCol w:w="533"/>
        <w:gridCol w:w="533"/>
        <w:gridCol w:w="653"/>
        <w:gridCol w:w="533"/>
        <w:gridCol w:w="573"/>
        <w:gridCol w:w="573"/>
        <w:gridCol w:w="573"/>
        <w:gridCol w:w="573"/>
        <w:gridCol w:w="573"/>
        <w:gridCol w:w="573"/>
        <w:gridCol w:w="57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p>
            <w:pPr>
              <w:spacing w:after="20"/>
              <w:ind w:left="20"/>
              <w:jc w:val="both"/>
            </w:pPr>
            <w:r>
              <w:rPr>
                <w:rFonts w:ascii="Times New Roman"/>
                <w:b w:val="false"/>
                <w:i w:val="false"/>
                <w:color w:val="000000"/>
                <w:sz w:val="20"/>
              </w:rPr>
              <w:t xml:space="preserve">п/п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выписки </w:t>
            </w:r>
          </w:p>
          <w:p>
            <w:pPr>
              <w:spacing w:after="20"/>
              <w:ind w:left="20"/>
              <w:jc w:val="both"/>
            </w:pPr>
            <w:r>
              <w:rPr>
                <w:rFonts w:ascii="Times New Roman"/>
                <w:b w:val="false"/>
                <w:i w:val="false"/>
                <w:color w:val="000000"/>
                <w:sz w:val="20"/>
              </w:rPr>
              <w:t xml:space="preserve">отчетных форм </w:t>
            </w:r>
          </w:p>
          <w:p>
            <w:pPr>
              <w:spacing w:after="20"/>
              <w:ind w:left="20"/>
              <w:jc w:val="both"/>
            </w:pPr>
            <w:r>
              <w:rPr>
                <w:rFonts w:ascii="Times New Roman"/>
                <w:b w:val="false"/>
                <w:i w:val="false"/>
                <w:color w:val="000000"/>
                <w:sz w:val="20"/>
              </w:rPr>
              <w:t xml:space="preserve">органа </w:t>
            </w:r>
          </w:p>
          <w:p>
            <w:pPr>
              <w:spacing w:after="20"/>
              <w:ind w:left="20"/>
              <w:jc w:val="both"/>
            </w:pPr>
            <w:r>
              <w:rPr>
                <w:rFonts w:ascii="Times New Roman"/>
                <w:b w:val="false"/>
                <w:i w:val="false"/>
                <w:color w:val="000000"/>
                <w:sz w:val="20"/>
              </w:rPr>
              <w:t xml:space="preserve">Казначейства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Остаток на начало месяца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Остаток на конец месяца </w:t>
      </w:r>
    </w:p>
    <w:p>
      <w:pPr>
        <w:spacing w:after="0"/>
        <w:ind w:left="0"/>
        <w:jc w:val="both"/>
      </w:pPr>
      <w:r>
        <w:rPr>
          <w:rFonts w:ascii="Times New Roman"/>
          <w:b w:val="false"/>
          <w:i w:val="false"/>
          <w:color w:val="000000"/>
          <w:sz w:val="28"/>
        </w:rPr>
        <w:t xml:space="preserve">                             Сумма оборотов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 381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93"/>
        <w:gridCol w:w="533"/>
        <w:gridCol w:w="533"/>
        <w:gridCol w:w="653"/>
        <w:gridCol w:w="533"/>
        <w:gridCol w:w="573"/>
        <w:gridCol w:w="573"/>
        <w:gridCol w:w="573"/>
        <w:gridCol w:w="573"/>
        <w:gridCol w:w="573"/>
        <w:gridCol w:w="573"/>
        <w:gridCol w:w="573"/>
        <w:gridCol w:w="573"/>
        <w:gridCol w:w="97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p>
            <w:pPr>
              <w:spacing w:after="20"/>
              <w:ind w:left="20"/>
              <w:jc w:val="both"/>
            </w:pPr>
            <w:r>
              <w:rPr>
                <w:rFonts w:ascii="Times New Roman"/>
                <w:b w:val="false"/>
                <w:i w:val="false"/>
                <w:color w:val="000000"/>
                <w:sz w:val="20"/>
              </w:rPr>
              <w:t xml:space="preserve">п/п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выписки </w:t>
            </w:r>
          </w:p>
          <w:p>
            <w:pPr>
              <w:spacing w:after="20"/>
              <w:ind w:left="20"/>
              <w:jc w:val="both"/>
            </w:pPr>
            <w:r>
              <w:rPr>
                <w:rFonts w:ascii="Times New Roman"/>
                <w:b w:val="false"/>
                <w:i w:val="false"/>
                <w:color w:val="000000"/>
                <w:sz w:val="20"/>
              </w:rPr>
              <w:t xml:space="preserve">отчетных форм </w:t>
            </w:r>
          </w:p>
          <w:p>
            <w:pPr>
              <w:spacing w:after="20"/>
              <w:ind w:left="20"/>
              <w:jc w:val="both"/>
            </w:pPr>
            <w:r>
              <w:rPr>
                <w:rFonts w:ascii="Times New Roman"/>
                <w:b w:val="false"/>
                <w:i w:val="false"/>
                <w:color w:val="000000"/>
                <w:sz w:val="20"/>
              </w:rPr>
              <w:t xml:space="preserve">органа </w:t>
            </w:r>
          </w:p>
          <w:p>
            <w:pPr>
              <w:spacing w:after="20"/>
              <w:ind w:left="20"/>
              <w:jc w:val="both"/>
            </w:pPr>
            <w:r>
              <w:rPr>
                <w:rFonts w:ascii="Times New Roman"/>
                <w:b w:val="false"/>
                <w:i w:val="false"/>
                <w:color w:val="000000"/>
                <w:sz w:val="20"/>
              </w:rPr>
              <w:t xml:space="preserve">Казначейства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p>
          <w:p>
            <w:pPr>
              <w:spacing w:after="20"/>
              <w:ind w:left="20"/>
              <w:jc w:val="both"/>
            </w:pPr>
            <w:r>
              <w:rPr>
                <w:rFonts w:ascii="Times New Roman"/>
                <w:b w:val="false"/>
                <w:i w:val="false"/>
                <w:color w:val="000000"/>
                <w:sz w:val="20"/>
              </w:rPr>
              <w:t xml:space="preserve">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Вторые записи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    _____________    ___________ </w:t>
      </w:r>
    </w:p>
    <w:p>
      <w:pPr>
        <w:spacing w:after="0"/>
        <w:ind w:left="0"/>
        <w:jc w:val="both"/>
      </w:pPr>
      <w:r>
        <w:rPr>
          <w:rFonts w:ascii="Times New Roman"/>
          <w:b w:val="false"/>
          <w:i w:val="false"/>
          <w:color w:val="000000"/>
          <w:sz w:val="28"/>
        </w:rPr>
        <w:t xml:space="preserve">             должность        подпись         (Ф.И.О.)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_____________    ___________ </w:t>
      </w:r>
    </w:p>
    <w:p>
      <w:pPr>
        <w:spacing w:after="0"/>
        <w:ind w:left="0"/>
        <w:jc w:val="both"/>
      </w:pPr>
      <w:r>
        <w:rPr>
          <w:rFonts w:ascii="Times New Roman"/>
          <w:b w:val="false"/>
          <w:i w:val="false"/>
          <w:color w:val="000000"/>
          <w:sz w:val="28"/>
        </w:rPr>
        <w:t xml:space="preserve">                     подпись         (Ф.И.О.)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на ____________ 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5" w:id="186"/>
    <w:p>
      <w:pPr>
        <w:spacing w:after="0"/>
        <w:ind w:left="0"/>
        <w:jc w:val="both"/>
      </w:pPr>
      <w:r>
        <w:rPr>
          <w:rFonts w:ascii="Times New Roman"/>
          <w:b w:val="false"/>
          <w:i w:val="false"/>
          <w:color w:val="000000"/>
          <w:sz w:val="28"/>
        </w:rPr>
        <w:t xml:space="preserve">
                                                       Форма N 381 </w:t>
      </w:r>
      <w:r>
        <w:rPr>
          <w:rFonts w:ascii="Times New Roman"/>
          <w:b w:val="false"/>
          <w:i w:val="false"/>
          <w:color w:val="ff0000"/>
          <w:sz w:val="28"/>
        </w:rPr>
        <w:t xml:space="preserve">&lt;*&gt; </w:t>
      </w:r>
    </w:p>
    <w:bookmarkEnd w:id="186"/>
    <w:p>
      <w:pPr>
        <w:spacing w:after="0"/>
        <w:ind w:left="0"/>
        <w:jc w:val="both"/>
      </w:pPr>
      <w:r>
        <w:rPr>
          <w:rFonts w:ascii="Times New Roman"/>
          <w:b w:val="false"/>
          <w:i w:val="false"/>
          <w:color w:val="000000"/>
          <w:sz w:val="28"/>
        </w:rPr>
        <w:t xml:space="preserve">                                                       Утверждена Департаментом </w:t>
      </w:r>
    </w:p>
    <w:p>
      <w:pPr>
        <w:spacing w:after="0"/>
        <w:ind w:left="0"/>
        <w:jc w:val="both"/>
      </w:pPr>
      <w:r>
        <w:rPr>
          <w:rFonts w:ascii="Times New Roman"/>
          <w:b w:val="false"/>
          <w:i w:val="false"/>
          <w:color w:val="000000"/>
          <w:sz w:val="28"/>
        </w:rPr>
        <w:t xml:space="preserve">                                                       Казначейства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381 "Мемориальный ордер N 3"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r>
        <w:br/>
      </w:r>
      <w:r>
        <w:rPr>
          <w:rFonts w:ascii="Times New Roman"/>
          <w:b w:val="false"/>
          <w:i w:val="false"/>
          <w:color w:val="ff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Мемориальный ордер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за______________________________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Накопительная ведомость по учету денег от реализации </w:t>
      </w:r>
    </w:p>
    <w:p>
      <w:pPr>
        <w:spacing w:after="0"/>
        <w:ind w:left="0"/>
        <w:jc w:val="both"/>
      </w:pPr>
      <w:r>
        <w:rPr>
          <w:rFonts w:ascii="Times New Roman"/>
          <w:b/>
          <w:i w:val="false"/>
          <w:color w:val="000000"/>
          <w:sz w:val="28"/>
        </w:rPr>
        <w:t xml:space="preserve">    товаров (работ, услуг), спонсорской и благотворительной </w:t>
      </w:r>
    </w:p>
    <w:p>
      <w:pPr>
        <w:spacing w:after="0"/>
        <w:ind w:left="0"/>
        <w:jc w:val="both"/>
      </w:pPr>
      <w:r>
        <w:rPr>
          <w:rFonts w:ascii="Times New Roman"/>
          <w:b/>
          <w:i w:val="false"/>
          <w:color w:val="000000"/>
          <w:sz w:val="28"/>
        </w:rPr>
        <w:t xml:space="preserve">    помощи, депозитного счета, счета в иностранной валюте и </w:t>
      </w:r>
    </w:p>
    <w:p>
      <w:pPr>
        <w:spacing w:after="0"/>
        <w:ind w:left="0"/>
        <w:jc w:val="both"/>
      </w:pPr>
      <w:r>
        <w:rPr>
          <w:rFonts w:ascii="Times New Roman"/>
          <w:b/>
          <w:i w:val="false"/>
          <w:color w:val="000000"/>
          <w:sz w:val="28"/>
        </w:rPr>
        <w:t xml:space="preserve">     специальных счетов бюджетного инвестиционного проекта </w:t>
      </w:r>
    </w:p>
    <w:p>
      <w:pPr>
        <w:spacing w:after="0"/>
        <w:ind w:left="0"/>
        <w:jc w:val="both"/>
      </w:pPr>
      <w:r>
        <w:rPr>
          <w:rFonts w:ascii="Times New Roman"/>
          <w:b/>
          <w:i w:val="false"/>
          <w:color w:val="000000"/>
          <w:sz w:val="28"/>
        </w:rPr>
        <w:t xml:space="preserve">                  по внешним займам, грантам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93"/>
        <w:gridCol w:w="533"/>
        <w:gridCol w:w="533"/>
        <w:gridCol w:w="653"/>
        <w:gridCol w:w="533"/>
        <w:gridCol w:w="573"/>
        <w:gridCol w:w="573"/>
        <w:gridCol w:w="573"/>
        <w:gridCol w:w="573"/>
        <w:gridCol w:w="573"/>
        <w:gridCol w:w="573"/>
        <w:gridCol w:w="57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p>
            <w:pPr>
              <w:spacing w:after="20"/>
              <w:ind w:left="20"/>
              <w:jc w:val="both"/>
            </w:pPr>
            <w:r>
              <w:rPr>
                <w:rFonts w:ascii="Times New Roman"/>
                <w:b w:val="false"/>
                <w:i w:val="false"/>
                <w:color w:val="000000"/>
                <w:sz w:val="20"/>
              </w:rPr>
              <w:t xml:space="preserve">п/п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выписки </w:t>
            </w:r>
          </w:p>
          <w:p>
            <w:pPr>
              <w:spacing w:after="20"/>
              <w:ind w:left="20"/>
              <w:jc w:val="both"/>
            </w:pPr>
            <w:r>
              <w:rPr>
                <w:rFonts w:ascii="Times New Roman"/>
                <w:b w:val="false"/>
                <w:i w:val="false"/>
                <w:color w:val="000000"/>
                <w:sz w:val="20"/>
              </w:rPr>
              <w:t xml:space="preserve">отчетных форм </w:t>
            </w:r>
          </w:p>
          <w:p>
            <w:pPr>
              <w:spacing w:after="20"/>
              <w:ind w:left="20"/>
              <w:jc w:val="both"/>
            </w:pPr>
            <w:r>
              <w:rPr>
                <w:rFonts w:ascii="Times New Roman"/>
                <w:b w:val="false"/>
                <w:i w:val="false"/>
                <w:color w:val="000000"/>
                <w:sz w:val="20"/>
              </w:rPr>
              <w:t xml:space="preserve">органа </w:t>
            </w:r>
          </w:p>
          <w:p>
            <w:pPr>
              <w:spacing w:after="20"/>
              <w:ind w:left="20"/>
              <w:jc w:val="both"/>
            </w:pPr>
            <w:r>
              <w:rPr>
                <w:rFonts w:ascii="Times New Roman"/>
                <w:b w:val="false"/>
                <w:i w:val="false"/>
                <w:color w:val="000000"/>
                <w:sz w:val="20"/>
              </w:rPr>
              <w:t xml:space="preserve">Казначейства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Остаток на начало месяца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Остаток на конец месяца </w:t>
      </w:r>
    </w:p>
    <w:p>
      <w:pPr>
        <w:spacing w:after="0"/>
        <w:ind w:left="0"/>
        <w:jc w:val="both"/>
      </w:pPr>
      <w:r>
        <w:rPr>
          <w:rFonts w:ascii="Times New Roman"/>
          <w:b w:val="false"/>
          <w:i w:val="false"/>
          <w:color w:val="000000"/>
          <w:sz w:val="28"/>
        </w:rPr>
        <w:t xml:space="preserve">                             Сумма оборотов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 381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93"/>
        <w:gridCol w:w="533"/>
        <w:gridCol w:w="533"/>
        <w:gridCol w:w="653"/>
        <w:gridCol w:w="533"/>
        <w:gridCol w:w="573"/>
        <w:gridCol w:w="573"/>
        <w:gridCol w:w="573"/>
        <w:gridCol w:w="573"/>
        <w:gridCol w:w="573"/>
        <w:gridCol w:w="573"/>
        <w:gridCol w:w="573"/>
        <w:gridCol w:w="573"/>
        <w:gridCol w:w="97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p>
            <w:pPr>
              <w:spacing w:after="20"/>
              <w:ind w:left="20"/>
              <w:jc w:val="both"/>
            </w:pPr>
            <w:r>
              <w:rPr>
                <w:rFonts w:ascii="Times New Roman"/>
                <w:b w:val="false"/>
                <w:i w:val="false"/>
                <w:color w:val="000000"/>
                <w:sz w:val="20"/>
              </w:rPr>
              <w:t xml:space="preserve">п/п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выписки </w:t>
            </w:r>
          </w:p>
          <w:p>
            <w:pPr>
              <w:spacing w:after="20"/>
              <w:ind w:left="20"/>
              <w:jc w:val="both"/>
            </w:pPr>
            <w:r>
              <w:rPr>
                <w:rFonts w:ascii="Times New Roman"/>
                <w:b w:val="false"/>
                <w:i w:val="false"/>
                <w:color w:val="000000"/>
                <w:sz w:val="20"/>
              </w:rPr>
              <w:t xml:space="preserve">отчетных форм </w:t>
            </w:r>
          </w:p>
          <w:p>
            <w:pPr>
              <w:spacing w:after="20"/>
              <w:ind w:left="20"/>
              <w:jc w:val="both"/>
            </w:pPr>
            <w:r>
              <w:rPr>
                <w:rFonts w:ascii="Times New Roman"/>
                <w:b w:val="false"/>
                <w:i w:val="false"/>
                <w:color w:val="000000"/>
                <w:sz w:val="20"/>
              </w:rPr>
              <w:t xml:space="preserve">органа </w:t>
            </w:r>
          </w:p>
          <w:p>
            <w:pPr>
              <w:spacing w:after="20"/>
              <w:ind w:left="20"/>
              <w:jc w:val="both"/>
            </w:pPr>
            <w:r>
              <w:rPr>
                <w:rFonts w:ascii="Times New Roman"/>
                <w:b w:val="false"/>
                <w:i w:val="false"/>
                <w:color w:val="000000"/>
                <w:sz w:val="20"/>
              </w:rPr>
              <w:t xml:space="preserve">Казначейства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p>
          <w:p>
            <w:pPr>
              <w:spacing w:after="20"/>
              <w:ind w:left="20"/>
              <w:jc w:val="both"/>
            </w:pPr>
            <w:r>
              <w:rPr>
                <w:rFonts w:ascii="Times New Roman"/>
                <w:b w:val="false"/>
                <w:i w:val="false"/>
                <w:color w:val="000000"/>
                <w:sz w:val="20"/>
              </w:rPr>
              <w:t xml:space="preserve">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Вторые записи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    _____________    ___________ </w:t>
      </w:r>
    </w:p>
    <w:p>
      <w:pPr>
        <w:spacing w:after="0"/>
        <w:ind w:left="0"/>
        <w:jc w:val="both"/>
      </w:pPr>
      <w:r>
        <w:rPr>
          <w:rFonts w:ascii="Times New Roman"/>
          <w:b w:val="false"/>
          <w:i w:val="false"/>
          <w:color w:val="000000"/>
          <w:sz w:val="28"/>
        </w:rPr>
        <w:t xml:space="preserve">             должность        подпись         (Ф.И.О.)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_____________    ___________ </w:t>
      </w:r>
    </w:p>
    <w:p>
      <w:pPr>
        <w:spacing w:after="0"/>
        <w:ind w:left="0"/>
        <w:jc w:val="both"/>
      </w:pPr>
      <w:r>
        <w:rPr>
          <w:rFonts w:ascii="Times New Roman"/>
          <w:b w:val="false"/>
          <w:i w:val="false"/>
          <w:color w:val="000000"/>
          <w:sz w:val="28"/>
        </w:rPr>
        <w:t xml:space="preserve">                    подпись         (Ф.И.О.)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на ____________ 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6" w:id="187"/>
    <w:p>
      <w:pPr>
        <w:spacing w:after="0"/>
        <w:ind w:left="0"/>
        <w:jc w:val="both"/>
      </w:pPr>
      <w:r>
        <w:rPr>
          <w:rFonts w:ascii="Times New Roman"/>
          <w:b w:val="false"/>
          <w:i w:val="false"/>
          <w:color w:val="000000"/>
          <w:sz w:val="28"/>
        </w:rPr>
        <w:t xml:space="preserve">
         Форма N 440 </w:t>
      </w:r>
      <w:r>
        <w:rPr>
          <w:rFonts w:ascii="Times New Roman"/>
          <w:b w:val="false"/>
          <w:i w:val="false"/>
          <w:color w:val="ff0000"/>
          <w:sz w:val="28"/>
        </w:rPr>
        <w:t xml:space="preserve">&lt;*&gt; </w:t>
      </w:r>
    </w:p>
    <w:bookmarkEnd w:id="187"/>
    <w:p>
      <w:pPr>
        <w:spacing w:after="0"/>
        <w:ind w:left="0"/>
        <w:jc w:val="both"/>
      </w:pPr>
      <w:r>
        <w:rPr>
          <w:rFonts w:ascii="Times New Roman"/>
          <w:b w:val="false"/>
          <w:i w:val="false"/>
          <w:color w:val="000000"/>
          <w:sz w:val="28"/>
        </w:rPr>
        <w:t xml:space="preserve">Утверждена Департаментом Казначейства       В этой книге пронумеровано и </w:t>
      </w:r>
    </w:p>
    <w:p>
      <w:pPr>
        <w:spacing w:after="0"/>
        <w:ind w:left="0"/>
        <w:jc w:val="both"/>
      </w:pPr>
      <w:r>
        <w:rPr>
          <w:rFonts w:ascii="Times New Roman"/>
          <w:b w:val="false"/>
          <w:i w:val="false"/>
          <w:color w:val="000000"/>
          <w:sz w:val="28"/>
        </w:rPr>
        <w:t xml:space="preserve">Министерства финансов Республики Казахстан  прошнуровано______страниц </w:t>
      </w:r>
    </w:p>
    <w:p>
      <w:pPr>
        <w:spacing w:after="0"/>
        <w:ind w:left="0"/>
        <w:jc w:val="both"/>
      </w:pPr>
      <w:r>
        <w:rPr>
          <w:rFonts w:ascii="Times New Roman"/>
          <w:b w:val="false"/>
          <w:i w:val="false"/>
          <w:color w:val="000000"/>
          <w:sz w:val="28"/>
        </w:rPr>
        <w:t xml:space="preserve">приказом от 1 декабря 1998 г. N 548 </w:t>
      </w:r>
    </w:p>
    <w:p>
      <w:pPr>
        <w:spacing w:after="0"/>
        <w:ind w:left="0"/>
        <w:jc w:val="both"/>
      </w:pPr>
      <w:r>
        <w:rPr>
          <w:rFonts w:ascii="Times New Roman"/>
          <w:b w:val="false"/>
          <w:i w:val="false"/>
          <w:color w:val="000000"/>
          <w:sz w:val="28"/>
        </w:rPr>
        <w:t xml:space="preserve">                                            М.П.     Подпись_________ </w:t>
      </w:r>
    </w:p>
    <w:p>
      <w:pPr>
        <w:spacing w:after="0"/>
        <w:ind w:left="0"/>
        <w:jc w:val="both"/>
      </w:pPr>
      <w:r>
        <w:rPr>
          <w:rFonts w:ascii="Times New Roman"/>
          <w:b w:val="false"/>
          <w:i w:val="false"/>
          <w:color w:val="000000"/>
          <w:sz w:val="28"/>
        </w:rPr>
        <w:t xml:space="preserve">________________________________________    "___"____________________г.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(централизованная бухгалтерия)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Кассовая книга </w:t>
      </w:r>
    </w:p>
    <w:p>
      <w:pPr>
        <w:spacing w:after="0"/>
        <w:ind w:left="0"/>
        <w:jc w:val="both"/>
      </w:pPr>
      <w:r>
        <w:rPr>
          <w:rFonts w:ascii="Times New Roman"/>
          <w:b w:val="false"/>
          <w:i w:val="false"/>
          <w:color w:val="000000"/>
          <w:sz w:val="28"/>
        </w:rPr>
        <w:t xml:space="preserve">                             на_______год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титула. (Страница 2-чистая)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(централизованная бухгалтерия)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Кассовая книга </w:t>
      </w:r>
    </w:p>
    <w:p>
      <w:pPr>
        <w:spacing w:after="0"/>
        <w:ind w:left="0"/>
        <w:jc w:val="both"/>
      </w:pPr>
      <w:r>
        <w:rPr>
          <w:rFonts w:ascii="Times New Roman"/>
          <w:b w:val="false"/>
          <w:i w:val="false"/>
          <w:color w:val="000000"/>
          <w:sz w:val="28"/>
        </w:rPr>
        <w:t xml:space="preserve">                               на_______год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Каждый лист кассовой книги состоит из двух равных частей: одна из них (с горизонтальной линовкой) заполняется кассиром как первый экземпляр и остается в книге, другая (без горизонтальных линеек) заполняется с лицевой и оборотной стороны через копировальную бумагу и как отчет кассира является отрывной частью листа. </w:t>
      </w:r>
    </w:p>
    <w:p>
      <w:pPr>
        <w:spacing w:after="0"/>
        <w:ind w:left="0"/>
        <w:jc w:val="both"/>
      </w:pPr>
      <w:r>
        <w:rPr>
          <w:rFonts w:ascii="Times New Roman"/>
          <w:b w:val="false"/>
          <w:i w:val="false"/>
          <w:color w:val="000000"/>
          <w:sz w:val="28"/>
        </w:rPr>
        <w:t xml:space="preserve">      Записи кассовых операций начинаются на лицевой стороне неотрывной части листа (после строки "Остаток на начало дня"). </w:t>
      </w:r>
    </w:p>
    <w:p>
      <w:pPr>
        <w:spacing w:after="0"/>
        <w:ind w:left="0"/>
        <w:jc w:val="both"/>
      </w:pPr>
      <w:r>
        <w:rPr>
          <w:rFonts w:ascii="Times New Roman"/>
          <w:b w:val="false"/>
          <w:i w:val="false"/>
          <w:color w:val="000000"/>
          <w:sz w:val="28"/>
        </w:rPr>
        <w:t xml:space="preserve">      Предварительно лист сгибают пополам по линии отреза, подкладывая отрывную часть листа под часть, которая остается в книге. Для ведения записей после "Переноса" отрывную часть листа накладывают на лицевую сторону неотрывной части и продолжают записи по горизонтальным линейкам оборотной стороны неотрывной части листа. </w:t>
      </w:r>
    </w:p>
    <w:p>
      <w:pPr>
        <w:spacing w:after="0"/>
        <w:ind w:left="0"/>
        <w:jc w:val="both"/>
      </w:pPr>
      <w:r>
        <w:rPr>
          <w:rFonts w:ascii="Times New Roman"/>
          <w:b w:val="false"/>
          <w:i w:val="false"/>
          <w:color w:val="000000"/>
          <w:sz w:val="28"/>
        </w:rPr>
        <w:t xml:space="preserve">      Бланк отчета до конца операций за день не отрывается. </w:t>
      </w:r>
    </w:p>
    <w:p>
      <w:pPr>
        <w:spacing w:after="0"/>
        <w:ind w:left="0"/>
        <w:jc w:val="both"/>
      </w:pPr>
      <w:r>
        <w:rPr>
          <w:rFonts w:ascii="Times New Roman"/>
          <w:b w:val="false"/>
          <w:i w:val="false"/>
          <w:color w:val="000000"/>
          <w:sz w:val="28"/>
        </w:rPr>
        <w:t xml:space="preserve">      По строке "в том числе на зарплату" показывается сумма по платежным ведомостям на заработную плату, не списанным в расход кассы.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3,5,7 и т.д. страниц по 93      </w:t>
      </w:r>
    </w:p>
    <w:p>
      <w:pPr>
        <w:spacing w:after="0"/>
        <w:ind w:left="0"/>
        <w:jc w:val="both"/>
      </w:pPr>
      <w:r>
        <w:rPr>
          <w:rFonts w:ascii="Times New Roman"/>
          <w:b w:val="false"/>
          <w:i w:val="false"/>
          <w:color w:val="000000"/>
          <w:sz w:val="28"/>
        </w:rPr>
        <w:t xml:space="preserve">                         включительно формы N 440, 95 страница чистая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Касса за "___"_________г.    Лист_______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 доку!От кого получено!N корреспондирую! По бюджету  !По деньгам от  ! </w:t>
      </w:r>
    </w:p>
    <w:p>
      <w:pPr>
        <w:spacing w:after="0"/>
        <w:ind w:left="0"/>
        <w:jc w:val="both"/>
      </w:pPr>
      <w:r>
        <w:rPr>
          <w:rFonts w:ascii="Times New Roman"/>
          <w:b w:val="false"/>
          <w:i w:val="false"/>
          <w:color w:val="000000"/>
          <w:sz w:val="28"/>
        </w:rPr>
        <w:t xml:space="preserve">мента  !или кому выдано !щего субсчета   !             !реализации     ! </w:t>
      </w:r>
    </w:p>
    <w:p>
      <w:pPr>
        <w:spacing w:after="0"/>
        <w:ind w:left="0"/>
        <w:jc w:val="both"/>
      </w:pPr>
      <w:r>
        <w:rPr>
          <w:rFonts w:ascii="Times New Roman"/>
          <w:b w:val="false"/>
          <w:i w:val="false"/>
          <w:color w:val="000000"/>
          <w:sz w:val="28"/>
        </w:rPr>
        <w:t xml:space="preserve">       !                !                !             !товаров (работ,! </w:t>
      </w:r>
    </w:p>
    <w:p>
      <w:pPr>
        <w:spacing w:after="0"/>
        <w:ind w:left="0"/>
        <w:jc w:val="both"/>
      </w:pPr>
      <w:r>
        <w:rPr>
          <w:rFonts w:ascii="Times New Roman"/>
          <w:b w:val="false"/>
          <w:i w:val="false"/>
          <w:color w:val="000000"/>
          <w:sz w:val="28"/>
        </w:rPr>
        <w:t xml:space="preserve">       !                !                !             !услуг),        !   </w:t>
      </w:r>
    </w:p>
    <w:p>
      <w:pPr>
        <w:spacing w:after="0"/>
        <w:ind w:left="0"/>
        <w:jc w:val="both"/>
      </w:pPr>
      <w:r>
        <w:rPr>
          <w:rFonts w:ascii="Times New Roman"/>
          <w:b w:val="false"/>
          <w:i w:val="false"/>
          <w:color w:val="000000"/>
          <w:sz w:val="28"/>
        </w:rPr>
        <w:t xml:space="preserve">       !                !                !             !спонсорской и  ! </w:t>
      </w:r>
    </w:p>
    <w:p>
      <w:pPr>
        <w:spacing w:after="0"/>
        <w:ind w:left="0"/>
        <w:jc w:val="both"/>
      </w:pPr>
      <w:r>
        <w:rPr>
          <w:rFonts w:ascii="Times New Roman"/>
          <w:b w:val="false"/>
          <w:i w:val="false"/>
          <w:color w:val="000000"/>
          <w:sz w:val="28"/>
        </w:rPr>
        <w:t xml:space="preserve">       !                !                !             !благотворитель-! </w:t>
      </w:r>
    </w:p>
    <w:p>
      <w:pPr>
        <w:spacing w:after="0"/>
        <w:ind w:left="0"/>
        <w:jc w:val="both"/>
      </w:pPr>
      <w:r>
        <w:rPr>
          <w:rFonts w:ascii="Times New Roman"/>
          <w:b w:val="false"/>
          <w:i w:val="false"/>
          <w:color w:val="000000"/>
          <w:sz w:val="28"/>
        </w:rPr>
        <w:t xml:space="preserve">       !                !                !             !ной помощи, по ! </w:t>
      </w:r>
    </w:p>
    <w:p>
      <w:pPr>
        <w:spacing w:after="0"/>
        <w:ind w:left="0"/>
        <w:jc w:val="both"/>
      </w:pPr>
      <w:r>
        <w:rPr>
          <w:rFonts w:ascii="Times New Roman"/>
          <w:b w:val="false"/>
          <w:i w:val="false"/>
          <w:color w:val="000000"/>
          <w:sz w:val="28"/>
        </w:rPr>
        <w:t xml:space="preserve">       !                !                !             !депозитным     ! </w:t>
      </w:r>
    </w:p>
    <w:p>
      <w:pPr>
        <w:spacing w:after="0"/>
        <w:ind w:left="0"/>
        <w:jc w:val="both"/>
      </w:pPr>
      <w:r>
        <w:rPr>
          <w:rFonts w:ascii="Times New Roman"/>
          <w:b w:val="false"/>
          <w:i w:val="false"/>
          <w:color w:val="000000"/>
          <w:sz w:val="28"/>
        </w:rPr>
        <w:t xml:space="preserve">       !                !                !             !суммам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!приход!расход!приход !расход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!Остаток на начало дня...                    Х             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Перенос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 доку!От кого получено!N корреспондирую! По бюджету  !По деньгам от  ! </w:t>
      </w:r>
    </w:p>
    <w:p>
      <w:pPr>
        <w:spacing w:after="0"/>
        <w:ind w:left="0"/>
        <w:jc w:val="both"/>
      </w:pPr>
      <w:r>
        <w:rPr>
          <w:rFonts w:ascii="Times New Roman"/>
          <w:b w:val="false"/>
          <w:i w:val="false"/>
          <w:color w:val="000000"/>
          <w:sz w:val="28"/>
        </w:rPr>
        <w:t xml:space="preserve">мента  !или кому выдано !щего субсчета   !             !реализации     ! </w:t>
      </w:r>
    </w:p>
    <w:p>
      <w:pPr>
        <w:spacing w:after="0"/>
        <w:ind w:left="0"/>
        <w:jc w:val="both"/>
      </w:pPr>
      <w:r>
        <w:rPr>
          <w:rFonts w:ascii="Times New Roman"/>
          <w:b w:val="false"/>
          <w:i w:val="false"/>
          <w:color w:val="000000"/>
          <w:sz w:val="28"/>
        </w:rPr>
        <w:t xml:space="preserve">       !                !                !             !товаров (работ,! </w:t>
      </w:r>
    </w:p>
    <w:p>
      <w:pPr>
        <w:spacing w:after="0"/>
        <w:ind w:left="0"/>
        <w:jc w:val="both"/>
      </w:pPr>
      <w:r>
        <w:rPr>
          <w:rFonts w:ascii="Times New Roman"/>
          <w:b w:val="false"/>
          <w:i w:val="false"/>
          <w:color w:val="000000"/>
          <w:sz w:val="28"/>
        </w:rPr>
        <w:t xml:space="preserve">       !                !                !             !услуг),        !   </w:t>
      </w:r>
    </w:p>
    <w:p>
      <w:pPr>
        <w:spacing w:after="0"/>
        <w:ind w:left="0"/>
        <w:jc w:val="both"/>
      </w:pPr>
      <w:r>
        <w:rPr>
          <w:rFonts w:ascii="Times New Roman"/>
          <w:b w:val="false"/>
          <w:i w:val="false"/>
          <w:color w:val="000000"/>
          <w:sz w:val="28"/>
        </w:rPr>
        <w:t xml:space="preserve">       !                !                !             !спонсорской и  ! </w:t>
      </w:r>
    </w:p>
    <w:p>
      <w:pPr>
        <w:spacing w:after="0"/>
        <w:ind w:left="0"/>
        <w:jc w:val="both"/>
      </w:pPr>
      <w:r>
        <w:rPr>
          <w:rFonts w:ascii="Times New Roman"/>
          <w:b w:val="false"/>
          <w:i w:val="false"/>
          <w:color w:val="000000"/>
          <w:sz w:val="28"/>
        </w:rPr>
        <w:t xml:space="preserve">       !                !                !             !благотворитель-! </w:t>
      </w:r>
    </w:p>
    <w:p>
      <w:pPr>
        <w:spacing w:after="0"/>
        <w:ind w:left="0"/>
        <w:jc w:val="both"/>
      </w:pPr>
      <w:r>
        <w:rPr>
          <w:rFonts w:ascii="Times New Roman"/>
          <w:b w:val="false"/>
          <w:i w:val="false"/>
          <w:color w:val="000000"/>
          <w:sz w:val="28"/>
        </w:rPr>
        <w:t xml:space="preserve">       !                !                !             !ной помощи, по ! </w:t>
      </w:r>
    </w:p>
    <w:p>
      <w:pPr>
        <w:spacing w:after="0"/>
        <w:ind w:left="0"/>
        <w:jc w:val="both"/>
      </w:pPr>
      <w:r>
        <w:rPr>
          <w:rFonts w:ascii="Times New Roman"/>
          <w:b w:val="false"/>
          <w:i w:val="false"/>
          <w:color w:val="000000"/>
          <w:sz w:val="28"/>
        </w:rPr>
        <w:t xml:space="preserve">       !                !                !             !депозитным     ! </w:t>
      </w:r>
    </w:p>
    <w:p>
      <w:pPr>
        <w:spacing w:after="0"/>
        <w:ind w:left="0"/>
        <w:jc w:val="both"/>
      </w:pPr>
      <w:r>
        <w:rPr>
          <w:rFonts w:ascii="Times New Roman"/>
          <w:b w:val="false"/>
          <w:i w:val="false"/>
          <w:color w:val="000000"/>
          <w:sz w:val="28"/>
        </w:rPr>
        <w:t xml:space="preserve">       !                !                !             !суммам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!приход!расход!приход!расход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за день.......................!------!-------!-----!--------! </w:t>
      </w:r>
    </w:p>
    <w:p>
      <w:pPr>
        <w:spacing w:after="0"/>
        <w:ind w:left="0"/>
        <w:jc w:val="both"/>
      </w:pPr>
      <w:r>
        <w:rPr>
          <w:rFonts w:ascii="Times New Roman"/>
          <w:b w:val="false"/>
          <w:i w:val="false"/>
          <w:color w:val="000000"/>
          <w:sz w:val="28"/>
        </w:rPr>
        <w:t xml:space="preserve">     Остаток на конец дня................!      !Х      !     ! Х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том числе на зарплату.............!      !Х      !     ! Х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Кассир..................... </w:t>
      </w:r>
    </w:p>
    <w:p>
      <w:pPr>
        <w:spacing w:after="0"/>
        <w:ind w:left="0"/>
        <w:jc w:val="both"/>
      </w:pPr>
      <w:r>
        <w:rPr>
          <w:rFonts w:ascii="Times New Roman"/>
          <w:b w:val="false"/>
          <w:i w:val="false"/>
          <w:color w:val="000000"/>
          <w:sz w:val="28"/>
        </w:rPr>
        <w:t xml:space="preserve">     Записи в кассовой книге проверил и документы в количестве </w:t>
      </w:r>
    </w:p>
    <w:p>
      <w:pPr>
        <w:spacing w:after="0"/>
        <w:ind w:left="0"/>
        <w:jc w:val="both"/>
      </w:pPr>
      <w:r>
        <w:rPr>
          <w:rFonts w:ascii="Times New Roman"/>
          <w:b w:val="false"/>
          <w:i w:val="false"/>
          <w:color w:val="000000"/>
          <w:sz w:val="28"/>
        </w:rPr>
        <w:t xml:space="preserve">     ______________приходных и ______________расходных получил </w:t>
      </w:r>
    </w:p>
    <w:p>
      <w:pPr>
        <w:spacing w:after="0"/>
        <w:ind w:left="0"/>
        <w:jc w:val="both"/>
      </w:pPr>
      <w:r>
        <w:rPr>
          <w:rFonts w:ascii="Times New Roman"/>
          <w:b w:val="false"/>
          <w:i w:val="false"/>
          <w:color w:val="000000"/>
          <w:sz w:val="28"/>
        </w:rPr>
        <w:t xml:space="preserve">     прописью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Бухгалтер.......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4,6,8 и т.д. страниц по 94 включительно формы N 440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 доку!От кого получено!N корреспондирую! По бюджету  !По внебюджетным! </w:t>
      </w:r>
    </w:p>
    <w:p>
      <w:pPr>
        <w:spacing w:after="0"/>
        <w:ind w:left="0"/>
        <w:jc w:val="both"/>
      </w:pPr>
      <w:r>
        <w:rPr>
          <w:rFonts w:ascii="Times New Roman"/>
          <w:b w:val="false"/>
          <w:i w:val="false"/>
          <w:color w:val="000000"/>
          <w:sz w:val="28"/>
        </w:rPr>
        <w:t xml:space="preserve">мента  !или кому выдано !щего субсчета   !             !средствам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!приход!расход!приход!расход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Перенос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 доку!От кого получено!N корреспондирую! По бюджету  !По деньгам от  ! </w:t>
      </w:r>
    </w:p>
    <w:p>
      <w:pPr>
        <w:spacing w:after="0"/>
        <w:ind w:left="0"/>
        <w:jc w:val="both"/>
      </w:pPr>
      <w:r>
        <w:rPr>
          <w:rFonts w:ascii="Times New Roman"/>
          <w:b w:val="false"/>
          <w:i w:val="false"/>
          <w:color w:val="000000"/>
          <w:sz w:val="28"/>
        </w:rPr>
        <w:t xml:space="preserve">мента  !или кому выдано !щего субсчета   !             !реализации     ! </w:t>
      </w:r>
    </w:p>
    <w:p>
      <w:pPr>
        <w:spacing w:after="0"/>
        <w:ind w:left="0"/>
        <w:jc w:val="both"/>
      </w:pPr>
      <w:r>
        <w:rPr>
          <w:rFonts w:ascii="Times New Roman"/>
          <w:b w:val="false"/>
          <w:i w:val="false"/>
          <w:color w:val="000000"/>
          <w:sz w:val="28"/>
        </w:rPr>
        <w:t xml:space="preserve">       !                !                !             !товаров (работ,! </w:t>
      </w:r>
    </w:p>
    <w:p>
      <w:pPr>
        <w:spacing w:after="0"/>
        <w:ind w:left="0"/>
        <w:jc w:val="both"/>
      </w:pPr>
      <w:r>
        <w:rPr>
          <w:rFonts w:ascii="Times New Roman"/>
          <w:b w:val="false"/>
          <w:i w:val="false"/>
          <w:color w:val="000000"/>
          <w:sz w:val="28"/>
        </w:rPr>
        <w:t xml:space="preserve">       !                !                !             !услуг),        !   </w:t>
      </w:r>
    </w:p>
    <w:p>
      <w:pPr>
        <w:spacing w:after="0"/>
        <w:ind w:left="0"/>
        <w:jc w:val="both"/>
      </w:pPr>
      <w:r>
        <w:rPr>
          <w:rFonts w:ascii="Times New Roman"/>
          <w:b w:val="false"/>
          <w:i w:val="false"/>
          <w:color w:val="000000"/>
          <w:sz w:val="28"/>
        </w:rPr>
        <w:t xml:space="preserve">       !                !                !             !спонсорской и  ! </w:t>
      </w:r>
    </w:p>
    <w:p>
      <w:pPr>
        <w:spacing w:after="0"/>
        <w:ind w:left="0"/>
        <w:jc w:val="both"/>
      </w:pPr>
      <w:r>
        <w:rPr>
          <w:rFonts w:ascii="Times New Roman"/>
          <w:b w:val="false"/>
          <w:i w:val="false"/>
          <w:color w:val="000000"/>
          <w:sz w:val="28"/>
        </w:rPr>
        <w:t xml:space="preserve">       !                !                !             !благотворитель-! </w:t>
      </w:r>
    </w:p>
    <w:p>
      <w:pPr>
        <w:spacing w:after="0"/>
        <w:ind w:left="0"/>
        <w:jc w:val="both"/>
      </w:pPr>
      <w:r>
        <w:rPr>
          <w:rFonts w:ascii="Times New Roman"/>
          <w:b w:val="false"/>
          <w:i w:val="false"/>
          <w:color w:val="000000"/>
          <w:sz w:val="28"/>
        </w:rPr>
        <w:t xml:space="preserve">       !                !                !             !ной помощи, по ! </w:t>
      </w:r>
    </w:p>
    <w:p>
      <w:pPr>
        <w:spacing w:after="0"/>
        <w:ind w:left="0"/>
        <w:jc w:val="both"/>
      </w:pPr>
      <w:r>
        <w:rPr>
          <w:rFonts w:ascii="Times New Roman"/>
          <w:b w:val="false"/>
          <w:i w:val="false"/>
          <w:color w:val="000000"/>
          <w:sz w:val="28"/>
        </w:rPr>
        <w:t xml:space="preserve">       !                !                !             !депозитным     ! </w:t>
      </w:r>
    </w:p>
    <w:p>
      <w:pPr>
        <w:spacing w:after="0"/>
        <w:ind w:left="0"/>
        <w:jc w:val="both"/>
      </w:pPr>
      <w:r>
        <w:rPr>
          <w:rFonts w:ascii="Times New Roman"/>
          <w:b w:val="false"/>
          <w:i w:val="false"/>
          <w:color w:val="000000"/>
          <w:sz w:val="28"/>
        </w:rPr>
        <w:t xml:space="preserve">       !                !                !             !суммам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!приход!расход!приход!расход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!Остаток на начало дня............!   Х  !      !   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за день.......................!------!------!------!--------! </w:t>
      </w:r>
    </w:p>
    <w:p>
      <w:pPr>
        <w:spacing w:after="0"/>
        <w:ind w:left="0"/>
        <w:jc w:val="both"/>
      </w:pPr>
      <w:r>
        <w:rPr>
          <w:rFonts w:ascii="Times New Roman"/>
          <w:b w:val="false"/>
          <w:i w:val="false"/>
          <w:color w:val="000000"/>
          <w:sz w:val="28"/>
        </w:rPr>
        <w:t xml:space="preserve">     Остаток на конец дня................!      !Х     !      ! Х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том числе на зарплату.............!      !Х     !      ! Х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Кассир..................... </w:t>
      </w:r>
    </w:p>
    <w:p>
      <w:pPr>
        <w:spacing w:after="0"/>
        <w:ind w:left="0"/>
        <w:jc w:val="both"/>
      </w:pPr>
      <w:r>
        <w:rPr>
          <w:rFonts w:ascii="Times New Roman"/>
          <w:b w:val="false"/>
          <w:i w:val="false"/>
          <w:color w:val="000000"/>
          <w:sz w:val="28"/>
        </w:rPr>
        <w:t xml:space="preserve">     Записи в кассовой книге проверил и документы в количестве </w:t>
      </w:r>
    </w:p>
    <w:p>
      <w:pPr>
        <w:spacing w:after="0"/>
        <w:ind w:left="0"/>
        <w:jc w:val="both"/>
      </w:pPr>
      <w:r>
        <w:rPr>
          <w:rFonts w:ascii="Times New Roman"/>
          <w:b w:val="false"/>
          <w:i w:val="false"/>
          <w:color w:val="000000"/>
          <w:sz w:val="28"/>
        </w:rPr>
        <w:t xml:space="preserve">     ______________приходных и ______________расходных получил </w:t>
      </w:r>
    </w:p>
    <w:p>
      <w:pPr>
        <w:spacing w:after="0"/>
        <w:ind w:left="0"/>
        <w:jc w:val="both"/>
      </w:pPr>
      <w:r>
        <w:rPr>
          <w:rFonts w:ascii="Times New Roman"/>
          <w:b w:val="false"/>
          <w:i w:val="false"/>
          <w:color w:val="000000"/>
          <w:sz w:val="28"/>
        </w:rPr>
        <w:t xml:space="preserve">     прописью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Бухгалтер.......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440 с изменениями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7" w:id="188"/>
    <w:p>
      <w:pPr>
        <w:spacing w:after="0"/>
        <w:ind w:left="0"/>
        <w:jc w:val="both"/>
      </w:pPr>
      <w:r>
        <w:rPr>
          <w:rFonts w:ascii="Times New Roman"/>
          <w:b w:val="false"/>
          <w:i w:val="false"/>
          <w:color w:val="000000"/>
          <w:sz w:val="28"/>
        </w:rPr>
        <w:t xml:space="preserve">
Наименование государственного учреждения___________       Форма N 450 </w:t>
      </w:r>
    </w:p>
    <w:bookmarkEnd w:id="188"/>
    <w:p>
      <w:pPr>
        <w:spacing w:after="0"/>
        <w:ind w:left="0"/>
        <w:jc w:val="both"/>
      </w:pPr>
      <w:r>
        <w:rPr>
          <w:rFonts w:ascii="Times New Roman"/>
          <w:b w:val="false"/>
          <w:i w:val="false"/>
          <w:color w:val="000000"/>
          <w:sz w:val="28"/>
        </w:rPr>
        <w:t xml:space="preserve">           (централизованная бухгалтерия)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 </w:t>
      </w:r>
    </w:p>
    <w:p>
      <w:pPr>
        <w:spacing w:after="0"/>
        <w:ind w:left="0"/>
        <w:jc w:val="both"/>
      </w:pPr>
      <w:r>
        <w:rPr>
          <w:rFonts w:ascii="Times New Roman"/>
          <w:b w:val="false"/>
          <w:i w:val="false"/>
          <w:color w:val="000000"/>
          <w:sz w:val="28"/>
        </w:rPr>
        <w:t xml:space="preserve">                           Расходный кассовый ордер N !______!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!Число ! Месяц ! Год!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!Корреспон.!Код   !   Сумма    ! </w:t>
      </w:r>
    </w:p>
    <w:p>
      <w:pPr>
        <w:spacing w:after="0"/>
        <w:ind w:left="0"/>
        <w:jc w:val="both"/>
      </w:pPr>
      <w:r>
        <w:rPr>
          <w:rFonts w:ascii="Times New Roman"/>
          <w:b w:val="false"/>
          <w:i w:val="false"/>
          <w:color w:val="000000"/>
          <w:sz w:val="28"/>
        </w:rPr>
        <w:t xml:space="preserve">                                       !счет, суб-!аналит!            ! </w:t>
      </w:r>
    </w:p>
    <w:p>
      <w:pPr>
        <w:spacing w:after="0"/>
        <w:ind w:left="0"/>
        <w:jc w:val="both"/>
      </w:pPr>
      <w:r>
        <w:rPr>
          <w:rFonts w:ascii="Times New Roman"/>
          <w:b w:val="false"/>
          <w:i w:val="false"/>
          <w:color w:val="000000"/>
          <w:sz w:val="28"/>
        </w:rPr>
        <w:t xml:space="preserve">                                       !счет      !учета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на выплату пособий на детей </w:t>
      </w:r>
    </w:p>
    <w:p>
      <w:pPr>
        <w:spacing w:after="0"/>
        <w:ind w:left="0"/>
        <w:jc w:val="both"/>
      </w:pPr>
      <w:r>
        <w:rPr>
          <w:rFonts w:ascii="Times New Roman"/>
          <w:b w:val="false"/>
          <w:i w:val="false"/>
          <w:color w:val="000000"/>
          <w:sz w:val="28"/>
        </w:rPr>
        <w:t xml:space="preserve">                     малообеспеченным семьям </w:t>
      </w:r>
    </w:p>
    <w:p>
      <w:pPr>
        <w:spacing w:after="0"/>
        <w:ind w:left="0"/>
        <w:jc w:val="both"/>
      </w:pPr>
      <w:r>
        <w:rPr>
          <w:rFonts w:ascii="Times New Roman"/>
          <w:b w:val="false"/>
          <w:i w:val="false"/>
          <w:color w:val="000000"/>
          <w:sz w:val="28"/>
        </w:rPr>
        <w:t xml:space="preserve">                      за__________________год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N !Фамилия, имя,!Количество детей, !Сумма !Расписка в получении! </w:t>
      </w:r>
    </w:p>
    <w:p>
      <w:pPr>
        <w:spacing w:after="0"/>
        <w:ind w:left="0"/>
        <w:jc w:val="both"/>
      </w:pPr>
      <w:r>
        <w:rPr>
          <w:rFonts w:ascii="Times New Roman"/>
          <w:b w:val="false"/>
          <w:i w:val="false"/>
          <w:color w:val="000000"/>
          <w:sz w:val="28"/>
        </w:rPr>
        <w:t xml:space="preserve">п/п!отчество (по-!на которых выплачи!      !                    ! </w:t>
      </w:r>
    </w:p>
    <w:p>
      <w:pPr>
        <w:spacing w:after="0"/>
        <w:ind w:left="0"/>
        <w:jc w:val="both"/>
      </w:pPr>
      <w:r>
        <w:rPr>
          <w:rFonts w:ascii="Times New Roman"/>
          <w:b w:val="false"/>
          <w:i w:val="false"/>
          <w:color w:val="000000"/>
          <w:sz w:val="28"/>
        </w:rPr>
        <w:t xml:space="preserve">   !лучателя посо!вается пособие    !      !                    ! </w:t>
      </w:r>
    </w:p>
    <w:p>
      <w:pPr>
        <w:spacing w:after="0"/>
        <w:ind w:left="0"/>
        <w:jc w:val="both"/>
      </w:pPr>
      <w:r>
        <w:rPr>
          <w:rFonts w:ascii="Times New Roman"/>
          <w:b w:val="false"/>
          <w:i w:val="false"/>
          <w:color w:val="000000"/>
          <w:sz w:val="28"/>
        </w:rPr>
        <w:t xml:space="preserve">   !бия)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Печатать с оборотом без верхней титульной части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8" w:id="189"/>
    <w:p>
      <w:pPr>
        <w:spacing w:after="0"/>
        <w:ind w:left="0"/>
        <w:jc w:val="both"/>
      </w:pPr>
      <w:r>
        <w:rPr>
          <w:rFonts w:ascii="Times New Roman"/>
          <w:b w:val="false"/>
          <w:i w:val="false"/>
          <w:color w:val="000000"/>
          <w:sz w:val="28"/>
        </w:rPr>
        <w:t xml:space="preserve">
________________________________________ </w:t>
      </w:r>
    </w:p>
    <w:bookmarkEnd w:id="189"/>
    <w:p>
      <w:pPr>
        <w:spacing w:after="0"/>
        <w:ind w:left="0"/>
        <w:jc w:val="both"/>
      </w:pPr>
      <w:r>
        <w:rPr>
          <w:rFonts w:ascii="Times New Roman"/>
          <w:b w:val="false"/>
          <w:i w:val="false"/>
          <w:color w:val="000000"/>
          <w:sz w:val="28"/>
        </w:rPr>
        <w:t xml:space="preserve">наименование государственного учреждения         Форма N 2-д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Лицевой счет N________ _______ </w:t>
      </w:r>
    </w:p>
    <w:p>
      <w:pPr>
        <w:spacing w:after="0"/>
        <w:ind w:left="0"/>
        <w:jc w:val="both"/>
      </w:pPr>
      <w:r>
        <w:rPr>
          <w:rFonts w:ascii="Times New Roman"/>
          <w:b w:val="false"/>
          <w:i w:val="false"/>
          <w:color w:val="000000"/>
          <w:sz w:val="28"/>
        </w:rPr>
        <w:t xml:space="preserve">                               N________ _______ </w:t>
      </w:r>
    </w:p>
    <w:p>
      <w:pPr>
        <w:spacing w:after="0"/>
        <w:ind w:left="0"/>
        <w:jc w:val="both"/>
      </w:pPr>
      <w:r>
        <w:rPr>
          <w:rFonts w:ascii="Times New Roman"/>
          <w:b w:val="false"/>
          <w:i w:val="false"/>
          <w:color w:val="000000"/>
          <w:sz w:val="28"/>
        </w:rPr>
        <w:t xml:space="preserve">      получателя пособий на детей малообеспеченным семьям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матери (получателя)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(адрес)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Назначение, изменение пособия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Пособие назначено         !Срок, на который назначено!Подпись главного </w:t>
      </w:r>
    </w:p>
    <w:p>
      <w:pPr>
        <w:spacing w:after="0"/>
        <w:ind w:left="0"/>
        <w:jc w:val="both"/>
      </w:pPr>
      <w:r>
        <w:rPr>
          <w:rFonts w:ascii="Times New Roman"/>
          <w:b w:val="false"/>
          <w:i w:val="false"/>
          <w:color w:val="000000"/>
          <w:sz w:val="28"/>
        </w:rPr>
        <w:t xml:space="preserve">---------------------------!          пособие         !бухгалтера      </w:t>
      </w:r>
    </w:p>
    <w:p>
      <w:pPr>
        <w:spacing w:after="0"/>
        <w:ind w:left="0"/>
        <w:jc w:val="both"/>
      </w:pPr>
      <w:r>
        <w:rPr>
          <w:rFonts w:ascii="Times New Roman"/>
          <w:b w:val="false"/>
          <w:i w:val="false"/>
          <w:color w:val="000000"/>
          <w:sz w:val="28"/>
        </w:rPr>
        <w:t xml:space="preserve">дата!N прото!количест!сумма!                          !                </w:t>
      </w:r>
    </w:p>
    <w:p>
      <w:pPr>
        <w:spacing w:after="0"/>
        <w:ind w:left="0"/>
        <w:jc w:val="both"/>
      </w:pPr>
      <w:r>
        <w:rPr>
          <w:rFonts w:ascii="Times New Roman"/>
          <w:b w:val="false"/>
          <w:i w:val="false"/>
          <w:color w:val="000000"/>
          <w:sz w:val="28"/>
        </w:rPr>
        <w:t xml:space="preserve">    !кола   !во детей!ежеме!                          !                </w:t>
      </w:r>
    </w:p>
    <w:p>
      <w:pPr>
        <w:spacing w:after="0"/>
        <w:ind w:left="0"/>
        <w:jc w:val="both"/>
      </w:pPr>
      <w:r>
        <w:rPr>
          <w:rFonts w:ascii="Times New Roman"/>
          <w:b w:val="false"/>
          <w:i w:val="false"/>
          <w:color w:val="000000"/>
          <w:sz w:val="28"/>
        </w:rPr>
        <w:t xml:space="preserve">    !       !        !сячно!                          !                </w:t>
      </w:r>
    </w:p>
    <w:p>
      <w:pPr>
        <w:spacing w:after="0"/>
        <w:ind w:left="0"/>
        <w:jc w:val="both"/>
      </w:pPr>
      <w:r>
        <w:rPr>
          <w:rFonts w:ascii="Times New Roman"/>
          <w:b w:val="false"/>
          <w:i w:val="false"/>
          <w:color w:val="000000"/>
          <w:sz w:val="28"/>
        </w:rPr>
        <w:t xml:space="preserve">    !       !        !го по!                          !                </w:t>
      </w:r>
    </w:p>
    <w:p>
      <w:pPr>
        <w:spacing w:after="0"/>
        <w:ind w:left="0"/>
        <w:jc w:val="both"/>
      </w:pPr>
      <w:r>
        <w:rPr>
          <w:rFonts w:ascii="Times New Roman"/>
          <w:b w:val="false"/>
          <w:i w:val="false"/>
          <w:color w:val="000000"/>
          <w:sz w:val="28"/>
        </w:rPr>
        <w:t xml:space="preserve">    !       !        !собия!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!с             по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!с             по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!с             по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!с             по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!с             по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Разные отметки________________________________________________________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 N 2-д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Отметка о выплате пособия за_____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Выплачено         !          Выплачено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Месяц    !дата!N документа!сумма!Месяц     !дата!N документа!сумма!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Январь   !    !           !     !июль      !    !           !     ! </w:t>
      </w:r>
    </w:p>
    <w:p>
      <w:pPr>
        <w:spacing w:after="0"/>
        <w:ind w:left="0"/>
        <w:jc w:val="both"/>
      </w:pPr>
      <w:r>
        <w:rPr>
          <w:rFonts w:ascii="Times New Roman"/>
          <w:b w:val="false"/>
          <w:i w:val="false"/>
          <w:color w:val="000000"/>
          <w:sz w:val="28"/>
        </w:rPr>
        <w:t xml:space="preserve">февраль  !    !           !     !август    !    !           !     ! </w:t>
      </w:r>
    </w:p>
    <w:p>
      <w:pPr>
        <w:spacing w:after="0"/>
        <w:ind w:left="0"/>
        <w:jc w:val="both"/>
      </w:pPr>
      <w:r>
        <w:rPr>
          <w:rFonts w:ascii="Times New Roman"/>
          <w:b w:val="false"/>
          <w:i w:val="false"/>
          <w:color w:val="000000"/>
          <w:sz w:val="28"/>
        </w:rPr>
        <w:t xml:space="preserve">март     !    !           !     !сентябрь  !    !           !     ! </w:t>
      </w:r>
    </w:p>
    <w:p>
      <w:pPr>
        <w:spacing w:after="0"/>
        <w:ind w:left="0"/>
        <w:jc w:val="both"/>
      </w:pPr>
      <w:r>
        <w:rPr>
          <w:rFonts w:ascii="Times New Roman"/>
          <w:b w:val="false"/>
          <w:i w:val="false"/>
          <w:color w:val="000000"/>
          <w:sz w:val="28"/>
        </w:rPr>
        <w:t xml:space="preserve">апрель   !    !           !     !октябрь   !    !           !     ! </w:t>
      </w:r>
    </w:p>
    <w:p>
      <w:pPr>
        <w:spacing w:after="0"/>
        <w:ind w:left="0"/>
        <w:jc w:val="both"/>
      </w:pPr>
      <w:r>
        <w:rPr>
          <w:rFonts w:ascii="Times New Roman"/>
          <w:b w:val="false"/>
          <w:i w:val="false"/>
          <w:color w:val="000000"/>
          <w:sz w:val="28"/>
        </w:rPr>
        <w:t xml:space="preserve">май      !    !           !     !ноябрь    !    !           !     ! </w:t>
      </w:r>
    </w:p>
    <w:p>
      <w:pPr>
        <w:spacing w:after="0"/>
        <w:ind w:left="0"/>
        <w:jc w:val="both"/>
      </w:pPr>
      <w:r>
        <w:rPr>
          <w:rFonts w:ascii="Times New Roman"/>
          <w:b w:val="false"/>
          <w:i w:val="false"/>
          <w:color w:val="000000"/>
          <w:sz w:val="28"/>
        </w:rPr>
        <w:t xml:space="preserve">июнь     !    !           !     !декабрь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Выявлено переплат................___________тенге </w:t>
      </w:r>
    </w:p>
    <w:p>
      <w:pPr>
        <w:spacing w:after="0"/>
        <w:ind w:left="0"/>
        <w:jc w:val="both"/>
      </w:pPr>
      <w:r>
        <w:rPr>
          <w:rFonts w:ascii="Times New Roman"/>
          <w:b w:val="false"/>
          <w:i w:val="false"/>
          <w:color w:val="000000"/>
          <w:sz w:val="28"/>
        </w:rPr>
        <w:t xml:space="preserve">Сумма ежемесячного удержания.....___________ </w:t>
      </w:r>
    </w:p>
    <w:p>
      <w:pPr>
        <w:spacing w:after="0"/>
        <w:ind w:left="0"/>
        <w:jc w:val="both"/>
      </w:pPr>
      <w:r>
        <w:rPr>
          <w:rFonts w:ascii="Times New Roman"/>
          <w:b w:val="false"/>
          <w:i w:val="false"/>
          <w:color w:val="000000"/>
          <w:sz w:val="28"/>
        </w:rPr>
        <w:t xml:space="preserve">Отметка об удержании.............___________ </w:t>
      </w:r>
    </w:p>
    <w:p>
      <w:pPr>
        <w:spacing w:after="0"/>
        <w:ind w:left="0"/>
        <w:jc w:val="both"/>
      </w:pPr>
      <w:r>
        <w:rPr>
          <w:rFonts w:ascii="Times New Roman"/>
          <w:b w:val="false"/>
          <w:i w:val="false"/>
          <w:color w:val="000000"/>
          <w:sz w:val="28"/>
        </w:rPr>
        <w:t xml:space="preserve">Отметка о прекращении выплаты_______________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бухгалтер___________ ______________ </w:t>
      </w:r>
    </w:p>
    <w:p>
      <w:pPr>
        <w:spacing w:after="0"/>
        <w:ind w:left="0"/>
        <w:jc w:val="both"/>
      </w:pPr>
      <w:r>
        <w:rPr>
          <w:rFonts w:ascii="Times New Roman"/>
          <w:b w:val="false"/>
          <w:i w:val="false"/>
          <w:color w:val="000000"/>
          <w:sz w:val="28"/>
        </w:rPr>
        <w:t xml:space="preserve">                   подпись   фамилия, и., 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Отметка о выплате пособия за_____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Выплачено         !          Выплачено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Месяц    !дата!N документа!сумма!Месяц     !дата!N документа!сумма!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январь   !    !           !     !июль      !    !           !     ! </w:t>
      </w:r>
    </w:p>
    <w:p>
      <w:pPr>
        <w:spacing w:after="0"/>
        <w:ind w:left="0"/>
        <w:jc w:val="both"/>
      </w:pPr>
      <w:r>
        <w:rPr>
          <w:rFonts w:ascii="Times New Roman"/>
          <w:b w:val="false"/>
          <w:i w:val="false"/>
          <w:color w:val="000000"/>
          <w:sz w:val="28"/>
        </w:rPr>
        <w:t xml:space="preserve">февраль  !    !           !     !август    !    !           !     ! </w:t>
      </w:r>
    </w:p>
    <w:p>
      <w:pPr>
        <w:spacing w:after="0"/>
        <w:ind w:left="0"/>
        <w:jc w:val="both"/>
      </w:pPr>
      <w:r>
        <w:rPr>
          <w:rFonts w:ascii="Times New Roman"/>
          <w:b w:val="false"/>
          <w:i w:val="false"/>
          <w:color w:val="000000"/>
          <w:sz w:val="28"/>
        </w:rPr>
        <w:t xml:space="preserve">март     !    !           !     !сентябрь  !    !           !     ! </w:t>
      </w:r>
    </w:p>
    <w:p>
      <w:pPr>
        <w:spacing w:after="0"/>
        <w:ind w:left="0"/>
        <w:jc w:val="both"/>
      </w:pPr>
      <w:r>
        <w:rPr>
          <w:rFonts w:ascii="Times New Roman"/>
          <w:b w:val="false"/>
          <w:i w:val="false"/>
          <w:color w:val="000000"/>
          <w:sz w:val="28"/>
        </w:rPr>
        <w:t xml:space="preserve">апрель   !    !           !     !октябрь   !    !           !     ! </w:t>
      </w:r>
    </w:p>
    <w:p>
      <w:pPr>
        <w:spacing w:after="0"/>
        <w:ind w:left="0"/>
        <w:jc w:val="both"/>
      </w:pPr>
      <w:r>
        <w:rPr>
          <w:rFonts w:ascii="Times New Roman"/>
          <w:b w:val="false"/>
          <w:i w:val="false"/>
          <w:color w:val="000000"/>
          <w:sz w:val="28"/>
        </w:rPr>
        <w:t xml:space="preserve">май      !    !           !     !ноябрь    !    !           !     ! </w:t>
      </w:r>
    </w:p>
    <w:p>
      <w:pPr>
        <w:spacing w:after="0"/>
        <w:ind w:left="0"/>
        <w:jc w:val="both"/>
      </w:pPr>
      <w:r>
        <w:rPr>
          <w:rFonts w:ascii="Times New Roman"/>
          <w:b w:val="false"/>
          <w:i w:val="false"/>
          <w:color w:val="000000"/>
          <w:sz w:val="28"/>
        </w:rPr>
        <w:t xml:space="preserve">июнь     !    !           !     !декабрь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Протокол N________от___________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Срок погашения_________________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6" w:id="190"/>
    <w:p>
      <w:pPr>
        <w:spacing w:after="0"/>
        <w:ind w:left="0"/>
        <w:jc w:val="both"/>
      </w:pPr>
      <w:r>
        <w:rPr>
          <w:rFonts w:ascii="Times New Roman"/>
          <w:b w:val="false"/>
          <w:i w:val="false"/>
          <w:color w:val="000000"/>
          <w:sz w:val="28"/>
        </w:rPr>
        <w:t xml:space="preserve">
                                                       Форма N 453 </w:t>
      </w:r>
      <w:r>
        <w:rPr>
          <w:rFonts w:ascii="Times New Roman"/>
          <w:b w:val="false"/>
          <w:i w:val="false"/>
          <w:color w:val="ff0000"/>
          <w:sz w:val="28"/>
        </w:rPr>
        <w:t xml:space="preserve">&lt;*&gt; </w:t>
      </w:r>
    </w:p>
    <w:bookmarkEnd w:id="190"/>
    <w:p>
      <w:pPr>
        <w:spacing w:after="0"/>
        <w:ind w:left="0"/>
        <w:jc w:val="both"/>
      </w:pPr>
      <w:r>
        <w:rPr>
          <w:rFonts w:ascii="Times New Roman"/>
          <w:b w:val="false"/>
          <w:i w:val="false"/>
          <w:color w:val="000000"/>
          <w:sz w:val="28"/>
        </w:rPr>
        <w:t xml:space="preserve">                                                       Утверждена Департаментом </w:t>
      </w:r>
    </w:p>
    <w:p>
      <w:pPr>
        <w:spacing w:after="0"/>
        <w:ind w:left="0"/>
        <w:jc w:val="both"/>
      </w:pPr>
      <w:r>
        <w:rPr>
          <w:rFonts w:ascii="Times New Roman"/>
          <w:b w:val="false"/>
          <w:i w:val="false"/>
          <w:color w:val="000000"/>
          <w:sz w:val="28"/>
        </w:rPr>
        <w:t xml:space="preserve">                                                       Казначейства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453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КНИГА  контроля использования наличных денег  по целевому назначению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государственного учреждения___________________________ </w:t>
      </w:r>
    </w:p>
    <w:p>
      <w:pPr>
        <w:spacing w:after="0"/>
        <w:ind w:left="0"/>
        <w:jc w:val="both"/>
      </w:pPr>
      <w:r>
        <w:rPr>
          <w:rFonts w:ascii="Times New Roman"/>
          <w:b w:val="false"/>
          <w:i w:val="false"/>
          <w:color w:val="000000"/>
          <w:sz w:val="28"/>
        </w:rPr>
        <w:t xml:space="preserve">Код государственного учреждения___________ __________месяц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093"/>
        <w:gridCol w:w="1053"/>
        <w:gridCol w:w="1233"/>
        <w:gridCol w:w="1473"/>
        <w:gridCol w:w="1473"/>
        <w:gridCol w:w="1473"/>
        <w:gridCol w:w="1473"/>
      </w:tblGrid>
      <w:tr>
        <w:trPr>
          <w:trHeight w:val="25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операции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p>
          <w:p>
            <w:pPr>
              <w:spacing w:after="20"/>
              <w:ind w:left="20"/>
              <w:jc w:val="both"/>
            </w:pPr>
            <w:r>
              <w:rPr>
                <w:rFonts w:ascii="Times New Roman"/>
                <w:b w:val="false"/>
                <w:i w:val="false"/>
                <w:color w:val="000000"/>
                <w:sz w:val="20"/>
              </w:rPr>
              <w:t xml:space="preserve">доку- </w:t>
            </w:r>
          </w:p>
          <w:p>
            <w:pPr>
              <w:spacing w:after="20"/>
              <w:ind w:left="20"/>
              <w:jc w:val="both"/>
            </w:pPr>
            <w:r>
              <w:rPr>
                <w:rFonts w:ascii="Times New Roman"/>
                <w:b w:val="false"/>
                <w:i w:val="false"/>
                <w:color w:val="000000"/>
                <w:sz w:val="20"/>
              </w:rPr>
              <w:t xml:space="preserve">мента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(израсходовано) </w:t>
            </w:r>
          </w:p>
          <w:p>
            <w:pPr>
              <w:spacing w:after="20"/>
              <w:ind w:left="20"/>
              <w:jc w:val="both"/>
            </w:pPr>
            <w:r>
              <w:rPr>
                <w:rFonts w:ascii="Times New Roman"/>
                <w:b w:val="false"/>
                <w:i w:val="false"/>
                <w:color w:val="000000"/>
                <w:sz w:val="20"/>
              </w:rPr>
              <w:t xml:space="preserve">наличных денег по спецификам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начало месяца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приходу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расходу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конец месяца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53"/>
        <w:gridCol w:w="893"/>
        <w:gridCol w:w="853"/>
        <w:gridCol w:w="913"/>
        <w:gridCol w:w="853"/>
        <w:gridCol w:w="953"/>
        <w:gridCol w:w="853"/>
        <w:gridCol w:w="913"/>
        <w:gridCol w:w="773"/>
        <w:gridCol w:w="893"/>
        <w:gridCol w:w="1353"/>
      </w:tblGrid>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(израсходовано) наличных </w:t>
            </w:r>
          </w:p>
          <w:p>
            <w:pPr>
              <w:spacing w:after="20"/>
              <w:ind w:left="20"/>
              <w:jc w:val="both"/>
            </w:pPr>
            <w:r>
              <w:rPr>
                <w:rFonts w:ascii="Times New Roman"/>
                <w:b w:val="false"/>
                <w:i w:val="false"/>
                <w:color w:val="000000"/>
                <w:sz w:val="20"/>
              </w:rPr>
              <w:t xml:space="preserve">денег по спецификам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специ- </w:t>
            </w:r>
          </w:p>
          <w:p>
            <w:pPr>
              <w:spacing w:after="20"/>
              <w:ind w:left="20"/>
              <w:jc w:val="both"/>
            </w:pPr>
            <w:r>
              <w:rPr>
                <w:rFonts w:ascii="Times New Roman"/>
                <w:b w:val="false"/>
                <w:i w:val="false"/>
                <w:color w:val="000000"/>
                <w:sz w:val="20"/>
              </w:rPr>
              <w:t xml:space="preserve">фикам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7" w:id="191"/>
    <w:p>
      <w:pPr>
        <w:spacing w:after="0"/>
        <w:ind w:left="0"/>
        <w:jc w:val="both"/>
      </w:pPr>
      <w:r>
        <w:rPr>
          <w:rFonts w:ascii="Times New Roman"/>
          <w:b w:val="false"/>
          <w:i w:val="false"/>
          <w:color w:val="000000"/>
          <w:sz w:val="28"/>
        </w:rPr>
        <w:t xml:space="preserve">
                                                       Форма N 454 </w:t>
      </w:r>
      <w:r>
        <w:rPr>
          <w:rFonts w:ascii="Times New Roman"/>
          <w:b w:val="false"/>
          <w:i w:val="false"/>
          <w:color w:val="ff0000"/>
          <w:sz w:val="28"/>
        </w:rPr>
        <w:t xml:space="preserve">&lt;*&gt; </w:t>
      </w:r>
    </w:p>
    <w:bookmarkEnd w:id="191"/>
    <w:p>
      <w:pPr>
        <w:spacing w:after="0"/>
        <w:ind w:left="0"/>
        <w:jc w:val="both"/>
      </w:pPr>
      <w:r>
        <w:rPr>
          <w:rFonts w:ascii="Times New Roman"/>
          <w:b w:val="false"/>
          <w:i w:val="false"/>
          <w:color w:val="000000"/>
          <w:sz w:val="28"/>
        </w:rPr>
        <w:t xml:space="preserve">                                                       Утверждена Департаментом </w:t>
      </w:r>
    </w:p>
    <w:p>
      <w:pPr>
        <w:spacing w:after="0"/>
        <w:ind w:left="0"/>
        <w:jc w:val="both"/>
      </w:pPr>
      <w:r>
        <w:rPr>
          <w:rFonts w:ascii="Times New Roman"/>
          <w:b w:val="false"/>
          <w:i w:val="false"/>
          <w:color w:val="000000"/>
          <w:sz w:val="28"/>
        </w:rPr>
        <w:t xml:space="preserve">                                                       Казначейства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454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КНИГА </w:t>
      </w:r>
    </w:p>
    <w:p>
      <w:pPr>
        <w:spacing w:after="0"/>
        <w:ind w:left="0"/>
        <w:jc w:val="both"/>
      </w:pPr>
      <w:r>
        <w:rPr>
          <w:rFonts w:ascii="Times New Roman"/>
          <w:b/>
          <w:i w:val="false"/>
          <w:color w:val="000000"/>
          <w:sz w:val="28"/>
        </w:rPr>
        <w:t xml:space="preserve">           контроля использования наличных денег по </w:t>
      </w:r>
    </w:p>
    <w:p>
      <w:pPr>
        <w:spacing w:after="0"/>
        <w:ind w:left="0"/>
        <w:jc w:val="both"/>
      </w:pPr>
      <w:r>
        <w:rPr>
          <w:rFonts w:ascii="Times New Roman"/>
          <w:b/>
          <w:i w:val="false"/>
          <w:color w:val="000000"/>
          <w:sz w:val="28"/>
        </w:rPr>
        <w:t xml:space="preserve">        целевому назначению, поступивших от реализации </w:t>
      </w:r>
    </w:p>
    <w:p>
      <w:pPr>
        <w:spacing w:after="0"/>
        <w:ind w:left="0"/>
        <w:jc w:val="both"/>
      </w:pPr>
      <w:r>
        <w:rPr>
          <w:rFonts w:ascii="Times New Roman"/>
          <w:b/>
          <w:i w:val="false"/>
          <w:color w:val="000000"/>
          <w:sz w:val="28"/>
        </w:rPr>
        <w:t xml:space="preserve">            товаров (работ, услуг), спонсорской и </w:t>
      </w:r>
    </w:p>
    <w:p>
      <w:pPr>
        <w:spacing w:after="0"/>
        <w:ind w:left="0"/>
        <w:jc w:val="both"/>
      </w:pPr>
      <w:r>
        <w:rPr>
          <w:rFonts w:ascii="Times New Roman"/>
          <w:b/>
          <w:i w:val="false"/>
          <w:color w:val="000000"/>
          <w:sz w:val="28"/>
        </w:rPr>
        <w:t xml:space="preserve">          благотворительной помощи, депозитных сумм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государственного учреждения___________________________ </w:t>
      </w:r>
    </w:p>
    <w:p>
      <w:pPr>
        <w:spacing w:after="0"/>
        <w:ind w:left="0"/>
        <w:jc w:val="both"/>
      </w:pPr>
      <w:r>
        <w:rPr>
          <w:rFonts w:ascii="Times New Roman"/>
          <w:b w:val="false"/>
          <w:i w:val="false"/>
          <w:color w:val="000000"/>
          <w:sz w:val="28"/>
        </w:rPr>
        <w:t xml:space="preserve">Код государственного учреждения___________ __________месяц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893"/>
        <w:gridCol w:w="713"/>
        <w:gridCol w:w="1033"/>
        <w:gridCol w:w="893"/>
        <w:gridCol w:w="893"/>
        <w:gridCol w:w="973"/>
        <w:gridCol w:w="813"/>
        <w:gridCol w:w="893"/>
        <w:gridCol w:w="893"/>
        <w:gridCol w:w="893"/>
        <w:gridCol w:w="893"/>
      </w:tblGrid>
      <w:tr>
        <w:trPr>
          <w:trHeight w:val="25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p>
          <w:p>
            <w:pPr>
              <w:spacing w:after="20"/>
              <w:ind w:left="20"/>
              <w:jc w:val="both"/>
            </w:pPr>
            <w:r>
              <w:rPr>
                <w:rFonts w:ascii="Times New Roman"/>
                <w:b w:val="false"/>
                <w:i w:val="false"/>
                <w:color w:val="000000"/>
                <w:sz w:val="20"/>
              </w:rPr>
              <w:t xml:space="preserve">операции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 </w:t>
            </w:r>
          </w:p>
          <w:p>
            <w:pPr>
              <w:spacing w:after="20"/>
              <w:ind w:left="20"/>
              <w:jc w:val="both"/>
            </w:pPr>
            <w:r>
              <w:rPr>
                <w:rFonts w:ascii="Times New Roman"/>
                <w:b w:val="false"/>
                <w:i w:val="false"/>
                <w:color w:val="000000"/>
                <w:sz w:val="20"/>
              </w:rPr>
              <w:t xml:space="preserve">мер </w:t>
            </w:r>
          </w:p>
          <w:p>
            <w:pPr>
              <w:spacing w:after="20"/>
              <w:ind w:left="20"/>
              <w:jc w:val="both"/>
            </w:pPr>
            <w:r>
              <w:rPr>
                <w:rFonts w:ascii="Times New Roman"/>
                <w:b w:val="false"/>
                <w:i w:val="false"/>
                <w:color w:val="000000"/>
                <w:sz w:val="20"/>
              </w:rPr>
              <w:t xml:space="preserve">до- </w:t>
            </w:r>
          </w:p>
          <w:p>
            <w:pPr>
              <w:spacing w:after="20"/>
              <w:ind w:left="20"/>
              <w:jc w:val="both"/>
            </w:pPr>
            <w:r>
              <w:rPr>
                <w:rFonts w:ascii="Times New Roman"/>
                <w:b w:val="false"/>
                <w:i w:val="false"/>
                <w:color w:val="000000"/>
                <w:sz w:val="20"/>
              </w:rPr>
              <w:t xml:space="preserve">ку-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 банка по чеку </w:t>
            </w:r>
          </w:p>
          <w:p>
            <w:pPr>
              <w:spacing w:after="20"/>
              <w:ind w:left="20"/>
              <w:jc w:val="both"/>
            </w:pPr>
            <w:r>
              <w:rPr>
                <w:rFonts w:ascii="Times New Roman"/>
                <w:b w:val="false"/>
                <w:i w:val="false"/>
                <w:color w:val="000000"/>
                <w:sz w:val="20"/>
              </w:rPr>
              <w:t xml:space="preserve">(израсходовано) наличных </w:t>
            </w:r>
          </w:p>
          <w:p>
            <w:pPr>
              <w:spacing w:after="20"/>
              <w:ind w:left="20"/>
              <w:jc w:val="both"/>
            </w:pPr>
            <w:r>
              <w:rPr>
                <w:rFonts w:ascii="Times New Roman"/>
                <w:b w:val="false"/>
                <w:i w:val="false"/>
                <w:color w:val="000000"/>
                <w:sz w:val="20"/>
              </w:rPr>
              <w:t xml:space="preserve">денег по спецификам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нач. месяца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приходу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расходу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конец месяца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893"/>
        <w:gridCol w:w="713"/>
        <w:gridCol w:w="1033"/>
        <w:gridCol w:w="893"/>
        <w:gridCol w:w="893"/>
        <w:gridCol w:w="973"/>
        <w:gridCol w:w="813"/>
        <w:gridCol w:w="893"/>
        <w:gridCol w:w="893"/>
        <w:gridCol w:w="893"/>
        <w:gridCol w:w="893"/>
      </w:tblGrid>
      <w:tr>
        <w:trPr>
          <w:trHeight w:val="25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p>
          <w:p>
            <w:pPr>
              <w:spacing w:after="20"/>
              <w:ind w:left="20"/>
              <w:jc w:val="both"/>
            </w:pPr>
            <w:r>
              <w:rPr>
                <w:rFonts w:ascii="Times New Roman"/>
                <w:b w:val="false"/>
                <w:i w:val="false"/>
                <w:color w:val="000000"/>
                <w:sz w:val="20"/>
              </w:rPr>
              <w:t xml:space="preserve">операции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 </w:t>
            </w:r>
          </w:p>
          <w:p>
            <w:pPr>
              <w:spacing w:after="20"/>
              <w:ind w:left="20"/>
              <w:jc w:val="both"/>
            </w:pPr>
            <w:r>
              <w:rPr>
                <w:rFonts w:ascii="Times New Roman"/>
                <w:b w:val="false"/>
                <w:i w:val="false"/>
                <w:color w:val="000000"/>
                <w:sz w:val="20"/>
              </w:rPr>
              <w:t xml:space="preserve">мер </w:t>
            </w:r>
          </w:p>
          <w:p>
            <w:pPr>
              <w:spacing w:after="20"/>
              <w:ind w:left="20"/>
              <w:jc w:val="both"/>
            </w:pPr>
            <w:r>
              <w:rPr>
                <w:rFonts w:ascii="Times New Roman"/>
                <w:b w:val="false"/>
                <w:i w:val="false"/>
                <w:color w:val="000000"/>
                <w:sz w:val="20"/>
              </w:rPr>
              <w:t xml:space="preserve">до- </w:t>
            </w:r>
          </w:p>
          <w:p>
            <w:pPr>
              <w:spacing w:after="20"/>
              <w:ind w:left="20"/>
              <w:jc w:val="both"/>
            </w:pPr>
            <w:r>
              <w:rPr>
                <w:rFonts w:ascii="Times New Roman"/>
                <w:b w:val="false"/>
                <w:i w:val="false"/>
                <w:color w:val="000000"/>
                <w:sz w:val="20"/>
              </w:rPr>
              <w:t xml:space="preserve">ку-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 банка по чеку </w:t>
            </w:r>
          </w:p>
          <w:p>
            <w:pPr>
              <w:spacing w:after="20"/>
              <w:ind w:left="20"/>
              <w:jc w:val="both"/>
            </w:pPr>
            <w:r>
              <w:rPr>
                <w:rFonts w:ascii="Times New Roman"/>
                <w:b w:val="false"/>
                <w:i w:val="false"/>
                <w:color w:val="000000"/>
                <w:sz w:val="20"/>
              </w:rPr>
              <w:t xml:space="preserve">(израсходовано) наличных </w:t>
            </w:r>
          </w:p>
          <w:p>
            <w:pPr>
              <w:spacing w:after="20"/>
              <w:ind w:left="20"/>
              <w:jc w:val="both"/>
            </w:pPr>
            <w:r>
              <w:rPr>
                <w:rFonts w:ascii="Times New Roman"/>
                <w:b w:val="false"/>
                <w:i w:val="false"/>
                <w:color w:val="000000"/>
                <w:sz w:val="20"/>
              </w:rPr>
              <w:t xml:space="preserve">денег по спецификам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нач. месяца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приходу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расходу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конец месяца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53"/>
        <w:gridCol w:w="913"/>
        <w:gridCol w:w="3493"/>
        <w:gridCol w:w="1273"/>
        <w:gridCol w:w="2033"/>
        <w:gridCol w:w="2253"/>
      </w:tblGrid>
      <w:tr>
        <w:trPr>
          <w:trHeight w:val="25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 банка по чеку </w:t>
            </w:r>
          </w:p>
          <w:p>
            <w:pPr>
              <w:spacing w:after="20"/>
              <w:ind w:left="20"/>
              <w:jc w:val="both"/>
            </w:pPr>
            <w:r>
              <w:rPr>
                <w:rFonts w:ascii="Times New Roman"/>
                <w:b w:val="false"/>
                <w:i w:val="false"/>
                <w:color w:val="000000"/>
                <w:sz w:val="20"/>
              </w:rPr>
              <w:t xml:space="preserve">(израсходовано) наличных </w:t>
            </w:r>
          </w:p>
          <w:p>
            <w:pPr>
              <w:spacing w:after="20"/>
              <w:ind w:left="20"/>
              <w:jc w:val="both"/>
            </w:pPr>
            <w:r>
              <w:rPr>
                <w:rFonts w:ascii="Times New Roman"/>
                <w:b w:val="false"/>
                <w:i w:val="false"/>
                <w:color w:val="000000"/>
                <w:sz w:val="20"/>
              </w:rPr>
              <w:t xml:space="preserve">денег по спецификам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наличными в кассу для зачисления на следующие счета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p>
            <w:pPr>
              <w:spacing w:after="20"/>
              <w:ind w:left="20"/>
              <w:jc w:val="both"/>
            </w:pPr>
            <w:r>
              <w:rPr>
                <w:rFonts w:ascii="Times New Roman"/>
                <w:b w:val="false"/>
                <w:i w:val="false"/>
                <w:color w:val="000000"/>
                <w:sz w:val="20"/>
              </w:rPr>
              <w:t xml:space="preserve">поступило </w:t>
            </w:r>
          </w:p>
          <w:p>
            <w:pPr>
              <w:spacing w:after="20"/>
              <w:ind w:left="20"/>
              <w:jc w:val="both"/>
            </w:pPr>
            <w:r>
              <w:rPr>
                <w:rFonts w:ascii="Times New Roman"/>
                <w:b w:val="false"/>
                <w:i w:val="false"/>
                <w:color w:val="000000"/>
                <w:sz w:val="20"/>
              </w:rPr>
              <w:t xml:space="preserve">(сдано) в </w:t>
            </w:r>
          </w:p>
          <w:p>
            <w:pPr>
              <w:spacing w:after="20"/>
              <w:ind w:left="20"/>
              <w:jc w:val="both"/>
            </w:pPr>
            <w:r>
              <w:rPr>
                <w:rFonts w:ascii="Times New Roman"/>
                <w:b w:val="false"/>
                <w:i w:val="false"/>
                <w:color w:val="000000"/>
                <w:sz w:val="20"/>
              </w:rPr>
              <w:t xml:space="preserve">банк </w:t>
            </w:r>
          </w:p>
          <w:p>
            <w:pPr>
              <w:spacing w:after="20"/>
              <w:ind w:left="20"/>
              <w:jc w:val="both"/>
            </w:pPr>
            <w:r>
              <w:rPr>
                <w:rFonts w:ascii="Times New Roman"/>
                <w:b w:val="false"/>
                <w:i w:val="false"/>
                <w:color w:val="000000"/>
                <w:sz w:val="20"/>
              </w:rPr>
              <w:t xml:space="preserve">наличных </w:t>
            </w:r>
          </w:p>
          <w:p>
            <w:pPr>
              <w:spacing w:after="20"/>
              <w:ind w:left="20"/>
              <w:jc w:val="both"/>
            </w:pPr>
            <w:r>
              <w:rPr>
                <w:rFonts w:ascii="Times New Roman"/>
                <w:b w:val="false"/>
                <w:i w:val="false"/>
                <w:color w:val="000000"/>
                <w:sz w:val="20"/>
              </w:rPr>
              <w:t xml:space="preserve">денег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4"/>
            <w:vMerge/>
            <w:tcBorders>
              <w:top w:val="nil"/>
              <w:left w:val="single" w:color="cfcfcf" w:sz="5"/>
              <w:bottom w:val="single" w:color="cfcfcf" w:sz="5"/>
              <w:right w:val="single" w:color="cfcfcf" w:sz="5"/>
            </w:tcBorders>
          </w:tcP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учета денег от реал. товар. (работ, услуг)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зит- </w:t>
            </w:r>
          </w:p>
          <w:p>
            <w:pPr>
              <w:spacing w:after="20"/>
              <w:ind w:left="20"/>
              <w:jc w:val="both"/>
            </w:pPr>
            <w:r>
              <w:rPr>
                <w:rFonts w:ascii="Times New Roman"/>
                <w:b w:val="false"/>
                <w:i w:val="false"/>
                <w:color w:val="000000"/>
                <w:sz w:val="20"/>
              </w:rPr>
              <w:t xml:space="preserve">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спонсор. </w:t>
            </w:r>
          </w:p>
          <w:p>
            <w:pPr>
              <w:spacing w:after="20"/>
              <w:ind w:left="20"/>
              <w:jc w:val="both"/>
            </w:pPr>
            <w:r>
              <w:rPr>
                <w:rFonts w:ascii="Times New Roman"/>
                <w:b w:val="false"/>
                <w:i w:val="false"/>
                <w:color w:val="000000"/>
                <w:sz w:val="20"/>
              </w:rPr>
              <w:t xml:space="preserve">и </w:t>
            </w:r>
          </w:p>
          <w:p>
            <w:pPr>
              <w:spacing w:after="20"/>
              <w:ind w:left="20"/>
              <w:jc w:val="both"/>
            </w:pPr>
            <w:r>
              <w:rPr>
                <w:rFonts w:ascii="Times New Roman"/>
                <w:b w:val="false"/>
                <w:i w:val="false"/>
                <w:color w:val="000000"/>
                <w:sz w:val="20"/>
              </w:rPr>
              <w:t xml:space="preserve">благотв. </w:t>
            </w:r>
          </w:p>
          <w:p>
            <w:pPr>
              <w:spacing w:after="20"/>
              <w:ind w:left="20"/>
              <w:jc w:val="both"/>
            </w:pPr>
            <w:r>
              <w:rPr>
                <w:rFonts w:ascii="Times New Roman"/>
                <w:b w:val="false"/>
                <w:i w:val="false"/>
                <w:color w:val="000000"/>
                <w:sz w:val="20"/>
              </w:rPr>
              <w:t xml:space="preserve">помощи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1" w:id="19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6      </w:t>
      </w:r>
    </w:p>
    <w:bookmarkEnd w:id="1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Расчеты </w:t>
      </w:r>
    </w:p>
    <w:p>
      <w:pPr>
        <w:spacing w:after="0"/>
        <w:ind w:left="0"/>
        <w:jc w:val="both"/>
      </w:pPr>
      <w:r>
        <w:rPr>
          <w:rFonts w:ascii="Times New Roman"/>
          <w:b/>
          <w:i w:val="false"/>
          <w:color w:val="000000"/>
          <w:sz w:val="28"/>
        </w:rPr>
        <w:t xml:space="preserve">                            Авансовый отчет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286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Авансовый отчет является основным документом для учета расчетов с подотчетными лицами. </w:t>
      </w:r>
    </w:p>
    <w:p>
      <w:pPr>
        <w:spacing w:after="0"/>
        <w:ind w:left="0"/>
        <w:jc w:val="both"/>
      </w:pPr>
      <w:r>
        <w:rPr>
          <w:rFonts w:ascii="Times New Roman"/>
          <w:b w:val="false"/>
          <w:i w:val="false"/>
          <w:color w:val="000000"/>
          <w:sz w:val="28"/>
        </w:rPr>
        <w:t xml:space="preserve">      Авансовый отчет представляется с приложенными документами, подтверждающие произведенные расходы. Документы, приложенные к авансовому отчету, нумеруются подотчетным лицом в порядке их записи в отчете. </w:t>
      </w:r>
    </w:p>
    <w:p>
      <w:pPr>
        <w:spacing w:after="0"/>
        <w:ind w:left="0"/>
        <w:jc w:val="both"/>
      </w:pPr>
      <w:r>
        <w:rPr>
          <w:rFonts w:ascii="Times New Roman"/>
          <w:b w:val="false"/>
          <w:i w:val="false"/>
          <w:color w:val="000000"/>
          <w:sz w:val="28"/>
        </w:rPr>
        <w:t xml:space="preserve">      В отчете должны быть обязательно заполнены показатели: остаток предыдущего аванса, полученные авансы, израсходованная сумма, остаток (перерасход) подотчетной суммы, оплата перерасхода, внесение в кассу остатка. </w:t>
      </w:r>
    </w:p>
    <w:p>
      <w:pPr>
        <w:spacing w:after="0"/>
        <w:ind w:left="0"/>
        <w:jc w:val="both"/>
      </w:pPr>
      <w:r>
        <w:rPr>
          <w:rFonts w:ascii="Times New Roman"/>
          <w:b w:val="false"/>
          <w:i w:val="false"/>
          <w:color w:val="000000"/>
          <w:sz w:val="28"/>
        </w:rPr>
        <w:t xml:space="preserve">      Неиспользованный остаток аванса должен быть возвращен подотчетным лицом не позднее трех дней после сдачи авансового отчета. </w:t>
      </w:r>
    </w:p>
    <w:p>
      <w:pPr>
        <w:spacing w:after="0"/>
        <w:ind w:left="0"/>
        <w:jc w:val="both"/>
      </w:pPr>
      <w:r>
        <w:rPr>
          <w:rFonts w:ascii="Times New Roman"/>
          <w:b w:val="false"/>
          <w:i w:val="false"/>
          <w:color w:val="000000"/>
          <w:sz w:val="28"/>
        </w:rPr>
        <w:t xml:space="preserve">      В бухгалтерской службе авансовые отчеты проверяются арифметически, а также проверяются правильность оформления документов и расходования средств по назначению. Проверенные авансовые отчеты утверждаются руководителем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2" w:id="193"/>
    <w:p>
      <w:pPr>
        <w:spacing w:after="0"/>
        <w:ind w:left="0"/>
        <w:jc w:val="left"/>
      </w:pPr>
      <w:r>
        <w:rPr>
          <w:rFonts w:ascii="Times New Roman"/>
          <w:b/>
          <w:i w:val="false"/>
          <w:color w:val="000000"/>
        </w:rPr>
        <w:t xml:space="preserve"> 
Книга  специальных счетов, счетов в иностранной валюте и расчетов  Форма N 292 &lt;*&gt; </w:t>
      </w:r>
    </w:p>
    <w:bookmarkEnd w:id="1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Форма N 292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аналитического учета: </w:t>
      </w:r>
    </w:p>
    <w:p>
      <w:pPr>
        <w:spacing w:after="0"/>
        <w:ind w:left="0"/>
        <w:jc w:val="both"/>
      </w:pPr>
      <w:r>
        <w:rPr>
          <w:rFonts w:ascii="Times New Roman"/>
          <w:b w:val="false"/>
          <w:i w:val="false"/>
          <w:color w:val="000000"/>
          <w:sz w:val="28"/>
        </w:rPr>
        <w:t xml:space="preserve">      денежных средств на счетах (по субсчетам 110, 112, 118); </w:t>
      </w:r>
    </w:p>
    <w:p>
      <w:pPr>
        <w:spacing w:after="0"/>
        <w:ind w:left="0"/>
        <w:jc w:val="both"/>
      </w:pPr>
      <w:r>
        <w:rPr>
          <w:rFonts w:ascii="Times New Roman"/>
          <w:b w:val="false"/>
          <w:i w:val="false"/>
          <w:color w:val="000000"/>
          <w:sz w:val="28"/>
        </w:rPr>
        <w:t xml:space="preserve">      прочих денежных средств (по субсчетам 130, 132, 134); </w:t>
      </w:r>
    </w:p>
    <w:p>
      <w:pPr>
        <w:spacing w:after="0"/>
        <w:ind w:left="0"/>
        <w:jc w:val="both"/>
      </w:pPr>
      <w:r>
        <w:rPr>
          <w:rFonts w:ascii="Times New Roman"/>
          <w:b w:val="false"/>
          <w:i w:val="false"/>
          <w:color w:val="000000"/>
          <w:sz w:val="28"/>
        </w:rPr>
        <w:t xml:space="preserve">      затрат по заготовлению и переработке материалов; </w:t>
      </w:r>
    </w:p>
    <w:p>
      <w:pPr>
        <w:spacing w:after="0"/>
        <w:ind w:left="0"/>
        <w:jc w:val="both"/>
      </w:pPr>
      <w:r>
        <w:rPr>
          <w:rFonts w:ascii="Times New Roman"/>
          <w:b w:val="false"/>
          <w:i w:val="false"/>
          <w:color w:val="000000"/>
          <w:sz w:val="28"/>
        </w:rPr>
        <w:t xml:space="preserve">      расчетов с поставщиками, подрядчиками и заказчиками за выполненные работы и оказанные услуги (по субсчетам 150, 151, 152, 154, 155, 157, 158); </w:t>
      </w:r>
    </w:p>
    <w:p>
      <w:pPr>
        <w:spacing w:after="0"/>
        <w:ind w:left="0"/>
        <w:jc w:val="both"/>
      </w:pPr>
      <w:r>
        <w:rPr>
          <w:rFonts w:ascii="Times New Roman"/>
          <w:b w:val="false"/>
          <w:i w:val="false"/>
          <w:color w:val="000000"/>
          <w:sz w:val="28"/>
        </w:rPr>
        <w:t xml:space="preserve">      расчетов с подотчетными лицами; </w:t>
      </w:r>
    </w:p>
    <w:p>
      <w:pPr>
        <w:spacing w:after="0"/>
        <w:ind w:left="0"/>
        <w:jc w:val="both"/>
      </w:pPr>
      <w:r>
        <w:rPr>
          <w:rFonts w:ascii="Times New Roman"/>
          <w:b w:val="false"/>
          <w:i w:val="false"/>
          <w:color w:val="000000"/>
          <w:sz w:val="28"/>
        </w:rPr>
        <w:t xml:space="preserve">      расчетов с разными дебиторами и кредиторами (по субсчетам 170, 173, 174, 175, 176, 178, 179); </w:t>
      </w:r>
    </w:p>
    <w:p>
      <w:pPr>
        <w:spacing w:after="0"/>
        <w:ind w:left="0"/>
        <w:jc w:val="both"/>
      </w:pPr>
      <w:r>
        <w:rPr>
          <w:rFonts w:ascii="Times New Roman"/>
          <w:b w:val="false"/>
          <w:i w:val="false"/>
          <w:color w:val="000000"/>
          <w:sz w:val="28"/>
        </w:rPr>
        <w:t xml:space="preserve">      расчетов с рабочими и служащими (по субсчетам 182, 183, 184, 185, 186, 187); финансирования (по субсчетам 231, 232, 236, 238, 239); </w:t>
      </w:r>
    </w:p>
    <w:p>
      <w:pPr>
        <w:spacing w:after="0"/>
        <w:ind w:left="0"/>
        <w:jc w:val="both"/>
      </w:pPr>
      <w:r>
        <w:rPr>
          <w:rFonts w:ascii="Times New Roman"/>
          <w:b w:val="false"/>
          <w:i w:val="false"/>
          <w:color w:val="000000"/>
          <w:sz w:val="28"/>
        </w:rPr>
        <w:t xml:space="preserve">      расчеты по трансфертам, социальному налогу, обязательным социальным отчислениям, внутреннему кредитованию (по субсчетам 159, 193, 199). </w:t>
      </w:r>
    </w:p>
    <w:p>
      <w:pPr>
        <w:spacing w:after="0"/>
        <w:ind w:left="0"/>
        <w:jc w:val="both"/>
      </w:pPr>
      <w:r>
        <w:rPr>
          <w:rFonts w:ascii="Times New Roman"/>
          <w:b w:val="false"/>
          <w:i w:val="false"/>
          <w:color w:val="000000"/>
          <w:sz w:val="28"/>
        </w:rPr>
        <w:t xml:space="preserve">      В книге в зависимости от назначения субсчета открываются отдельные счета на каждое государственное учреждение, лицо и др. Книга открывается записями сумм остатков на начало года. Текущие записи производятся не позднее следующего дня после совершения операции.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3" w:id="194"/>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Карточка </w:t>
      </w:r>
    </w:p>
    <w:bookmarkEnd w:id="194"/>
    <w:p>
      <w:pPr>
        <w:spacing w:after="0"/>
        <w:ind w:left="0"/>
        <w:jc w:val="both"/>
      </w:pPr>
      <w:r>
        <w:rPr>
          <w:rFonts w:ascii="Times New Roman"/>
          <w:b/>
          <w:i w:val="false"/>
          <w:color w:val="000000"/>
          <w:sz w:val="28"/>
        </w:rPr>
        <w:t xml:space="preserve">                           Форма N 292-а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4" w:id="195"/>
    <w:p>
      <w:pPr>
        <w:spacing w:after="0"/>
        <w:ind w:left="0"/>
        <w:jc w:val="both"/>
      </w:pPr>
      <w:r>
        <w:rPr>
          <w:rFonts w:ascii="Times New Roman"/>
          <w:b w:val="false"/>
          <w:i w:val="false"/>
          <w:color w:val="000000"/>
          <w:sz w:val="28"/>
        </w:rPr>
        <w:t xml:space="preserve">
      Назначение карточки такое же, как и формы N 292. Применяется в тех государственных учреждениях, где аналитический учет осуществляется не в книгах, а на карточках. В карточке формы N 292-а также ведется учет по забалансовым счетам: 05 "Списанная задолженность неплатежеспособных дебиторов", 07 "Задолженность учащихся и студентов за невозвращенные материальные ценности". </w:t>
      </w:r>
    </w:p>
    <w:bookmarkEnd w:id="1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5" w:id="196"/>
    <w:p>
      <w:pPr>
        <w:spacing w:after="0"/>
        <w:ind w:left="0"/>
        <w:jc w:val="both"/>
      </w:pPr>
      <w:r>
        <w:rPr>
          <w:rFonts w:ascii="Times New Roman"/>
          <w:b w:val="false"/>
          <w:i w:val="false"/>
          <w:color w:val="000000"/>
          <w:sz w:val="28"/>
        </w:rPr>
        <w:t>
</w:t>
      </w:r>
      <w:r>
        <w:rPr>
          <w:rFonts w:ascii="Times New Roman"/>
          <w:b/>
          <w:i w:val="false"/>
          <w:color w:val="000000"/>
          <w:sz w:val="28"/>
        </w:rPr>
        <w:t xml:space="preserve">                   Табель учета посещаемости детей </w:t>
      </w:r>
    </w:p>
    <w:bookmarkEnd w:id="196"/>
    <w:p>
      <w:pPr>
        <w:spacing w:after="0"/>
        <w:ind w:left="0"/>
        <w:jc w:val="both"/>
      </w:pPr>
      <w:r>
        <w:rPr>
          <w:rFonts w:ascii="Times New Roman"/>
          <w:b/>
          <w:i w:val="false"/>
          <w:color w:val="000000"/>
          <w:sz w:val="28"/>
        </w:rPr>
        <w:t xml:space="preserve">                             Форма N 305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6" w:id="197"/>
    <w:p>
      <w:pPr>
        <w:spacing w:after="0"/>
        <w:ind w:left="0"/>
        <w:jc w:val="both"/>
      </w:pPr>
      <w:r>
        <w:rPr>
          <w:rFonts w:ascii="Times New Roman"/>
          <w:b w:val="false"/>
          <w:i w:val="false"/>
          <w:color w:val="000000"/>
          <w:sz w:val="28"/>
        </w:rPr>
        <w:t xml:space="preserve">
      Служит для начисления сумм, причитающихся к уплате родителями за содержание детей. Бланк заполняется на каждую группу. Отметки на бланке делаются в случае непосещения (болезнь, отпуск родителей и другие причины). В соответствующей графе записывается буква "Н". Выходные и праздничные дни отмечаются в соответствующей графе буквой "В". При посещении ребенком детского учреждения никаких пометок в форме не делается. </w:t>
      </w:r>
    </w:p>
    <w:bookmarkEnd w:id="1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7" w:id="198"/>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 по расчетам с родителями </w:t>
      </w:r>
    </w:p>
    <w:bookmarkEnd w:id="198"/>
    <w:p>
      <w:pPr>
        <w:spacing w:after="0"/>
        <w:ind w:left="0"/>
        <w:jc w:val="both"/>
      </w:pPr>
      <w:r>
        <w:rPr>
          <w:rFonts w:ascii="Times New Roman"/>
          <w:b/>
          <w:i w:val="false"/>
          <w:color w:val="000000"/>
          <w:sz w:val="28"/>
        </w:rPr>
        <w:t xml:space="preserve">                               Форма N 327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8" w:id="199"/>
    <w:p>
      <w:pPr>
        <w:spacing w:after="0"/>
        <w:ind w:left="0"/>
        <w:jc w:val="both"/>
      </w:pPr>
      <w:r>
        <w:rPr>
          <w:rFonts w:ascii="Times New Roman"/>
          <w:b w:val="false"/>
          <w:i w:val="false"/>
          <w:color w:val="000000"/>
          <w:sz w:val="28"/>
        </w:rPr>
        <w:t xml:space="preserve">
      В ведомости ведется аналитический учет расчетов за содержание детей. Ведомость может составляться на год или полугодие с расположением показателей по графам 3-10 за каждый месяц на вкладных листах. В детских дошкольных учреждениях, ведущих учет самостоятельно, мемориальный ордер составляется в установленном порядке на основании общей суммы начисленной платы по графе "Начислено за дни посещения" ведомости за соответствующий месяц. </w:t>
      </w:r>
    </w:p>
    <w:bookmarkEnd w:id="199"/>
    <w:p>
      <w:pPr>
        <w:spacing w:after="0"/>
        <w:ind w:left="0"/>
        <w:jc w:val="both"/>
      </w:pPr>
      <w:r>
        <w:rPr>
          <w:rFonts w:ascii="Times New Roman"/>
          <w:b w:val="false"/>
          <w:i w:val="false"/>
          <w:color w:val="000000"/>
          <w:sz w:val="28"/>
        </w:rPr>
        <w:t xml:space="preserve">      В централизованных бухгалтериях на основании ведомостей составляется свод ведомостей по расчетам с родителями за содержание детей - мемориальный ордер N 15 (ф. N 406).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9" w:id="200"/>
    <w:p>
      <w:pPr>
        <w:spacing w:after="0"/>
        <w:ind w:left="0"/>
        <w:jc w:val="left"/>
      </w:pPr>
      <w:r>
        <w:rPr>
          <w:rFonts w:ascii="Times New Roman"/>
          <w:b/>
          <w:i w:val="false"/>
          <w:color w:val="000000"/>
        </w:rPr>
        <w:t xml:space="preserve"> 
  Мемориальный ордер N 8  Накопительная ведомость по расчетам с подотчетными лицами  Форма N 386 &lt;*&gt; </w:t>
      </w:r>
    </w:p>
    <w:bookmarkEnd w:id="2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Заголовок подраздела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0" w:id="201"/>
    <w:p>
      <w:pPr>
        <w:spacing w:after="0"/>
        <w:ind w:left="0"/>
        <w:jc w:val="both"/>
      </w:pPr>
      <w:r>
        <w:rPr>
          <w:rFonts w:ascii="Times New Roman"/>
          <w:b w:val="false"/>
          <w:i w:val="false"/>
          <w:color w:val="000000"/>
          <w:sz w:val="28"/>
        </w:rPr>
        <w:t xml:space="preserve">
      Аналитический учет расчетов с подотчетными лицами ведется в накопительной ведомости по расчетам с подотчетными лицами ф.386. Накопительная ведомость составляется на каждый месяц в отдельности. </w:t>
      </w:r>
    </w:p>
    <w:bookmarkEnd w:id="201"/>
    <w:p>
      <w:pPr>
        <w:spacing w:after="0"/>
        <w:ind w:left="0"/>
        <w:jc w:val="both"/>
      </w:pPr>
      <w:r>
        <w:rPr>
          <w:rFonts w:ascii="Times New Roman"/>
          <w:b w:val="false"/>
          <w:i w:val="false"/>
          <w:color w:val="000000"/>
          <w:sz w:val="28"/>
        </w:rPr>
        <w:t xml:space="preserve">      Учет в этой ведомости ведется позиционным способом. По каждой строке записываются фамилия подотчетного лица, суммы выданного аванса и суммы произведенных расходов, а также поступившая сумма неиспользованного аванса. По окончании месяца итоги по графе "Утверждена сумма расходов по отчету - кредит субсчета 160" и по графам "Дебет субсчетов" и "Вторые записи" записываются в книгу "Журнал-главная".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3" w:id="202"/>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N 15 </w:t>
      </w:r>
    </w:p>
    <w:bookmarkEnd w:id="202"/>
    <w:p>
      <w:pPr>
        <w:spacing w:after="0"/>
        <w:ind w:left="0"/>
        <w:jc w:val="both"/>
      </w:pPr>
      <w:r>
        <w:rPr>
          <w:rFonts w:ascii="Times New Roman"/>
          <w:b/>
          <w:i w:val="false"/>
          <w:color w:val="000000"/>
          <w:sz w:val="28"/>
        </w:rPr>
        <w:t xml:space="preserve">               Свод ведомостей по расчетам с родителями </w:t>
      </w:r>
    </w:p>
    <w:p>
      <w:pPr>
        <w:spacing w:after="0"/>
        <w:ind w:left="0"/>
        <w:jc w:val="both"/>
      </w:pPr>
      <w:r>
        <w:rPr>
          <w:rFonts w:ascii="Times New Roman"/>
          <w:b/>
          <w:i w:val="false"/>
          <w:color w:val="000000"/>
          <w:sz w:val="28"/>
        </w:rPr>
        <w:t xml:space="preserve">                          за содержание детей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406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Заголовок - с изменениями, внесенными приказом Комитета казначейства Министерства финансов Республики Казахстан от 18 сентября 2000 года N 405 </w:t>
      </w:r>
      <w:r>
        <w:rPr>
          <w:rFonts w:ascii="Times New Roman"/>
          <w:b w:val="false"/>
          <w:i w:val="false"/>
          <w:color w:val="000000"/>
          <w:sz w:val="28"/>
        </w:rPr>
        <w:t xml:space="preserve">V001258_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централизованных бухгалтериях на основании ведомостей формы N 327 составляется свод ведомостей по расчетам с родителями за содержание детей. На основании сводной ведомости за месяц составляется мемориальный ордер.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4" w:id="203"/>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N 6, 7 </w:t>
      </w:r>
    </w:p>
    <w:bookmarkEnd w:id="203"/>
    <w:p>
      <w:pPr>
        <w:spacing w:after="0"/>
        <w:ind w:left="0"/>
        <w:jc w:val="both"/>
      </w:pPr>
      <w:r>
        <w:rPr>
          <w:rFonts w:ascii="Times New Roman"/>
          <w:b/>
          <w:i w:val="false"/>
          <w:color w:val="000000"/>
          <w:sz w:val="28"/>
        </w:rPr>
        <w:t xml:space="preserve">                    Накопительная ведомость по расчетам </w:t>
      </w:r>
    </w:p>
    <w:p>
      <w:pPr>
        <w:spacing w:after="0"/>
        <w:ind w:left="0"/>
        <w:jc w:val="both"/>
      </w:pPr>
      <w:r>
        <w:rPr>
          <w:rFonts w:ascii="Times New Roman"/>
          <w:b/>
          <w:i w:val="false"/>
          <w:color w:val="000000"/>
          <w:sz w:val="28"/>
        </w:rPr>
        <w:t xml:space="preserve">            с разными организациями и в порядке авансовых платежей </w:t>
      </w:r>
    </w:p>
    <w:p>
      <w:pPr>
        <w:spacing w:after="0"/>
        <w:ind w:left="0"/>
        <w:jc w:val="both"/>
      </w:pPr>
      <w:r>
        <w:rPr>
          <w:rFonts w:ascii="Times New Roman"/>
          <w:b/>
          <w:i w:val="false"/>
          <w:color w:val="000000"/>
          <w:sz w:val="28"/>
        </w:rPr>
        <w:t xml:space="preserve">                                Форма N 408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Заголовок - с дополнениями, внесенными приказом Комитета казначейства Министерства финансов Республики Казахстан от 18 сентября 2000 года N 405 </w:t>
      </w:r>
      <w:r>
        <w:rPr>
          <w:rFonts w:ascii="Times New Roman"/>
          <w:b w:val="false"/>
          <w:i w:val="false"/>
          <w:color w:val="000000"/>
          <w:sz w:val="28"/>
        </w:rPr>
        <w:t xml:space="preserve">V001258_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2" w:id="204"/>
    <w:p>
      <w:pPr>
        <w:spacing w:after="0"/>
        <w:ind w:left="0"/>
        <w:jc w:val="both"/>
      </w:pPr>
      <w:r>
        <w:rPr>
          <w:rFonts w:ascii="Times New Roman"/>
          <w:b w:val="false"/>
          <w:i w:val="false"/>
          <w:color w:val="000000"/>
          <w:sz w:val="28"/>
        </w:rPr>
        <w:t xml:space="preserve">
      В накопительной ведомости ведется учет расчетов с разными государственными учреждениями. Ведомость составляется по субсчету 178 "Расчеты с прочими дебиторами и кредиторами". Записи в ней производятся позиционным способом - по каждому документу (платежному поручению, счету-фактуре). </w:t>
      </w:r>
    </w:p>
    <w:bookmarkEnd w:id="204"/>
    <w:p>
      <w:pPr>
        <w:spacing w:after="0"/>
        <w:ind w:left="0"/>
        <w:jc w:val="both"/>
      </w:pPr>
      <w:r>
        <w:rPr>
          <w:rFonts w:ascii="Times New Roman"/>
          <w:b w:val="false"/>
          <w:i w:val="false"/>
          <w:color w:val="000000"/>
          <w:sz w:val="28"/>
        </w:rPr>
        <w:t xml:space="preserve">      По мере поступления документов (поручения, счета и т.п.) производятся записи по каждой позиции (строке) в графе "Операции по дебету субсчета 178". Суммы полученных материальных ценностей и др. записываются в кредит субсчета 178 по той же строке, по которой значится задолженность, и в дебет соответствующих субсчетов. В конце месяца итоги по графе "Всего по кредиту субсчета 178" и графам "Дебет субсчетов", "Вторые записи" после оформления мемориального ордера записываются в книгу "Журнал-главная". </w:t>
      </w:r>
    </w:p>
    <w:p>
      <w:pPr>
        <w:spacing w:after="0"/>
        <w:ind w:left="0"/>
        <w:jc w:val="both"/>
      </w:pPr>
      <w:r>
        <w:rPr>
          <w:rFonts w:ascii="Times New Roman"/>
          <w:b w:val="false"/>
          <w:i w:val="false"/>
          <w:color w:val="000000"/>
          <w:sz w:val="28"/>
        </w:rPr>
        <w:t xml:space="preserve">      Аналитический учет расчетов по субсчету 179 "Расчеты в порядке авансовых платежей", кроме расчетов за продукты питания, ведется в накопительной ведомости формы N 408 (мемориальный ордер 7), в которой для каждого поставщика отводится необходимое количество строк для отражения операций в течение месяца. Записи в накопительной ведомости производятся по каждому документу (платежному поручению, счету) по мере совершения операций. Итоги за месяц записываются в книгу "Журнал-главная". </w:t>
      </w:r>
    </w:p>
    <w:p>
      <w:pPr>
        <w:spacing w:after="0"/>
        <w:ind w:left="0"/>
        <w:jc w:val="both"/>
      </w:pPr>
      <w:r>
        <w:rPr>
          <w:rFonts w:ascii="Times New Roman"/>
          <w:b w:val="false"/>
          <w:i w:val="false"/>
          <w:color w:val="000000"/>
          <w:sz w:val="28"/>
        </w:rPr>
        <w:t xml:space="preserve">      В накопительной ведомости формы N 408 также ведется аналитический учет сумм, перечисленных на транзитный счет Казначейства (889) для получения наличных денег по именным чекам в банках второго уровня. При перечислении средств на транзитный счет наличности (889) территориального Казначейства для получения наличных денег в уполномоченном банке производится бухгалтерская запись: Дт 178 "Расчеты с прочими дебиторами и кредиторами", Кт субсчетов 090, 100, 110, 111, 112. При получении наличных денег по именному чеку Казначейства кредитуется субсчет 178 и дебетуется субсчет 120. </w:t>
      </w:r>
    </w:p>
    <w:bookmarkStart w:name="z243" w:id="20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286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Авансовый отчет N_______ </w:t>
      </w:r>
    </w:p>
    <w:p>
      <w:pPr>
        <w:spacing w:after="0"/>
        <w:ind w:left="0"/>
        <w:jc w:val="both"/>
      </w:pPr>
      <w:r>
        <w:rPr>
          <w:rFonts w:ascii="Times New Roman"/>
          <w:b w:val="false"/>
          <w:i w:val="false"/>
          <w:color w:val="000000"/>
          <w:sz w:val="28"/>
        </w:rPr>
        <w:t xml:space="preserve">                   за _____________ ___________г. </w:t>
      </w:r>
    </w:p>
    <w:p>
      <w:pPr>
        <w:spacing w:after="0"/>
        <w:ind w:left="0"/>
        <w:jc w:val="both"/>
      </w:pPr>
      <w:r>
        <w:rPr>
          <w:rFonts w:ascii="Times New Roman"/>
          <w:b w:val="false"/>
          <w:i w:val="false"/>
          <w:color w:val="000000"/>
          <w:sz w:val="28"/>
        </w:rPr>
        <w:t xml:space="preserve">                                                           ____________ </w:t>
      </w:r>
    </w:p>
    <w:p>
      <w:pPr>
        <w:spacing w:after="0"/>
        <w:ind w:left="0"/>
        <w:jc w:val="both"/>
      </w:pPr>
      <w:r>
        <w:rPr>
          <w:rFonts w:ascii="Times New Roman"/>
          <w:b w:val="false"/>
          <w:i w:val="false"/>
          <w:color w:val="000000"/>
          <w:sz w:val="28"/>
        </w:rPr>
        <w:t xml:space="preserve">Централизованная бухгалтерия__________________________     !  Код      ! </w:t>
      </w:r>
    </w:p>
    <w:p>
      <w:pPr>
        <w:spacing w:after="0"/>
        <w:ind w:left="0"/>
        <w:jc w:val="both"/>
      </w:pPr>
      <w:r>
        <w:rPr>
          <w:rFonts w:ascii="Times New Roman"/>
          <w:b w:val="false"/>
          <w:i w:val="false"/>
          <w:color w:val="000000"/>
          <w:sz w:val="28"/>
        </w:rPr>
        <w:t xml:space="preserve">______________________________________________________     !-----------! </w:t>
      </w:r>
    </w:p>
    <w:p>
      <w:pPr>
        <w:spacing w:after="0"/>
        <w:ind w:left="0"/>
        <w:jc w:val="both"/>
      </w:pPr>
      <w:r>
        <w:rPr>
          <w:rFonts w:ascii="Times New Roman"/>
          <w:b w:val="false"/>
          <w:i w:val="false"/>
          <w:color w:val="000000"/>
          <w:sz w:val="28"/>
        </w:rPr>
        <w:t xml:space="preserve">Источник финансирования_______________________________     !-----------! </w:t>
      </w:r>
    </w:p>
    <w:p>
      <w:pPr>
        <w:spacing w:after="0"/>
        <w:ind w:left="0"/>
        <w:jc w:val="both"/>
      </w:pPr>
      <w:r>
        <w:rPr>
          <w:rFonts w:ascii="Times New Roman"/>
          <w:b w:val="false"/>
          <w:i w:val="false"/>
          <w:color w:val="000000"/>
          <w:sz w:val="28"/>
        </w:rPr>
        <w:t xml:space="preserve">Государственное учреждение____________________________     !-----------! </w:t>
      </w:r>
    </w:p>
    <w:p>
      <w:pPr>
        <w:spacing w:after="0"/>
        <w:ind w:left="0"/>
        <w:jc w:val="both"/>
      </w:pPr>
      <w:r>
        <w:rPr>
          <w:rFonts w:ascii="Times New Roman"/>
          <w:b w:val="false"/>
          <w:i w:val="false"/>
          <w:color w:val="000000"/>
          <w:sz w:val="28"/>
        </w:rPr>
        <w:t xml:space="preserve">Подразделение_________________________________________     !-----------! </w:t>
      </w:r>
    </w:p>
    <w:p>
      <w:pPr>
        <w:spacing w:after="0"/>
        <w:ind w:left="0"/>
        <w:jc w:val="both"/>
      </w:pP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xml:space="preserve">Фамилия, имя, отчество_______________________Табельный номер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Должность_____________________________________________ </w:t>
      </w:r>
    </w:p>
    <w:p>
      <w:pPr>
        <w:spacing w:after="0"/>
        <w:ind w:left="0"/>
        <w:jc w:val="both"/>
      </w:pPr>
      <w:r>
        <w:rPr>
          <w:rFonts w:ascii="Times New Roman"/>
          <w:b w:val="false"/>
          <w:i w:val="false"/>
          <w:color w:val="000000"/>
          <w:sz w:val="28"/>
        </w:rPr>
        <w:t xml:space="preserve">Назначение аванса_____________________________________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Остаток предыдущего аванса !Сумма!Отчет проверен!Целесообраз!Отчет утверж! </w:t>
      </w:r>
    </w:p>
    <w:p>
      <w:pPr>
        <w:spacing w:after="0"/>
        <w:ind w:left="0"/>
        <w:jc w:val="both"/>
      </w:pPr>
      <w:r>
        <w:rPr>
          <w:rFonts w:ascii="Times New Roman"/>
          <w:b w:val="false"/>
          <w:i w:val="false"/>
          <w:color w:val="000000"/>
          <w:sz w:val="28"/>
        </w:rPr>
        <w:t xml:space="preserve">---------------------------!     !К утверждению !ность произ!даю в сумме ! </w:t>
      </w:r>
    </w:p>
    <w:p>
      <w:pPr>
        <w:spacing w:after="0"/>
        <w:ind w:left="0"/>
        <w:jc w:val="both"/>
      </w:pPr>
      <w:r>
        <w:rPr>
          <w:rFonts w:ascii="Times New Roman"/>
          <w:b w:val="false"/>
          <w:i w:val="false"/>
          <w:color w:val="000000"/>
          <w:sz w:val="28"/>
        </w:rPr>
        <w:t xml:space="preserve">Перерасход                 !-----!__тенге__тиын !веденных   !___________ ! </w:t>
      </w:r>
    </w:p>
    <w:p>
      <w:pPr>
        <w:spacing w:after="0"/>
        <w:ind w:left="0"/>
        <w:jc w:val="both"/>
      </w:pPr>
      <w:r>
        <w:rPr>
          <w:rFonts w:ascii="Times New Roman"/>
          <w:b w:val="false"/>
          <w:i w:val="false"/>
          <w:color w:val="000000"/>
          <w:sz w:val="28"/>
        </w:rPr>
        <w:t xml:space="preserve">Получен аванс (от кого и да!     !Программа_____!расходов   !___________ ! </w:t>
      </w:r>
    </w:p>
    <w:p>
      <w:pPr>
        <w:spacing w:after="0"/>
        <w:ind w:left="0"/>
        <w:jc w:val="both"/>
      </w:pPr>
      <w:r>
        <w:rPr>
          <w:rFonts w:ascii="Times New Roman"/>
          <w:b w:val="false"/>
          <w:i w:val="false"/>
          <w:color w:val="000000"/>
          <w:sz w:val="28"/>
        </w:rPr>
        <w:t xml:space="preserve">та)                        !     !              !подтверждаю!___________ ! </w:t>
      </w:r>
    </w:p>
    <w:p>
      <w:pPr>
        <w:spacing w:after="0"/>
        <w:ind w:left="0"/>
        <w:jc w:val="both"/>
      </w:pPr>
      <w:r>
        <w:rPr>
          <w:rFonts w:ascii="Times New Roman"/>
          <w:b w:val="false"/>
          <w:i w:val="false"/>
          <w:color w:val="000000"/>
          <w:sz w:val="28"/>
        </w:rPr>
        <w:t xml:space="preserve">                           !     !              !           !___________ ! </w:t>
      </w:r>
    </w:p>
    <w:p>
      <w:pPr>
        <w:spacing w:after="0"/>
        <w:ind w:left="0"/>
        <w:jc w:val="both"/>
      </w:pPr>
      <w:r>
        <w:rPr>
          <w:rFonts w:ascii="Times New Roman"/>
          <w:b w:val="false"/>
          <w:i w:val="false"/>
          <w:color w:val="000000"/>
          <w:sz w:val="28"/>
        </w:rPr>
        <w:t xml:space="preserve">1.__________________       !_____!Подпрограмма__!           !___________ ! </w:t>
      </w:r>
    </w:p>
    <w:p>
      <w:pPr>
        <w:spacing w:after="0"/>
        <w:ind w:left="0"/>
        <w:jc w:val="both"/>
      </w:pPr>
      <w:r>
        <w:rPr>
          <w:rFonts w:ascii="Times New Roman"/>
          <w:b w:val="false"/>
          <w:i w:val="false"/>
          <w:color w:val="000000"/>
          <w:sz w:val="28"/>
        </w:rPr>
        <w:t xml:space="preserve">2.__________________       !_____!Специфика_____!Дата_______!(прописью)  ! </w:t>
      </w:r>
    </w:p>
    <w:p>
      <w:pPr>
        <w:spacing w:after="0"/>
        <w:ind w:left="0"/>
        <w:jc w:val="both"/>
      </w:pPr>
      <w:r>
        <w:rPr>
          <w:rFonts w:ascii="Times New Roman"/>
          <w:b w:val="false"/>
          <w:i w:val="false"/>
          <w:color w:val="000000"/>
          <w:sz w:val="28"/>
        </w:rPr>
        <w:t xml:space="preserve">3.__________________       !_____!Дата__________!           !            ! </w:t>
      </w:r>
    </w:p>
    <w:p>
      <w:pPr>
        <w:spacing w:after="0"/>
        <w:ind w:left="0"/>
        <w:jc w:val="both"/>
      </w:pPr>
      <w:r>
        <w:rPr>
          <w:rFonts w:ascii="Times New Roman"/>
          <w:b w:val="false"/>
          <w:i w:val="false"/>
          <w:color w:val="000000"/>
          <w:sz w:val="28"/>
        </w:rPr>
        <w:t xml:space="preserve">Итого получено             !_____!Бухгалтер     !Подпись____!            ! </w:t>
      </w:r>
    </w:p>
    <w:p>
      <w:pPr>
        <w:spacing w:after="0"/>
        <w:ind w:left="0"/>
        <w:jc w:val="both"/>
      </w:pPr>
      <w:r>
        <w:rPr>
          <w:rFonts w:ascii="Times New Roman"/>
          <w:b w:val="false"/>
          <w:i w:val="false"/>
          <w:color w:val="000000"/>
          <w:sz w:val="28"/>
        </w:rPr>
        <w:t xml:space="preserve">Израсходовано              !_____!              !___________!Подпись_____! </w:t>
      </w:r>
    </w:p>
    <w:p>
      <w:pPr>
        <w:spacing w:after="0"/>
        <w:ind w:left="0"/>
        <w:jc w:val="both"/>
      </w:pPr>
      <w:r>
        <w:rPr>
          <w:rFonts w:ascii="Times New Roman"/>
          <w:b w:val="false"/>
          <w:i w:val="false"/>
          <w:color w:val="000000"/>
          <w:sz w:val="28"/>
        </w:rPr>
        <w:t xml:space="preserve">Остаток                    !     !______________!___________!____________!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Перерасход                 !_____!Корреспондирующие субсчета!  Сумма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дебет   ! кредит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1     !      2      !     3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Приложение__________документов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Остаток внесен  в сумме  !--------------------!                          ! </w:t>
      </w:r>
    </w:p>
    <w:p>
      <w:pPr>
        <w:spacing w:after="0"/>
        <w:ind w:left="0"/>
        <w:jc w:val="both"/>
      </w:pPr>
      <w:r>
        <w:rPr>
          <w:rFonts w:ascii="Times New Roman"/>
          <w:b w:val="false"/>
          <w:i w:val="false"/>
          <w:color w:val="000000"/>
          <w:sz w:val="28"/>
        </w:rPr>
        <w:t xml:space="preserve">------------------       !______тенге ____тиын!по кассовому ордеру N_____! </w:t>
      </w:r>
    </w:p>
    <w:p>
      <w:pPr>
        <w:spacing w:after="0"/>
        <w:ind w:left="0"/>
        <w:jc w:val="both"/>
      </w:pPr>
      <w:r>
        <w:rPr>
          <w:rFonts w:ascii="Times New Roman"/>
          <w:b w:val="false"/>
          <w:i w:val="false"/>
          <w:color w:val="000000"/>
          <w:sz w:val="28"/>
        </w:rPr>
        <w:t xml:space="preserve">Перерасход выдан         !--------------------! от "__"___________ ____г.!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   __________  ___________________                           ! </w:t>
      </w:r>
    </w:p>
    <w:p>
      <w:pPr>
        <w:spacing w:after="0"/>
        <w:ind w:left="0"/>
        <w:jc w:val="both"/>
      </w:pPr>
      <w:r>
        <w:rPr>
          <w:rFonts w:ascii="Times New Roman"/>
          <w:b w:val="false"/>
          <w:i w:val="false"/>
          <w:color w:val="000000"/>
          <w:sz w:val="28"/>
        </w:rPr>
        <w:t xml:space="preserve">должность      подпись    расшифровка подписи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 ____г.        Перечень документов см. на обороте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Расписка. Принят к проверке от ____________авансовый отчет N_____ </w:t>
      </w:r>
    </w:p>
    <w:p>
      <w:pPr>
        <w:spacing w:after="0"/>
        <w:ind w:left="0"/>
        <w:jc w:val="both"/>
      </w:pP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 xml:space="preserve">         от "____"________ ____г. на сумму_______тенге____тиын, </w:t>
      </w:r>
    </w:p>
    <w:p>
      <w:pPr>
        <w:spacing w:after="0"/>
        <w:ind w:left="0"/>
        <w:jc w:val="both"/>
      </w:pPr>
      <w:r>
        <w:rPr>
          <w:rFonts w:ascii="Times New Roman"/>
          <w:b w:val="false"/>
          <w:i w:val="false"/>
          <w:color w:val="000000"/>
          <w:sz w:val="28"/>
        </w:rPr>
        <w:t xml:space="preserve">             количество документов____________________. </w:t>
      </w:r>
    </w:p>
    <w:p>
      <w:pPr>
        <w:spacing w:after="0"/>
        <w:ind w:left="0"/>
        <w:jc w:val="both"/>
      </w:pPr>
      <w:r>
        <w:rPr>
          <w:rFonts w:ascii="Times New Roman"/>
          <w:b w:val="false"/>
          <w:i w:val="false"/>
          <w:color w:val="000000"/>
          <w:sz w:val="28"/>
        </w:rPr>
        <w:t xml:space="preserve">Бухгалтер_________ ____________________  "___"___________ _____г. </w:t>
      </w:r>
    </w:p>
    <w:p>
      <w:pPr>
        <w:spacing w:after="0"/>
        <w:ind w:left="0"/>
        <w:jc w:val="both"/>
      </w:pP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286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Дата!  Номер  !  Дебет  !Кому, за что и по какому!Коли  !Цена!Сумма! </w:t>
      </w:r>
    </w:p>
    <w:p>
      <w:pPr>
        <w:spacing w:after="0"/>
        <w:ind w:left="0"/>
        <w:jc w:val="both"/>
      </w:pPr>
      <w:r>
        <w:rPr>
          <w:rFonts w:ascii="Times New Roman"/>
          <w:b w:val="false"/>
          <w:i w:val="false"/>
          <w:color w:val="000000"/>
          <w:sz w:val="28"/>
        </w:rPr>
        <w:t xml:space="preserve">    !документа!субсчетов!документу уплачено      !чество!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Всего!_____!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Подотчетное лицо_____________ </w:t>
      </w:r>
    </w:p>
    <w:p>
      <w:pPr>
        <w:spacing w:after="0"/>
        <w:ind w:left="0"/>
        <w:jc w:val="both"/>
      </w:pP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5" w:id="206"/>
    <w:p>
      <w:pPr>
        <w:spacing w:after="0"/>
        <w:ind w:left="0"/>
        <w:jc w:val="both"/>
      </w:pPr>
      <w:r>
        <w:rPr>
          <w:rFonts w:ascii="Times New Roman"/>
          <w:b w:val="false"/>
          <w:i w:val="false"/>
          <w:color w:val="000000"/>
          <w:sz w:val="28"/>
        </w:rPr>
        <w:t xml:space="preserve">
                                         Образец ярлыка </w:t>
      </w:r>
    </w:p>
    <w:bookmarkEnd w:id="206"/>
    <w:p>
      <w:pPr>
        <w:spacing w:after="0"/>
        <w:ind w:left="0"/>
        <w:jc w:val="both"/>
      </w:pPr>
      <w:r>
        <w:rPr>
          <w:rFonts w:ascii="Times New Roman"/>
          <w:b w:val="false"/>
          <w:i w:val="false"/>
          <w:color w:val="000000"/>
          <w:sz w:val="28"/>
        </w:rPr>
        <w:t xml:space="preserve">                                            Форма 292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Книга &lt;*&gt;  специальных счетов, счетов  в иностранной валюте и расчетов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Название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книги формы N 292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Счет______________________________________________________________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Дата    ! N !Содержание! Дебет ! Кредит !  Остаток      ! </w:t>
      </w:r>
    </w:p>
    <w:p>
      <w:pPr>
        <w:spacing w:after="0"/>
        <w:ind w:left="0"/>
        <w:jc w:val="both"/>
      </w:pPr>
      <w:r>
        <w:rPr>
          <w:rFonts w:ascii="Times New Roman"/>
          <w:b w:val="false"/>
          <w:i w:val="false"/>
          <w:color w:val="000000"/>
          <w:sz w:val="28"/>
        </w:rPr>
        <w:t xml:space="preserve">(месяц,число)!м/о!операции  !       !        !---------------!       </w:t>
      </w:r>
    </w:p>
    <w:p>
      <w:pPr>
        <w:spacing w:after="0"/>
        <w:ind w:left="0"/>
        <w:jc w:val="both"/>
      </w:pPr>
      <w:r>
        <w:rPr>
          <w:rFonts w:ascii="Times New Roman"/>
          <w:b w:val="false"/>
          <w:i w:val="false"/>
          <w:color w:val="000000"/>
          <w:sz w:val="28"/>
        </w:rPr>
        <w:t xml:space="preserve">             !   !          !       !        ! Дебет !Кредит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6" w:id="207"/>
    <w:p>
      <w:pPr>
        <w:spacing w:after="0"/>
        <w:ind w:left="0"/>
        <w:jc w:val="both"/>
      </w:pPr>
      <w:r>
        <w:rPr>
          <w:rFonts w:ascii="Times New Roman"/>
          <w:b w:val="false"/>
          <w:i w:val="false"/>
          <w:color w:val="000000"/>
          <w:sz w:val="28"/>
        </w:rPr>
        <w:t xml:space="preserve">
                                           Форма 292-а </w:t>
      </w:r>
    </w:p>
    <w:bookmarkEnd w:id="207"/>
    <w:p>
      <w:pPr>
        <w:spacing w:after="0"/>
        <w:ind w:left="0"/>
        <w:jc w:val="both"/>
      </w:pPr>
      <w:r>
        <w:rPr>
          <w:rFonts w:ascii="Times New Roman"/>
          <w:b w:val="false"/>
          <w:i w:val="false"/>
          <w:color w:val="000000"/>
          <w:sz w:val="28"/>
        </w:rPr>
        <w:t xml:space="preserve">______________________________  Утверждена Департаментом Казначейства </w:t>
      </w:r>
    </w:p>
    <w:p>
      <w:pPr>
        <w:spacing w:after="0"/>
        <w:ind w:left="0"/>
        <w:jc w:val="both"/>
      </w:pPr>
      <w:r>
        <w:rPr>
          <w:rFonts w:ascii="Times New Roman"/>
          <w:b w:val="false"/>
          <w:i w:val="false"/>
          <w:color w:val="000000"/>
          <w:sz w:val="28"/>
        </w:rPr>
        <w:t xml:space="preserve">наименование бюджетной орг-ции     Министерства финансов Республики </w:t>
      </w:r>
    </w:p>
    <w:p>
      <w:pPr>
        <w:spacing w:after="0"/>
        <w:ind w:left="0"/>
        <w:jc w:val="both"/>
      </w:pPr>
      <w:r>
        <w:rPr>
          <w:rFonts w:ascii="Times New Roman"/>
          <w:b w:val="false"/>
          <w:i w:val="false"/>
          <w:color w:val="000000"/>
          <w:sz w:val="28"/>
        </w:rPr>
        <w:t xml:space="preserve">(централизованной бухгалтерии)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Карточка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Счет_____________________________________________________________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Дата    ! N !Содержание! Дебет ! Кредит !  Остаток      ! </w:t>
      </w:r>
    </w:p>
    <w:p>
      <w:pPr>
        <w:spacing w:after="0"/>
        <w:ind w:left="0"/>
        <w:jc w:val="both"/>
      </w:pPr>
      <w:r>
        <w:rPr>
          <w:rFonts w:ascii="Times New Roman"/>
          <w:b w:val="false"/>
          <w:i w:val="false"/>
          <w:color w:val="000000"/>
          <w:sz w:val="28"/>
        </w:rPr>
        <w:t xml:space="preserve">(месяц,число)!м/о!операции  !       !        !---------------!       </w:t>
      </w:r>
    </w:p>
    <w:p>
      <w:pPr>
        <w:spacing w:after="0"/>
        <w:ind w:left="0"/>
        <w:jc w:val="both"/>
      </w:pPr>
      <w:r>
        <w:rPr>
          <w:rFonts w:ascii="Times New Roman"/>
          <w:b w:val="false"/>
          <w:i w:val="false"/>
          <w:color w:val="000000"/>
          <w:sz w:val="28"/>
        </w:rPr>
        <w:t xml:space="preserve">             !   !          !       !        ! Дебет !Кредит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292-а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Счет__________________________________________________________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Дата   ! N !Содержание! Дебет ! Кредит !  Остаток      ! </w:t>
      </w:r>
    </w:p>
    <w:p>
      <w:pPr>
        <w:spacing w:after="0"/>
        <w:ind w:left="0"/>
        <w:jc w:val="both"/>
      </w:pPr>
      <w:r>
        <w:rPr>
          <w:rFonts w:ascii="Times New Roman"/>
          <w:b w:val="false"/>
          <w:i w:val="false"/>
          <w:color w:val="000000"/>
          <w:sz w:val="28"/>
        </w:rPr>
        <w:t xml:space="preserve">(месяц,число)!м/о!операции  !       !        !---------------!       </w:t>
      </w:r>
    </w:p>
    <w:p>
      <w:pPr>
        <w:spacing w:after="0"/>
        <w:ind w:left="0"/>
        <w:jc w:val="both"/>
      </w:pPr>
      <w:r>
        <w:rPr>
          <w:rFonts w:ascii="Times New Roman"/>
          <w:b w:val="false"/>
          <w:i w:val="false"/>
          <w:color w:val="000000"/>
          <w:sz w:val="28"/>
        </w:rPr>
        <w:t xml:space="preserve">             !   !          !       !        ! Дебет !Кредит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7" w:id="208"/>
    <w:p>
      <w:pPr>
        <w:spacing w:after="0"/>
        <w:ind w:left="0"/>
        <w:jc w:val="both"/>
      </w:pPr>
      <w:r>
        <w:rPr>
          <w:rFonts w:ascii="Times New Roman"/>
          <w:b w:val="false"/>
          <w:i w:val="false"/>
          <w:color w:val="000000"/>
          <w:sz w:val="28"/>
        </w:rPr>
        <w:t xml:space="preserve">
                                                  Форма N 305 </w:t>
      </w:r>
    </w:p>
    <w:bookmarkEnd w:id="208"/>
    <w:p>
      <w:pPr>
        <w:spacing w:after="0"/>
        <w:ind w:left="0"/>
        <w:jc w:val="both"/>
      </w:pPr>
      <w:r>
        <w:rPr>
          <w:rFonts w:ascii="Times New Roman"/>
          <w:b w:val="false"/>
          <w:i w:val="false"/>
          <w:color w:val="000000"/>
          <w:sz w:val="28"/>
        </w:rPr>
        <w:t xml:space="preserve">_______________________________    Утверждена Департаментом Казначейства </w:t>
      </w:r>
    </w:p>
    <w:p>
      <w:pPr>
        <w:spacing w:after="0"/>
        <w:ind w:left="0"/>
        <w:jc w:val="both"/>
      </w:pPr>
      <w:r>
        <w:rPr>
          <w:rFonts w:ascii="Times New Roman"/>
          <w:b w:val="false"/>
          <w:i w:val="false"/>
          <w:color w:val="000000"/>
          <w:sz w:val="28"/>
        </w:rPr>
        <w:t xml:space="preserve">         наименование           Министерства финансов Республики Казахстан </w:t>
      </w:r>
    </w:p>
    <w:p>
      <w:pPr>
        <w:spacing w:after="0"/>
        <w:ind w:left="0"/>
        <w:jc w:val="both"/>
      </w:pPr>
      <w:r>
        <w:rPr>
          <w:rFonts w:ascii="Times New Roman"/>
          <w:b w:val="false"/>
          <w:i w:val="false"/>
          <w:color w:val="000000"/>
          <w:sz w:val="28"/>
        </w:rPr>
        <w:t xml:space="preserve">государственного учреждения        приказом от 1 декабря 1998 г. N 548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Табель учета посещаемости детей </w:t>
      </w:r>
    </w:p>
    <w:p>
      <w:pPr>
        <w:spacing w:after="0"/>
        <w:ind w:left="0"/>
        <w:jc w:val="both"/>
      </w:pPr>
      <w:r>
        <w:rPr>
          <w:rFonts w:ascii="Times New Roman"/>
          <w:b w:val="false"/>
          <w:i w:val="false"/>
          <w:color w:val="000000"/>
          <w:sz w:val="28"/>
        </w:rPr>
        <w:t xml:space="preserve">                       за_________________ 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Код группы_________ Режим группы______час.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N!Фами-!Код!                          Дни посещения                      </w:t>
      </w:r>
    </w:p>
    <w:p>
      <w:pPr>
        <w:spacing w:after="0"/>
        <w:ind w:left="0"/>
        <w:jc w:val="both"/>
      </w:pPr>
      <w:r>
        <w:rPr>
          <w:rFonts w:ascii="Times New Roman"/>
          <w:b w:val="false"/>
          <w:i w:val="false"/>
          <w:color w:val="000000"/>
          <w:sz w:val="28"/>
        </w:rPr>
        <w:t xml:space="preserve">п/!лия, !   !-----------------------------------------------------------! </w:t>
      </w:r>
    </w:p>
    <w:p>
      <w:pPr>
        <w:spacing w:after="0"/>
        <w:ind w:left="0"/>
        <w:jc w:val="both"/>
      </w:pPr>
      <w:r>
        <w:rPr>
          <w:rFonts w:ascii="Times New Roman"/>
          <w:b w:val="false"/>
          <w:i w:val="false"/>
          <w:color w:val="000000"/>
          <w:sz w:val="28"/>
        </w:rPr>
        <w:t xml:space="preserve">п !имя, !   !1!2!3!4!5!6!7!8!9!10!11!12!13!14!15!16!17!18!19!20!21!22!23! </w:t>
      </w:r>
    </w:p>
    <w:p>
      <w:pPr>
        <w:spacing w:after="0"/>
        <w:ind w:left="0"/>
        <w:jc w:val="both"/>
      </w:pPr>
      <w:r>
        <w:rPr>
          <w:rFonts w:ascii="Times New Roman"/>
          <w:b w:val="false"/>
          <w:i w:val="false"/>
          <w:color w:val="000000"/>
          <w:sz w:val="28"/>
        </w:rPr>
        <w:t xml:space="preserve">  !ребен!   ! ! ! ! ! ! ! ! ! !  !  !  !  !  !  !  !  !  !  !  !  !  !  ! </w:t>
      </w:r>
    </w:p>
    <w:p>
      <w:pPr>
        <w:spacing w:after="0"/>
        <w:ind w:left="0"/>
        <w:jc w:val="both"/>
      </w:pPr>
      <w:r>
        <w:rPr>
          <w:rFonts w:ascii="Times New Roman"/>
          <w:b w:val="false"/>
          <w:i w:val="false"/>
          <w:color w:val="000000"/>
          <w:sz w:val="28"/>
        </w:rPr>
        <w:t xml:space="preserve">  ! ка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7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9 !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10!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12!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13!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14!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15!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16!     !   ! ! ! ! ! ! ! ! ! !  !  !  !  !  !  !  !  !  !  !  !  !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!Пропущено дней   !Причины непосещения    ! </w:t>
      </w:r>
    </w:p>
    <w:p>
      <w:pPr>
        <w:spacing w:after="0"/>
        <w:ind w:left="0"/>
        <w:jc w:val="both"/>
      </w:pPr>
      <w:r>
        <w:rPr>
          <w:rFonts w:ascii="Times New Roman"/>
          <w:b w:val="false"/>
          <w:i w:val="false"/>
          <w:color w:val="000000"/>
          <w:sz w:val="28"/>
        </w:rPr>
        <w:t xml:space="preserve">-----------------------!-----------------!(основание врача и др.)! </w:t>
      </w:r>
    </w:p>
    <w:p>
      <w:pPr>
        <w:spacing w:after="0"/>
        <w:ind w:left="0"/>
        <w:jc w:val="both"/>
      </w:pPr>
      <w:r>
        <w:rPr>
          <w:rFonts w:ascii="Times New Roman"/>
          <w:b w:val="false"/>
          <w:i w:val="false"/>
          <w:color w:val="000000"/>
          <w:sz w:val="28"/>
        </w:rPr>
        <w:t xml:space="preserve">24!25!26!27!28!29!30!31!всего!в том числе!                       ! </w:t>
      </w:r>
    </w:p>
    <w:p>
      <w:pPr>
        <w:spacing w:after="0"/>
        <w:ind w:left="0"/>
        <w:jc w:val="both"/>
      </w:pPr>
      <w:r>
        <w:rPr>
          <w:rFonts w:ascii="Times New Roman"/>
          <w:b w:val="false"/>
          <w:i w:val="false"/>
          <w:color w:val="000000"/>
          <w:sz w:val="28"/>
        </w:rPr>
        <w:t xml:space="preserve">  !  !  !  !  !  !  !  !     !засчитыва- !                       ! </w:t>
      </w:r>
    </w:p>
    <w:p>
      <w:pPr>
        <w:spacing w:after="0"/>
        <w:ind w:left="0"/>
        <w:jc w:val="both"/>
      </w:pPr>
      <w:r>
        <w:rPr>
          <w:rFonts w:ascii="Times New Roman"/>
          <w:b w:val="false"/>
          <w:i w:val="false"/>
          <w:color w:val="000000"/>
          <w:sz w:val="28"/>
        </w:rPr>
        <w:t xml:space="preserve">  !  !  !  !  !  !  !  !     !емых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 N 305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N!Фами-!Код!                          Дни посещения                     </w:t>
      </w:r>
    </w:p>
    <w:p>
      <w:pPr>
        <w:spacing w:after="0"/>
        <w:ind w:left="0"/>
        <w:jc w:val="both"/>
      </w:pPr>
      <w:r>
        <w:rPr>
          <w:rFonts w:ascii="Times New Roman"/>
          <w:b w:val="false"/>
          <w:i w:val="false"/>
          <w:color w:val="000000"/>
          <w:sz w:val="28"/>
        </w:rPr>
        <w:t xml:space="preserve">п/!лия, !   !-----------------------------------------------------------! </w:t>
      </w:r>
    </w:p>
    <w:p>
      <w:pPr>
        <w:spacing w:after="0"/>
        <w:ind w:left="0"/>
        <w:jc w:val="both"/>
      </w:pPr>
      <w:r>
        <w:rPr>
          <w:rFonts w:ascii="Times New Roman"/>
          <w:b w:val="false"/>
          <w:i w:val="false"/>
          <w:color w:val="000000"/>
          <w:sz w:val="28"/>
        </w:rPr>
        <w:t xml:space="preserve">п !имя, !   !1!2!3!4!5!6!7!8!9!10!11!12!13!14!15!16!17!18!19!20!21!22!23! </w:t>
      </w:r>
    </w:p>
    <w:p>
      <w:pPr>
        <w:spacing w:after="0"/>
        <w:ind w:left="0"/>
        <w:jc w:val="both"/>
      </w:pPr>
      <w:r>
        <w:rPr>
          <w:rFonts w:ascii="Times New Roman"/>
          <w:b w:val="false"/>
          <w:i w:val="false"/>
          <w:color w:val="000000"/>
          <w:sz w:val="28"/>
        </w:rPr>
        <w:t xml:space="preserve">  !ребен!   ! ! ! ! ! ! ! ! ! !  !  !  !  !  !  !  !  !  !  !  !  !  !  ! </w:t>
      </w:r>
    </w:p>
    <w:p>
      <w:pPr>
        <w:spacing w:after="0"/>
        <w:ind w:left="0"/>
        <w:jc w:val="both"/>
      </w:pPr>
      <w:r>
        <w:rPr>
          <w:rFonts w:ascii="Times New Roman"/>
          <w:b w:val="false"/>
          <w:i w:val="false"/>
          <w:color w:val="000000"/>
          <w:sz w:val="28"/>
        </w:rPr>
        <w:t xml:space="preserve">  ! ка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17!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18!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21!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22!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23!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24!     !   ! ! ! ! ! ! ! ! ! !  !  !  !  !  !  !  !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25!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26!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27!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28!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29!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30!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31!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32!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33!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34!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35!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36!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37!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38!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39!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40!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отсут-! ! ! ! ! ! ! ! ! !  !  !  !  !  !  !  !  !  !  !  !  !  !  !  </w:t>
      </w:r>
    </w:p>
    <w:p>
      <w:pPr>
        <w:spacing w:after="0"/>
        <w:ind w:left="0"/>
        <w:jc w:val="both"/>
      </w:pPr>
      <w:r>
        <w:rPr>
          <w:rFonts w:ascii="Times New Roman"/>
          <w:b w:val="false"/>
          <w:i w:val="false"/>
          <w:color w:val="000000"/>
          <w:sz w:val="28"/>
        </w:rPr>
        <w:t xml:space="preserve">ствует детей!-!-!-!-!-!-!-!-!-!--!--!--!--!--!--!--!-!---!--!--!--!--!--!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Воспитатель группы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!Пропущено дней   !Причины непосещения    ! </w:t>
      </w:r>
    </w:p>
    <w:p>
      <w:pPr>
        <w:spacing w:after="0"/>
        <w:ind w:left="0"/>
        <w:jc w:val="both"/>
      </w:pPr>
      <w:r>
        <w:rPr>
          <w:rFonts w:ascii="Times New Roman"/>
          <w:b w:val="false"/>
          <w:i w:val="false"/>
          <w:color w:val="000000"/>
          <w:sz w:val="28"/>
        </w:rPr>
        <w:t xml:space="preserve">-----------------------!-----------------!(основание врача и др.)! </w:t>
      </w:r>
    </w:p>
    <w:p>
      <w:pPr>
        <w:spacing w:after="0"/>
        <w:ind w:left="0"/>
        <w:jc w:val="both"/>
      </w:pPr>
      <w:r>
        <w:rPr>
          <w:rFonts w:ascii="Times New Roman"/>
          <w:b w:val="false"/>
          <w:i w:val="false"/>
          <w:color w:val="000000"/>
          <w:sz w:val="28"/>
        </w:rPr>
        <w:t xml:space="preserve">24!25!26!27!28!29!30!31!всего!в том числе!                       ! </w:t>
      </w:r>
    </w:p>
    <w:p>
      <w:pPr>
        <w:spacing w:after="0"/>
        <w:ind w:left="0"/>
        <w:jc w:val="both"/>
      </w:pPr>
      <w:r>
        <w:rPr>
          <w:rFonts w:ascii="Times New Roman"/>
          <w:b w:val="false"/>
          <w:i w:val="false"/>
          <w:color w:val="000000"/>
          <w:sz w:val="28"/>
        </w:rPr>
        <w:t xml:space="preserve">  !  !  !  !  !  !  !  !     !засчитыва- !                       ! </w:t>
      </w:r>
    </w:p>
    <w:p>
      <w:pPr>
        <w:spacing w:after="0"/>
        <w:ind w:left="0"/>
        <w:jc w:val="both"/>
      </w:pPr>
      <w:r>
        <w:rPr>
          <w:rFonts w:ascii="Times New Roman"/>
          <w:b w:val="false"/>
          <w:i w:val="false"/>
          <w:color w:val="000000"/>
          <w:sz w:val="28"/>
        </w:rPr>
        <w:t xml:space="preserve">  !  !  !  !  !  !  !  !     !емых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8" w:id="209"/>
    <w:p>
      <w:pPr>
        <w:spacing w:after="0"/>
        <w:ind w:left="0"/>
        <w:jc w:val="both"/>
      </w:pPr>
      <w:r>
        <w:rPr>
          <w:rFonts w:ascii="Times New Roman"/>
          <w:b w:val="false"/>
          <w:i w:val="false"/>
          <w:color w:val="000000"/>
          <w:sz w:val="28"/>
        </w:rPr>
        <w:t xml:space="preserve">
                                        Образец 1-й страницы </w:t>
      </w:r>
    </w:p>
    <w:bookmarkEnd w:id="2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327 </w:t>
      </w:r>
    </w:p>
    <w:p>
      <w:pPr>
        <w:spacing w:after="0"/>
        <w:ind w:left="0"/>
        <w:jc w:val="both"/>
      </w:pPr>
      <w:r>
        <w:rPr>
          <w:rFonts w:ascii="Times New Roman"/>
          <w:b w:val="false"/>
          <w:i w:val="false"/>
          <w:color w:val="000000"/>
          <w:sz w:val="28"/>
        </w:rPr>
        <w:t xml:space="preserve">                                 Утверждена Департаментом Казаначейства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(централизованной бухгалтерии)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по расчетам с родителями </w:t>
      </w:r>
    </w:p>
    <w:p>
      <w:pPr>
        <w:spacing w:after="0"/>
        <w:ind w:left="0"/>
        <w:jc w:val="both"/>
      </w:pPr>
      <w:r>
        <w:rPr>
          <w:rFonts w:ascii="Times New Roman"/>
          <w:b w:val="false"/>
          <w:i w:val="false"/>
          <w:color w:val="000000"/>
          <w:sz w:val="28"/>
        </w:rPr>
        <w:t xml:space="preserve">                       за________________ 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2-я страница ф. N 327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Месяц______________________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N !Фамилия,!Плата !Сумма по!Начислено за дни!Поступило !Задолженность  ! </w:t>
      </w:r>
    </w:p>
    <w:p>
      <w:pPr>
        <w:spacing w:after="0"/>
        <w:ind w:left="0"/>
        <w:jc w:val="both"/>
      </w:pPr>
      <w:r>
        <w:rPr>
          <w:rFonts w:ascii="Times New Roman"/>
          <w:b w:val="false"/>
          <w:i w:val="false"/>
          <w:color w:val="000000"/>
          <w:sz w:val="28"/>
        </w:rPr>
        <w:t xml:space="preserve">п/п!имя ре -!по    !выписан-!    посещения   !в уплату  !на конец месяца! </w:t>
      </w:r>
    </w:p>
    <w:p>
      <w:pPr>
        <w:spacing w:after="0"/>
        <w:ind w:left="0"/>
        <w:jc w:val="both"/>
      </w:pPr>
      <w:r>
        <w:rPr>
          <w:rFonts w:ascii="Times New Roman"/>
          <w:b w:val="false"/>
          <w:i w:val="false"/>
          <w:color w:val="000000"/>
          <w:sz w:val="28"/>
        </w:rPr>
        <w:t xml:space="preserve">   !бенка   !ставке!ной кви-!----------------!----------!---------------! </w:t>
      </w:r>
    </w:p>
    <w:p>
      <w:pPr>
        <w:spacing w:after="0"/>
        <w:ind w:left="0"/>
        <w:jc w:val="both"/>
      </w:pPr>
      <w:r>
        <w:rPr>
          <w:rFonts w:ascii="Times New Roman"/>
          <w:b w:val="false"/>
          <w:i w:val="false"/>
          <w:color w:val="000000"/>
          <w:sz w:val="28"/>
        </w:rPr>
        <w:t xml:space="preserve">   !        !      !танции  !кол-во  !сумма  !дата!сумма!недоплата!пере-! </w:t>
      </w:r>
    </w:p>
    <w:p>
      <w:pPr>
        <w:spacing w:after="0"/>
        <w:ind w:left="0"/>
        <w:jc w:val="both"/>
      </w:pPr>
      <w:r>
        <w:rPr>
          <w:rFonts w:ascii="Times New Roman"/>
          <w:b w:val="false"/>
          <w:i w:val="false"/>
          <w:color w:val="000000"/>
          <w:sz w:val="28"/>
        </w:rPr>
        <w:t xml:space="preserve">   !        !      !        ! дней   !       !    !     !         !плата!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9    ! 10  !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3-я страница ф. N 327 (4-я страница - чистая)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Месяц________________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Плата !Сумма по!Начислено за дни!Поступило !Задолженность  !            ! </w:t>
      </w:r>
    </w:p>
    <w:p>
      <w:pPr>
        <w:spacing w:after="0"/>
        <w:ind w:left="0"/>
        <w:jc w:val="both"/>
      </w:pPr>
      <w:r>
        <w:rPr>
          <w:rFonts w:ascii="Times New Roman"/>
          <w:b w:val="false"/>
          <w:i w:val="false"/>
          <w:color w:val="000000"/>
          <w:sz w:val="28"/>
        </w:rPr>
        <w:t xml:space="preserve">по    !выписан-!    посещения   !в уплату  !на конец месяца! Примечание ! </w:t>
      </w:r>
    </w:p>
    <w:p>
      <w:pPr>
        <w:spacing w:after="0"/>
        <w:ind w:left="0"/>
        <w:jc w:val="both"/>
      </w:pPr>
      <w:r>
        <w:rPr>
          <w:rFonts w:ascii="Times New Roman"/>
          <w:b w:val="false"/>
          <w:i w:val="false"/>
          <w:color w:val="000000"/>
          <w:sz w:val="28"/>
        </w:rPr>
        <w:t xml:space="preserve">ставке!ной кви-!----------------!----------!---------------!            ! </w:t>
      </w:r>
    </w:p>
    <w:p>
      <w:pPr>
        <w:spacing w:after="0"/>
        <w:ind w:left="0"/>
        <w:jc w:val="both"/>
      </w:pPr>
      <w:r>
        <w:rPr>
          <w:rFonts w:ascii="Times New Roman"/>
          <w:b w:val="false"/>
          <w:i w:val="false"/>
          <w:color w:val="000000"/>
          <w:sz w:val="28"/>
        </w:rPr>
        <w:t xml:space="preserve">      !танции  !кол-во  !сумма  !дата!сумма!недоплата!пере-!            ! </w:t>
      </w:r>
    </w:p>
    <w:p>
      <w:pPr>
        <w:spacing w:after="0"/>
        <w:ind w:left="0"/>
        <w:jc w:val="both"/>
      </w:pPr>
      <w:r>
        <w:rPr>
          <w:rFonts w:ascii="Times New Roman"/>
          <w:b w:val="false"/>
          <w:i w:val="false"/>
          <w:color w:val="000000"/>
          <w:sz w:val="28"/>
        </w:rPr>
        <w:t xml:space="preserve">      !        ! дней   !       !    !     !         !плата!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   4    !   5    !   6   !  7 !  8  !    9    ! 10  !    11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По образцу 2-й и 3-й страницы печатать вкладной лист N 2 к форме N 327 </w:t>
      </w:r>
    </w:p>
    <w:p>
      <w:pPr>
        <w:spacing w:after="0"/>
        <w:ind w:left="0"/>
        <w:jc w:val="both"/>
      </w:pPr>
      <w:r>
        <w:rPr>
          <w:rFonts w:ascii="Times New Roman"/>
          <w:b w:val="false"/>
          <w:i w:val="false"/>
          <w:color w:val="000000"/>
          <w:sz w:val="28"/>
        </w:rPr>
        <w:t xml:space="preserve">со своим оборотом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Вкладной лист N 1 к ф. N 327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Месяц________________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Плата !Сумма по!Начислено за дни!Поступило !Задолженность  !            </w:t>
      </w:r>
    </w:p>
    <w:p>
      <w:pPr>
        <w:spacing w:after="0"/>
        <w:ind w:left="0"/>
        <w:jc w:val="both"/>
      </w:pPr>
      <w:r>
        <w:rPr>
          <w:rFonts w:ascii="Times New Roman"/>
          <w:b w:val="false"/>
          <w:i w:val="false"/>
          <w:color w:val="000000"/>
          <w:sz w:val="28"/>
        </w:rPr>
        <w:t xml:space="preserve">по    !выписан-!    посещения   !в уплату  !на конец месяца! </w:t>
      </w:r>
    </w:p>
    <w:p>
      <w:pPr>
        <w:spacing w:after="0"/>
        <w:ind w:left="0"/>
        <w:jc w:val="both"/>
      </w:pPr>
      <w:r>
        <w:rPr>
          <w:rFonts w:ascii="Times New Roman"/>
          <w:b w:val="false"/>
          <w:i w:val="false"/>
          <w:color w:val="000000"/>
          <w:sz w:val="28"/>
        </w:rPr>
        <w:t xml:space="preserve">ставке!ной кви-!----------------!----------!---------------!            </w:t>
      </w:r>
    </w:p>
    <w:p>
      <w:pPr>
        <w:spacing w:after="0"/>
        <w:ind w:left="0"/>
        <w:jc w:val="both"/>
      </w:pPr>
      <w:r>
        <w:rPr>
          <w:rFonts w:ascii="Times New Roman"/>
          <w:b w:val="false"/>
          <w:i w:val="false"/>
          <w:color w:val="000000"/>
          <w:sz w:val="28"/>
        </w:rPr>
        <w:t xml:space="preserve">      !танции  !кол-во  !сумма  !дата!сумма!недоплата!пере-!            </w:t>
      </w:r>
    </w:p>
    <w:p>
      <w:pPr>
        <w:spacing w:after="0"/>
        <w:ind w:left="0"/>
        <w:jc w:val="both"/>
      </w:pPr>
      <w:r>
        <w:rPr>
          <w:rFonts w:ascii="Times New Roman"/>
          <w:b w:val="false"/>
          <w:i w:val="false"/>
          <w:color w:val="000000"/>
          <w:sz w:val="28"/>
        </w:rPr>
        <w:t xml:space="preserve">      !        ! дней   !       !    !     !         !плата!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   4    !   5    !   6   !  7 !  8  !    9    ! 10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Печатать со своим оборотом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              Утверждена </w:t>
      </w:r>
    </w:p>
    <w:p>
      <w:pPr>
        <w:spacing w:after="0"/>
        <w:ind w:left="0"/>
        <w:jc w:val="both"/>
      </w:pPr>
      <w:r>
        <w:rPr>
          <w:rFonts w:ascii="Times New Roman"/>
          <w:b w:val="false"/>
          <w:i w:val="false"/>
          <w:color w:val="000000"/>
          <w:sz w:val="28"/>
        </w:rPr>
        <w:t xml:space="preserve">Наименование государственного учреждения     Департаментом Казначейства </w:t>
      </w:r>
    </w:p>
    <w:p>
      <w:pPr>
        <w:spacing w:after="0"/>
        <w:ind w:left="0"/>
        <w:jc w:val="both"/>
      </w:pPr>
      <w:r>
        <w:rPr>
          <w:rFonts w:ascii="Times New Roman"/>
          <w:b w:val="false"/>
          <w:i w:val="false"/>
          <w:color w:val="000000"/>
          <w:sz w:val="28"/>
        </w:rPr>
        <w:t xml:space="preserve">(централизованной бухгалтерии)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386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8 </w:t>
      </w:r>
    </w:p>
    <w:p>
      <w:pPr>
        <w:spacing w:after="0"/>
        <w:ind w:left="0"/>
        <w:jc w:val="both"/>
      </w:pPr>
      <w:r>
        <w:rPr>
          <w:rFonts w:ascii="Times New Roman"/>
          <w:b w:val="false"/>
          <w:i w:val="false"/>
          <w:color w:val="000000"/>
          <w:sz w:val="28"/>
        </w:rPr>
        <w:t xml:space="preserve">                  за_________________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по расчетам </w:t>
      </w:r>
    </w:p>
    <w:p>
      <w:pPr>
        <w:spacing w:after="0"/>
        <w:ind w:left="0"/>
        <w:jc w:val="both"/>
      </w:pPr>
      <w:r>
        <w:rPr>
          <w:rFonts w:ascii="Times New Roman"/>
          <w:b w:val="false"/>
          <w:i w:val="false"/>
          <w:color w:val="000000"/>
          <w:sz w:val="28"/>
        </w:rPr>
        <w:t xml:space="preserve">                     с подотчетными лицами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 !Номер! Код !Ф.И.О !Остаток на начало !Выдано в подотчет и!Возврат  ! </w:t>
      </w:r>
    </w:p>
    <w:p>
      <w:pPr>
        <w:spacing w:after="0"/>
        <w:ind w:left="0"/>
        <w:jc w:val="both"/>
      </w:pPr>
      <w:r>
        <w:rPr>
          <w:rFonts w:ascii="Times New Roman"/>
          <w:b w:val="false"/>
          <w:i w:val="false"/>
          <w:color w:val="000000"/>
          <w:sz w:val="28"/>
        </w:rPr>
        <w:t xml:space="preserve">п/п!аван-!бюд -!подот-!месяца по субсчету!возвращено перерас-!неисполь ! </w:t>
      </w:r>
    </w:p>
    <w:p>
      <w:pPr>
        <w:spacing w:after="0"/>
        <w:ind w:left="0"/>
        <w:jc w:val="both"/>
      </w:pPr>
      <w:r>
        <w:rPr>
          <w:rFonts w:ascii="Times New Roman"/>
          <w:b w:val="false"/>
          <w:i w:val="false"/>
          <w:color w:val="000000"/>
          <w:sz w:val="28"/>
        </w:rPr>
        <w:t xml:space="preserve">   !сово-!жет- !четно-!       160        !хода дебет субсчета!зованных ! </w:t>
      </w:r>
    </w:p>
    <w:p>
      <w:pPr>
        <w:spacing w:after="0"/>
        <w:ind w:left="0"/>
        <w:jc w:val="both"/>
      </w:pPr>
      <w:r>
        <w:rPr>
          <w:rFonts w:ascii="Times New Roman"/>
          <w:b w:val="false"/>
          <w:i w:val="false"/>
          <w:color w:val="000000"/>
          <w:sz w:val="28"/>
        </w:rPr>
        <w:t xml:space="preserve">   !го от!ной  !го ли-!                  !          160      !сумм     ! </w:t>
      </w:r>
    </w:p>
    <w:p>
      <w:pPr>
        <w:spacing w:after="0"/>
        <w:ind w:left="0"/>
        <w:jc w:val="both"/>
      </w:pPr>
      <w:r>
        <w:rPr>
          <w:rFonts w:ascii="Times New Roman"/>
          <w:b w:val="false"/>
          <w:i w:val="false"/>
          <w:color w:val="000000"/>
          <w:sz w:val="28"/>
        </w:rPr>
        <w:t xml:space="preserve">   !чета !орга-!ца    !                  !                   !аванса   ! </w:t>
      </w:r>
    </w:p>
    <w:p>
      <w:pPr>
        <w:spacing w:after="0"/>
        <w:ind w:left="0"/>
        <w:jc w:val="both"/>
      </w:pPr>
      <w:r>
        <w:rPr>
          <w:rFonts w:ascii="Times New Roman"/>
          <w:b w:val="false"/>
          <w:i w:val="false"/>
          <w:color w:val="000000"/>
          <w:sz w:val="28"/>
        </w:rPr>
        <w:t xml:space="preserve">   !     !низа-!      !------------------!-------------------!---------! </w:t>
      </w:r>
    </w:p>
    <w:p>
      <w:pPr>
        <w:spacing w:after="0"/>
        <w:ind w:left="0"/>
        <w:jc w:val="both"/>
      </w:pPr>
      <w:r>
        <w:rPr>
          <w:rFonts w:ascii="Times New Roman"/>
          <w:b w:val="false"/>
          <w:i w:val="false"/>
          <w:color w:val="000000"/>
          <w:sz w:val="28"/>
        </w:rPr>
        <w:t xml:space="preserve">   !     !ции  !      !дата воз!дебет!кре!да!кредит!да!кредит!да!кредит! </w:t>
      </w:r>
    </w:p>
    <w:p>
      <w:pPr>
        <w:spacing w:after="0"/>
        <w:ind w:left="0"/>
        <w:jc w:val="both"/>
      </w:pPr>
      <w:r>
        <w:rPr>
          <w:rFonts w:ascii="Times New Roman"/>
          <w:b w:val="false"/>
          <w:i w:val="false"/>
          <w:color w:val="000000"/>
          <w:sz w:val="28"/>
        </w:rPr>
        <w:t xml:space="preserve">   !     !     !      !никнове-!     !дит!та!субсче!та!субсче!та!субсче! </w:t>
      </w:r>
    </w:p>
    <w:p>
      <w:pPr>
        <w:spacing w:after="0"/>
        <w:ind w:left="0"/>
        <w:jc w:val="both"/>
      </w:pPr>
      <w:r>
        <w:rPr>
          <w:rFonts w:ascii="Times New Roman"/>
          <w:b w:val="false"/>
          <w:i w:val="false"/>
          <w:color w:val="000000"/>
          <w:sz w:val="28"/>
        </w:rPr>
        <w:t xml:space="preserve">   !     !     !      !ния за- !     !   !  !та    !  !та    !  ! 160  ! </w:t>
      </w:r>
    </w:p>
    <w:p>
      <w:pPr>
        <w:spacing w:after="0"/>
        <w:ind w:left="0"/>
        <w:jc w:val="both"/>
      </w:pPr>
      <w:r>
        <w:rPr>
          <w:rFonts w:ascii="Times New Roman"/>
          <w:b w:val="false"/>
          <w:i w:val="false"/>
          <w:color w:val="000000"/>
          <w:sz w:val="28"/>
        </w:rPr>
        <w:t xml:space="preserve">   !     !     !      !должен -!     !   !  !      !  !      !  !------! </w:t>
      </w:r>
    </w:p>
    <w:p>
      <w:pPr>
        <w:spacing w:after="0"/>
        <w:ind w:left="0"/>
        <w:jc w:val="both"/>
      </w:pPr>
      <w:r>
        <w:rPr>
          <w:rFonts w:ascii="Times New Roman"/>
          <w:b w:val="false"/>
          <w:i w:val="false"/>
          <w:color w:val="000000"/>
          <w:sz w:val="28"/>
        </w:rPr>
        <w:t xml:space="preserve">   !     !     !      !ности   !     !   !  !      !  !      !  !дебет ! </w:t>
      </w:r>
    </w:p>
    <w:p>
      <w:pPr>
        <w:spacing w:after="0"/>
        <w:ind w:left="0"/>
        <w:jc w:val="both"/>
      </w:pPr>
      <w:r>
        <w:rPr>
          <w:rFonts w:ascii="Times New Roman"/>
          <w:b w:val="false"/>
          <w:i w:val="false"/>
          <w:color w:val="000000"/>
          <w:sz w:val="28"/>
        </w:rPr>
        <w:t xml:space="preserve">   !     !     !      !        !     !   !  !      !  !      !  !суб-  ! </w:t>
      </w:r>
    </w:p>
    <w:p>
      <w:pPr>
        <w:spacing w:after="0"/>
        <w:ind w:left="0"/>
        <w:jc w:val="both"/>
      </w:pPr>
      <w:r>
        <w:rPr>
          <w:rFonts w:ascii="Times New Roman"/>
          <w:b w:val="false"/>
          <w:i w:val="false"/>
          <w:color w:val="000000"/>
          <w:sz w:val="28"/>
        </w:rPr>
        <w:t xml:space="preserve">   !     !     !      !        !     !   !  !      !  !      !  !счета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9  !10!   11 !12 !  13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ф. 386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Утверждена!Дебет субсчетов  !         Вторые записи           !Справочно ! </w:t>
      </w:r>
    </w:p>
    <w:p>
      <w:pPr>
        <w:spacing w:after="0"/>
        <w:ind w:left="0"/>
        <w:jc w:val="both"/>
      </w:pPr>
      <w:r>
        <w:rPr>
          <w:rFonts w:ascii="Times New Roman"/>
          <w:b w:val="false"/>
          <w:i w:val="false"/>
          <w:color w:val="000000"/>
          <w:sz w:val="28"/>
        </w:rPr>
        <w:t xml:space="preserve">сумма рас-!-----------------!---------------------------------!          ! </w:t>
      </w:r>
    </w:p>
    <w:p>
      <w:pPr>
        <w:spacing w:after="0"/>
        <w:ind w:left="0"/>
        <w:jc w:val="both"/>
      </w:pPr>
      <w:r>
        <w:rPr>
          <w:rFonts w:ascii="Times New Roman"/>
          <w:b w:val="false"/>
          <w:i w:val="false"/>
          <w:color w:val="000000"/>
          <w:sz w:val="28"/>
        </w:rPr>
        <w:t xml:space="preserve">хода по от!                 !Д-!Д-!Д-!Остаток на конец месяца !----------! </w:t>
      </w:r>
    </w:p>
    <w:p>
      <w:pPr>
        <w:spacing w:after="0"/>
        <w:ind w:left="0"/>
        <w:jc w:val="both"/>
      </w:pPr>
      <w:r>
        <w:rPr>
          <w:rFonts w:ascii="Times New Roman"/>
          <w:b w:val="false"/>
          <w:i w:val="false"/>
          <w:color w:val="000000"/>
          <w:sz w:val="28"/>
        </w:rPr>
        <w:t xml:space="preserve">чету      !                 !  !  !  ! по субсчету 160        !          ! </w:t>
      </w:r>
    </w:p>
    <w:p>
      <w:pPr>
        <w:spacing w:after="0"/>
        <w:ind w:left="0"/>
        <w:jc w:val="both"/>
      </w:pPr>
      <w:r>
        <w:rPr>
          <w:rFonts w:ascii="Times New Roman"/>
          <w:b w:val="false"/>
          <w:i w:val="false"/>
          <w:color w:val="000000"/>
          <w:sz w:val="28"/>
        </w:rPr>
        <w:t xml:space="preserve">----------!                 !---------------------------------!выплачено ! </w:t>
      </w:r>
    </w:p>
    <w:p>
      <w:pPr>
        <w:spacing w:after="0"/>
        <w:ind w:left="0"/>
        <w:jc w:val="both"/>
      </w:pPr>
      <w:r>
        <w:rPr>
          <w:rFonts w:ascii="Times New Roman"/>
          <w:b w:val="false"/>
          <w:i w:val="false"/>
          <w:color w:val="000000"/>
          <w:sz w:val="28"/>
        </w:rPr>
        <w:t xml:space="preserve">кредит суб!                 !К-!К-!К-!  дебет      !кредит    !суточных  ! </w:t>
      </w:r>
    </w:p>
    <w:p>
      <w:pPr>
        <w:spacing w:after="0"/>
        <w:ind w:left="0"/>
        <w:jc w:val="both"/>
      </w:pPr>
      <w:r>
        <w:rPr>
          <w:rFonts w:ascii="Times New Roman"/>
          <w:b w:val="false"/>
          <w:i w:val="false"/>
          <w:color w:val="000000"/>
          <w:sz w:val="28"/>
        </w:rPr>
        <w:t xml:space="preserve">счета 160 !                 !  !  !  !             !          !при коман-! </w:t>
      </w:r>
    </w:p>
    <w:p>
      <w:pPr>
        <w:spacing w:after="0"/>
        <w:ind w:left="0"/>
        <w:jc w:val="both"/>
      </w:pPr>
      <w:r>
        <w:rPr>
          <w:rFonts w:ascii="Times New Roman"/>
          <w:b w:val="false"/>
          <w:i w:val="false"/>
          <w:color w:val="000000"/>
          <w:sz w:val="28"/>
        </w:rPr>
        <w:t xml:space="preserve">          !                 !  !  !  !             !          !дировках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    !15!16!17!18!19!20!21!22!23!      24     !     25   !     26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  _________ _______________________ </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_________  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на__листах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9" w:id="210"/>
    <w:p>
      <w:pPr>
        <w:spacing w:after="0"/>
        <w:ind w:left="0"/>
        <w:jc w:val="both"/>
      </w:pPr>
      <w:r>
        <w:rPr>
          <w:rFonts w:ascii="Times New Roman"/>
          <w:b w:val="false"/>
          <w:i w:val="false"/>
          <w:color w:val="000000"/>
          <w:sz w:val="28"/>
        </w:rPr>
        <w:t xml:space="preserve">
________________________________________             Утверждена </w:t>
      </w:r>
    </w:p>
    <w:bookmarkEnd w:id="210"/>
    <w:p>
      <w:pPr>
        <w:spacing w:after="0"/>
        <w:ind w:left="0"/>
        <w:jc w:val="both"/>
      </w:pPr>
      <w:r>
        <w:rPr>
          <w:rFonts w:ascii="Times New Roman"/>
          <w:b w:val="false"/>
          <w:i w:val="false"/>
          <w:color w:val="000000"/>
          <w:sz w:val="28"/>
        </w:rPr>
        <w:t xml:space="preserve">Наименование государственного учреждения     Департаментом Казначейства </w:t>
      </w:r>
    </w:p>
    <w:p>
      <w:pPr>
        <w:spacing w:after="0"/>
        <w:ind w:left="0"/>
        <w:jc w:val="both"/>
      </w:pPr>
      <w:r>
        <w:rPr>
          <w:rFonts w:ascii="Times New Roman"/>
          <w:b w:val="false"/>
          <w:i w:val="false"/>
          <w:color w:val="000000"/>
          <w:sz w:val="28"/>
        </w:rPr>
        <w:t xml:space="preserve">(централизованной бухгалтерии)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406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15 </w:t>
      </w:r>
    </w:p>
    <w:p>
      <w:pPr>
        <w:spacing w:after="0"/>
        <w:ind w:left="0"/>
        <w:jc w:val="both"/>
      </w:pPr>
      <w:r>
        <w:rPr>
          <w:rFonts w:ascii="Times New Roman"/>
          <w:b w:val="false"/>
          <w:i w:val="false"/>
          <w:color w:val="000000"/>
          <w:sz w:val="28"/>
        </w:rPr>
        <w:t xml:space="preserve">                       за_________________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 ведомостей по расчетам с родителями за содержание детей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 N!Наименование! Код  !Задолженность!Начислено!Оплачено!Задолженность! </w:t>
      </w:r>
    </w:p>
    <w:p>
      <w:pPr>
        <w:spacing w:after="0"/>
        <w:ind w:left="0"/>
        <w:jc w:val="both"/>
      </w:pPr>
      <w:r>
        <w:rPr>
          <w:rFonts w:ascii="Times New Roman"/>
          <w:b w:val="false"/>
          <w:i w:val="false"/>
          <w:color w:val="000000"/>
          <w:sz w:val="28"/>
        </w:rPr>
        <w:t xml:space="preserve">п/п!бюджетной ор!бюджет!на начало ме-!за дни по!по кви- !на конец меся! </w:t>
      </w:r>
    </w:p>
    <w:p>
      <w:pPr>
        <w:spacing w:after="0"/>
        <w:ind w:left="0"/>
        <w:jc w:val="both"/>
      </w:pPr>
      <w:r>
        <w:rPr>
          <w:rFonts w:ascii="Times New Roman"/>
          <w:b w:val="false"/>
          <w:i w:val="false"/>
          <w:color w:val="000000"/>
          <w:sz w:val="28"/>
        </w:rPr>
        <w:t xml:space="preserve">   !ганизации   !ной ор! сяца        !сещения  !танции  !ца           ! </w:t>
      </w:r>
    </w:p>
    <w:p>
      <w:pPr>
        <w:spacing w:after="0"/>
        <w:ind w:left="0"/>
        <w:jc w:val="both"/>
      </w:pPr>
      <w:r>
        <w:rPr>
          <w:rFonts w:ascii="Times New Roman"/>
          <w:b w:val="false"/>
          <w:i w:val="false"/>
          <w:color w:val="000000"/>
          <w:sz w:val="28"/>
        </w:rPr>
        <w:t xml:space="preserve">   !            !ганиза!-------------!---------!        !-------------! </w:t>
      </w:r>
    </w:p>
    <w:p>
      <w:pPr>
        <w:spacing w:after="0"/>
        <w:ind w:left="0"/>
        <w:jc w:val="both"/>
      </w:pPr>
      <w:r>
        <w:rPr>
          <w:rFonts w:ascii="Times New Roman"/>
          <w:b w:val="false"/>
          <w:i w:val="false"/>
          <w:color w:val="000000"/>
          <w:sz w:val="28"/>
        </w:rPr>
        <w:t xml:space="preserve">   !            !ции   !дебет!кредит !Д-т 172  !        !дебет !кредит!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            !      !     !       !К-т 236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9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 ___________ _______________________ </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both"/>
      </w:pPr>
      <w:r>
        <w:rPr>
          <w:rFonts w:ascii="Times New Roman"/>
          <w:b w:val="false"/>
          <w:i w:val="false"/>
          <w:color w:val="000000"/>
          <w:sz w:val="28"/>
        </w:rPr>
        <w:t xml:space="preserve">Главный бухгалтер__________ _____________________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на___________листах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0" w:id="211"/>
    <w:p>
      <w:pPr>
        <w:spacing w:after="0"/>
        <w:ind w:left="0"/>
        <w:jc w:val="both"/>
      </w:pPr>
      <w:r>
        <w:rPr>
          <w:rFonts w:ascii="Times New Roman"/>
          <w:b w:val="false"/>
          <w:i w:val="false"/>
          <w:color w:val="000000"/>
          <w:sz w:val="28"/>
        </w:rPr>
        <w:t xml:space="preserve">
________________________________________            Утверждена </w:t>
      </w:r>
    </w:p>
    <w:bookmarkEnd w:id="211"/>
    <w:p>
      <w:pPr>
        <w:spacing w:after="0"/>
        <w:ind w:left="0"/>
        <w:jc w:val="both"/>
      </w:pPr>
      <w:r>
        <w:rPr>
          <w:rFonts w:ascii="Times New Roman"/>
          <w:b w:val="false"/>
          <w:i w:val="false"/>
          <w:color w:val="000000"/>
          <w:sz w:val="28"/>
        </w:rPr>
        <w:t xml:space="preserve">Наименование бюджетной организации        Департаментом Казначейства </w:t>
      </w:r>
    </w:p>
    <w:p>
      <w:pPr>
        <w:spacing w:after="0"/>
        <w:ind w:left="0"/>
        <w:jc w:val="both"/>
      </w:pPr>
      <w:r>
        <w:rPr>
          <w:rFonts w:ascii="Times New Roman"/>
          <w:b w:val="false"/>
          <w:i w:val="false"/>
          <w:color w:val="000000"/>
          <w:sz w:val="28"/>
        </w:rPr>
        <w:t xml:space="preserve">(централизованной бухгалтерии)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408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_______ </w:t>
      </w:r>
    </w:p>
    <w:p>
      <w:pPr>
        <w:spacing w:after="0"/>
        <w:ind w:left="0"/>
        <w:jc w:val="both"/>
      </w:pPr>
      <w:r>
        <w:rPr>
          <w:rFonts w:ascii="Times New Roman"/>
          <w:b w:val="false"/>
          <w:i w:val="false"/>
          <w:color w:val="000000"/>
          <w:sz w:val="28"/>
        </w:rPr>
        <w:t xml:space="preserve">                     за_________________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по расчетам с разными </w:t>
      </w:r>
    </w:p>
    <w:p>
      <w:pPr>
        <w:spacing w:after="0"/>
        <w:ind w:left="0"/>
        <w:jc w:val="both"/>
      </w:pPr>
      <w:r>
        <w:rPr>
          <w:rFonts w:ascii="Times New Roman"/>
          <w:b w:val="false"/>
          <w:i w:val="false"/>
          <w:color w:val="000000"/>
          <w:sz w:val="28"/>
        </w:rPr>
        <w:t xml:space="preserve">              организациями и в порядке авансовых платежей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N !Да!N доку!Наимено!Остаток на!      Дебет субсчета   !Кредит субсчета! </w:t>
      </w:r>
    </w:p>
    <w:p>
      <w:pPr>
        <w:spacing w:after="0"/>
        <w:ind w:left="0"/>
        <w:jc w:val="both"/>
      </w:pPr>
      <w:r>
        <w:rPr>
          <w:rFonts w:ascii="Times New Roman"/>
          <w:b w:val="false"/>
          <w:i w:val="false"/>
          <w:color w:val="000000"/>
          <w:sz w:val="28"/>
        </w:rPr>
        <w:t xml:space="preserve">п/п!та!мента !вание  !начало ме-!-----------------------!---------------! </w:t>
      </w:r>
    </w:p>
    <w:p>
      <w:pPr>
        <w:spacing w:after="0"/>
        <w:ind w:left="0"/>
        <w:jc w:val="both"/>
      </w:pPr>
      <w:r>
        <w:rPr>
          <w:rFonts w:ascii="Times New Roman"/>
          <w:b w:val="false"/>
          <w:i w:val="false"/>
          <w:color w:val="000000"/>
          <w:sz w:val="28"/>
        </w:rPr>
        <w:t xml:space="preserve">   !  !      !постав !сяца по   !да!N пла!кредит суб!все!да!N доку-!сум-! </w:t>
      </w:r>
    </w:p>
    <w:p>
      <w:pPr>
        <w:spacing w:after="0"/>
        <w:ind w:left="0"/>
        <w:jc w:val="both"/>
      </w:pPr>
      <w:r>
        <w:rPr>
          <w:rFonts w:ascii="Times New Roman"/>
          <w:b w:val="false"/>
          <w:i w:val="false"/>
          <w:color w:val="000000"/>
          <w:sz w:val="28"/>
        </w:rPr>
        <w:t xml:space="preserve">   !  !      !щика   !субсчету  !та!тежно! счетов   !го !та!мента  !ма  ! </w:t>
      </w:r>
    </w:p>
    <w:p>
      <w:pPr>
        <w:spacing w:after="0"/>
        <w:ind w:left="0"/>
        <w:jc w:val="both"/>
      </w:pPr>
      <w:r>
        <w:rPr>
          <w:rFonts w:ascii="Times New Roman"/>
          <w:b w:val="false"/>
          <w:i w:val="false"/>
          <w:color w:val="000000"/>
          <w:sz w:val="28"/>
        </w:rPr>
        <w:t xml:space="preserve">   !  !      !       !          !  !го по!----------!   !  !       !    ! </w:t>
      </w:r>
    </w:p>
    <w:p>
      <w:pPr>
        <w:spacing w:after="0"/>
        <w:ind w:left="0"/>
        <w:jc w:val="both"/>
      </w:pPr>
      <w:r>
        <w:rPr>
          <w:rFonts w:ascii="Times New Roman"/>
          <w:b w:val="false"/>
          <w:i w:val="false"/>
          <w:color w:val="000000"/>
          <w:sz w:val="28"/>
        </w:rPr>
        <w:t xml:space="preserve">   !  !      !       !          !  !руче-!  !   !   !   !  !       !    ! </w:t>
      </w:r>
    </w:p>
    <w:p>
      <w:pPr>
        <w:spacing w:after="0"/>
        <w:ind w:left="0"/>
        <w:jc w:val="both"/>
      </w:pPr>
      <w:r>
        <w:rPr>
          <w:rFonts w:ascii="Times New Roman"/>
          <w:b w:val="false"/>
          <w:i w:val="false"/>
          <w:color w:val="000000"/>
          <w:sz w:val="28"/>
        </w:rPr>
        <w:t xml:space="preserve">   !  !      !       !----------!  !ния  !  !   !   !   !  !       !    ! </w:t>
      </w:r>
    </w:p>
    <w:p>
      <w:pPr>
        <w:spacing w:after="0"/>
        <w:ind w:left="0"/>
        <w:jc w:val="both"/>
      </w:pPr>
      <w:r>
        <w:rPr>
          <w:rFonts w:ascii="Times New Roman"/>
          <w:b w:val="false"/>
          <w:i w:val="false"/>
          <w:color w:val="000000"/>
          <w:sz w:val="28"/>
        </w:rPr>
        <w:t xml:space="preserve">   !  !      !       !дебет!кре-!  !     !  !   !   !   !  !       !    ! </w:t>
      </w:r>
    </w:p>
    <w:p>
      <w:pPr>
        <w:spacing w:after="0"/>
        <w:ind w:left="0"/>
        <w:jc w:val="both"/>
      </w:pPr>
      <w:r>
        <w:rPr>
          <w:rFonts w:ascii="Times New Roman"/>
          <w:b w:val="false"/>
          <w:i w:val="false"/>
          <w:color w:val="000000"/>
          <w:sz w:val="28"/>
        </w:rPr>
        <w:t xml:space="preserve">   !  !      !       !     !дит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 !   3  !   4   !  5  !  6 !7 !  8  ! 9!10 ! 11! 12!13!  14   ! 15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ф. 408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Дебет субсчетов      !Вторые записи !Остаток на конец месяца  ! </w:t>
      </w:r>
    </w:p>
    <w:p>
      <w:pPr>
        <w:spacing w:after="0"/>
        <w:ind w:left="0"/>
        <w:jc w:val="both"/>
      </w:pPr>
      <w:r>
        <w:rPr>
          <w:rFonts w:ascii="Times New Roman"/>
          <w:b w:val="false"/>
          <w:i w:val="false"/>
          <w:color w:val="000000"/>
          <w:sz w:val="28"/>
        </w:rPr>
        <w:t xml:space="preserve">                             !              !      по субсчету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Д- ! Д- ! Д- !   Дебет     ! Кредит    !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   !   !   !   !   !  !  !   ! К- ! К- ! К-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16!17 !18 !19 ! 20!21!22!23 !24  ! 25 ! 26 !      27     !    28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_____________ _____________ ____________________ </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_________ _____________________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на____листах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1" w:id="21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7 </w:t>
      </w:r>
    </w:p>
    <w:bookmarkEnd w:id="212"/>
    <w:p>
      <w:pPr>
        <w:spacing w:after="0"/>
        <w:ind w:left="0"/>
        <w:jc w:val="both"/>
      </w:pPr>
      <w:r>
        <w:rPr>
          <w:rFonts w:ascii="Times New Roman"/>
          <w:b/>
          <w:i w:val="false"/>
          <w:color w:val="000000"/>
          <w:sz w:val="28"/>
        </w:rPr>
        <w:t xml:space="preserve">                 Деньги от реализации товаров (работ, услуг)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Заголовок - в новой редакции согласно </w:t>
      </w:r>
      <w:r>
        <w:rPr>
          <w:rFonts w:ascii="Times New Roman"/>
          <w:b w:val="false"/>
          <w:i w:val="false"/>
          <w:color w:val="ff0000"/>
          <w:sz w:val="28"/>
        </w:rPr>
        <w:t xml:space="preserve">приказу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заголовок раздела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8" w:id="213"/>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учета денег от реализации товаров (работ, услуг) </w:t>
      </w:r>
    </w:p>
    <w:bookmarkEnd w:id="213"/>
    <w:p>
      <w:pPr>
        <w:spacing w:after="0"/>
        <w:ind w:left="0"/>
        <w:jc w:val="both"/>
      </w:pPr>
      <w:r>
        <w:rPr>
          <w:rFonts w:ascii="Times New Roman"/>
          <w:b/>
          <w:i w:val="false"/>
          <w:color w:val="000000"/>
          <w:sz w:val="28"/>
        </w:rPr>
        <w:t xml:space="preserve">                             Форма N 297 </w:t>
      </w:r>
      <w:r>
        <w:rPr>
          <w:rFonts w:ascii="Times New Roman"/>
          <w:b w:val="false"/>
          <w:i w:val="false"/>
          <w:color w:val="ff0000"/>
          <w:sz w:val="28"/>
        </w:rPr>
        <w:t xml:space="preserve">&lt;*&gt;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формы N 297 применяется в государственных учреждениях, имеющих доходы (деньги от реализации товаров (работ, услуг). </w:t>
      </w:r>
    </w:p>
    <w:p>
      <w:pPr>
        <w:spacing w:after="0"/>
        <w:ind w:left="0"/>
        <w:jc w:val="both"/>
      </w:pPr>
      <w:r>
        <w:rPr>
          <w:rFonts w:ascii="Times New Roman"/>
          <w:b w:val="false"/>
          <w:i w:val="false"/>
          <w:color w:val="000000"/>
          <w:sz w:val="28"/>
        </w:rPr>
        <w:t xml:space="preserve">     Аналитический учет доходов и расходов ведется отдельно по видам средств от реализации товаров (работ, услуг).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Абзацы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в заголовок и по тексту внесены изменения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9" w:id="214"/>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учета денег от реализации товаров (работ, услуг) </w:t>
      </w:r>
    </w:p>
    <w:bookmarkEnd w:id="214"/>
    <w:p>
      <w:pPr>
        <w:spacing w:after="0"/>
        <w:ind w:left="0"/>
        <w:jc w:val="both"/>
      </w:pPr>
      <w:r>
        <w:rPr>
          <w:rFonts w:ascii="Times New Roman"/>
          <w:b/>
          <w:i w:val="false"/>
          <w:color w:val="000000"/>
          <w:sz w:val="28"/>
        </w:rPr>
        <w:t xml:space="preserve">                              Форма N 297-б </w:t>
      </w:r>
      <w:r>
        <w:rPr>
          <w:rFonts w:ascii="Times New Roman"/>
          <w:b w:val="false"/>
          <w:i w:val="false"/>
          <w:color w:val="ff0000"/>
          <w:sz w:val="28"/>
        </w:rPr>
        <w:t xml:space="preserve">&lt;*&gt;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формы N 297-б применяется в централизованных бухгалтериях для аналитического учета движения денег от реализации товаров (работ, услуг). Доходы учитываются по каждому виду денег от реализации товаров (работ, услуг), расходы учитываются в разрезе специфик бюджетной классификации по видам денег от реализации товаров (работ, услуг). </w:t>
      </w:r>
    </w:p>
    <w:p>
      <w:pPr>
        <w:spacing w:after="0"/>
        <w:ind w:left="0"/>
        <w:jc w:val="both"/>
      </w:pPr>
      <w:r>
        <w:rPr>
          <w:rFonts w:ascii="Times New Roman"/>
          <w:b w:val="false"/>
          <w:i w:val="false"/>
          <w:color w:val="000000"/>
          <w:sz w:val="28"/>
        </w:rPr>
        <w:t xml:space="preserve">      По каждому обслуживаемому государственному учреждению учет денег от реализации товаров (работ, услуг) ведется отдельно.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Абзацы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в заголовок и по тексту внесены изменения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2" w:id="215"/>
    <w:p>
      <w:pPr>
        <w:spacing w:after="0"/>
        <w:ind w:left="0"/>
        <w:jc w:val="both"/>
      </w:pPr>
      <w:r>
        <w:rPr>
          <w:rFonts w:ascii="Times New Roman"/>
          <w:b w:val="false"/>
          <w:i w:val="false"/>
          <w:color w:val="000000"/>
          <w:sz w:val="28"/>
        </w:rPr>
        <w:t>
</w:t>
      </w:r>
      <w:r>
        <w:rPr>
          <w:rFonts w:ascii="Times New Roman"/>
          <w:b/>
          <w:i w:val="false"/>
          <w:color w:val="000000"/>
          <w:sz w:val="28"/>
        </w:rPr>
        <w:t xml:space="preserve">                             Квитанция </w:t>
      </w:r>
    </w:p>
    <w:bookmarkEnd w:id="215"/>
    <w:p>
      <w:pPr>
        <w:spacing w:after="0"/>
        <w:ind w:left="0"/>
        <w:jc w:val="both"/>
      </w:pPr>
      <w:r>
        <w:rPr>
          <w:rFonts w:ascii="Times New Roman"/>
          <w:b/>
          <w:i w:val="false"/>
          <w:color w:val="000000"/>
          <w:sz w:val="28"/>
        </w:rPr>
        <w:t xml:space="preserve">                             Форма N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Квитанция применяется в тех случаях, когда прием наличных денег по деньгам от реализации товаров (работ, услуг), согласно приказу руководителя государственного учреждения возлагается на лиц, не исполняющих обязанности кассира государственного учреждения.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Абзац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внесены изменения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Квитанция и копия квитанции (корешок) заполняются шариковой ручкой под копировальную бумагу на каждую полученную сумму. Все бланки квитанций нумеруются, принимаются на учет и хранятся как бланки строгой отчетности. Квитанции прошиваются в книжки, на обложках книжек и на всех квитанциях ставится печать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3" w:id="216"/>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N 14 </w:t>
      </w:r>
    </w:p>
    <w:bookmarkEnd w:id="216"/>
    <w:p>
      <w:pPr>
        <w:spacing w:after="0"/>
        <w:ind w:left="0"/>
        <w:jc w:val="both"/>
      </w:pPr>
      <w:r>
        <w:rPr>
          <w:rFonts w:ascii="Times New Roman"/>
          <w:b/>
          <w:i w:val="false"/>
          <w:color w:val="000000"/>
          <w:sz w:val="28"/>
        </w:rPr>
        <w:t xml:space="preserve">                  Накопительная ведомость начисления </w:t>
      </w:r>
    </w:p>
    <w:p>
      <w:pPr>
        <w:spacing w:after="0"/>
        <w:ind w:left="0"/>
        <w:jc w:val="both"/>
      </w:pPr>
      <w:r>
        <w:rPr>
          <w:rFonts w:ascii="Times New Roman"/>
          <w:b/>
          <w:i w:val="false"/>
          <w:color w:val="000000"/>
          <w:sz w:val="28"/>
        </w:rPr>
        <w:t xml:space="preserve">             доходов от реализации товаров (работ, услуг)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409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В заголовок и по тексту Формы N 409 внесены изменения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в централизованных бухгалтериях для начисления доходов от реализации товаров (работ, услуг). В ведомости на основании соответствующих документов доходы группируются в разрезе подведомственных государственных учреждений. </w:t>
      </w:r>
    </w:p>
    <w:p>
      <w:pPr>
        <w:spacing w:after="0"/>
        <w:ind w:left="0"/>
        <w:jc w:val="both"/>
      </w:pPr>
      <w:r>
        <w:rPr>
          <w:rFonts w:ascii="Times New Roman"/>
          <w:b w:val="false"/>
          <w:i w:val="false"/>
          <w:color w:val="000000"/>
          <w:sz w:val="28"/>
        </w:rPr>
        <w:t xml:space="preserve">     В конце месяца ведомость подсчитывается и в соответствующей корреспонденции оформляется мемориальным ордером.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данному образцу печатать все страницы книги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наименование вида специальных средств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Да! N !Содержание !          Доходы           !       Расходы          ! </w:t>
      </w:r>
    </w:p>
    <w:p>
      <w:pPr>
        <w:spacing w:after="0"/>
        <w:ind w:left="0"/>
        <w:jc w:val="both"/>
      </w:pPr>
      <w:r>
        <w:rPr>
          <w:rFonts w:ascii="Times New Roman"/>
          <w:b w:val="false"/>
          <w:i w:val="false"/>
          <w:color w:val="000000"/>
          <w:sz w:val="28"/>
        </w:rPr>
        <w:t xml:space="preserve">та!м/о! операции  !---------------------------!------------------------! </w:t>
      </w:r>
    </w:p>
    <w:p>
      <w:pPr>
        <w:spacing w:after="0"/>
        <w:ind w:left="0"/>
        <w:jc w:val="both"/>
      </w:pPr>
      <w:r>
        <w:rPr>
          <w:rFonts w:ascii="Times New Roman"/>
          <w:b w:val="false"/>
          <w:i w:val="false"/>
          <w:color w:val="000000"/>
          <w:sz w:val="28"/>
        </w:rPr>
        <w:t xml:space="preserve">  !   !           !    дебет     !  кредит    ! всего  ! в том числе   ! </w:t>
      </w:r>
    </w:p>
    <w:p>
      <w:pPr>
        <w:spacing w:after="0"/>
        <w:ind w:left="0"/>
        <w:jc w:val="both"/>
      </w:pPr>
      <w:r>
        <w:rPr>
          <w:rFonts w:ascii="Times New Roman"/>
          <w:b w:val="false"/>
          <w:i w:val="false"/>
          <w:color w:val="000000"/>
          <w:sz w:val="28"/>
        </w:rPr>
        <w:t xml:space="preserve">  !   !           !(убыло, возвра!(поступило  !расходов!---------------! </w:t>
      </w:r>
    </w:p>
    <w:p>
      <w:pPr>
        <w:spacing w:after="0"/>
        <w:ind w:left="0"/>
        <w:jc w:val="both"/>
      </w:pPr>
      <w:r>
        <w:rPr>
          <w:rFonts w:ascii="Times New Roman"/>
          <w:b w:val="false"/>
          <w:i w:val="false"/>
          <w:color w:val="000000"/>
          <w:sz w:val="28"/>
        </w:rPr>
        <w:t xml:space="preserve">  !   !           !щено доходов) !доходов )   !        !специфика!сумма!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4" w:id="217"/>
    <w:p>
      <w:pPr>
        <w:spacing w:after="0"/>
        <w:ind w:left="0"/>
        <w:jc w:val="both"/>
      </w:pPr>
      <w:r>
        <w:rPr>
          <w:rFonts w:ascii="Times New Roman"/>
          <w:b w:val="false"/>
          <w:i w:val="false"/>
          <w:color w:val="000000"/>
          <w:sz w:val="28"/>
        </w:rPr>
        <w:t xml:space="preserve">
                                       Образец ярлыка </w:t>
      </w:r>
    </w:p>
    <w:bookmarkEnd w:id="2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297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РК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Книга </w:t>
      </w:r>
    </w:p>
    <w:p>
      <w:pPr>
        <w:spacing w:after="0"/>
        <w:ind w:left="0"/>
        <w:jc w:val="both"/>
      </w:pPr>
      <w:r>
        <w:rPr>
          <w:rFonts w:ascii="Times New Roman"/>
          <w:b/>
          <w:i w:val="false"/>
          <w:color w:val="000000"/>
          <w:sz w:val="28"/>
        </w:rPr>
        <w:t xml:space="preserve">           учета денег от реализации товаров (работ, услуг) </w:t>
      </w:r>
    </w:p>
    <w:p>
      <w:pPr>
        <w:spacing w:after="0"/>
        <w:ind w:left="0"/>
        <w:jc w:val="both"/>
      </w:pPr>
      <w:r>
        <w:rPr>
          <w:rFonts w:ascii="Times New Roman"/>
          <w:b/>
          <w:i w:val="false"/>
          <w:color w:val="000000"/>
          <w:sz w:val="28"/>
        </w:rPr>
        <w:t xml:space="preserve">                        за_____________г.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Заголовок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5" w:id="218"/>
    <w:p>
      <w:pPr>
        <w:spacing w:after="0"/>
        <w:ind w:left="0"/>
        <w:jc w:val="both"/>
      </w:pPr>
      <w:r>
        <w:rPr>
          <w:rFonts w:ascii="Times New Roman"/>
          <w:b w:val="false"/>
          <w:i w:val="false"/>
          <w:color w:val="000000"/>
          <w:sz w:val="28"/>
        </w:rPr>
        <w:t xml:space="preserve">
                                   Образец ярлыка и титула </w:t>
      </w:r>
    </w:p>
    <w:bookmarkEnd w:id="2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297-б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Книга </w:t>
      </w:r>
    </w:p>
    <w:p>
      <w:pPr>
        <w:spacing w:after="0"/>
        <w:ind w:left="0"/>
        <w:jc w:val="both"/>
      </w:pPr>
      <w:r>
        <w:rPr>
          <w:rFonts w:ascii="Times New Roman"/>
          <w:b/>
          <w:i w:val="false"/>
          <w:color w:val="000000"/>
          <w:sz w:val="28"/>
        </w:rPr>
        <w:t xml:space="preserve">              учета денег от реализации товаров (работ, услуг) </w:t>
      </w:r>
    </w:p>
    <w:p>
      <w:pPr>
        <w:spacing w:after="0"/>
        <w:ind w:left="0"/>
        <w:jc w:val="both"/>
      </w:pPr>
      <w:r>
        <w:rPr>
          <w:rFonts w:ascii="Times New Roman"/>
          <w:b/>
          <w:i w:val="false"/>
          <w:color w:val="000000"/>
          <w:sz w:val="28"/>
        </w:rPr>
        <w:t xml:space="preserve">                        на _____________год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Заголовок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Образец стр. 6,12,18,24,30,36,42,48,54,60,66,72,78 ф. N 297-б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        специальным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 том числе       ! итого  ! в том числе   ! </w:t>
      </w:r>
    </w:p>
    <w:p>
      <w:pPr>
        <w:spacing w:after="0"/>
        <w:ind w:left="0"/>
        <w:jc w:val="both"/>
      </w:pPr>
      <w:r>
        <w:rPr>
          <w:rFonts w:ascii="Times New Roman"/>
          <w:b w:val="false"/>
          <w:i w:val="false"/>
          <w:color w:val="000000"/>
          <w:sz w:val="28"/>
        </w:rPr>
        <w:t xml:space="preserve">------------------!расходов!---------------! </w:t>
      </w:r>
    </w:p>
    <w:p>
      <w:pPr>
        <w:spacing w:after="0"/>
        <w:ind w:left="0"/>
        <w:jc w:val="both"/>
      </w:pPr>
      <w:r>
        <w:rPr>
          <w:rFonts w:ascii="Times New Roman"/>
          <w:b w:val="false"/>
          <w:i w:val="false"/>
          <w:color w:val="000000"/>
          <w:sz w:val="28"/>
        </w:rPr>
        <w:t xml:space="preserve">прочие           !        !               ! </w:t>
      </w:r>
    </w:p>
    <w:p>
      <w:pPr>
        <w:spacing w:after="0"/>
        <w:ind w:left="0"/>
        <w:jc w:val="both"/>
      </w:pPr>
      <w:r>
        <w:rPr>
          <w:rFonts w:ascii="Times New Roman"/>
          <w:b w:val="false"/>
          <w:i w:val="false"/>
          <w:color w:val="000000"/>
          <w:sz w:val="28"/>
        </w:rPr>
        <w:t xml:space="preserve">------------------!        !специфика!сумма! </w:t>
      </w:r>
    </w:p>
    <w:p>
      <w:pPr>
        <w:spacing w:after="0"/>
        <w:ind w:left="0"/>
        <w:jc w:val="both"/>
      </w:pPr>
      <w:r>
        <w:rPr>
          <w:rFonts w:ascii="Times New Roman"/>
          <w:b w:val="false"/>
          <w:i w:val="false"/>
          <w:color w:val="000000"/>
          <w:sz w:val="28"/>
        </w:rPr>
        <w:t xml:space="preserve">специфика! сумма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  10    !   8    !    9    ! 10  !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Образец стр. 3,9,15,21,27,33,39,45,51,63,69,75 формы N 297-б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деньгам от реализации      ! </w:t>
      </w:r>
    </w:p>
    <w:p>
      <w:pPr>
        <w:spacing w:after="0"/>
        <w:ind w:left="0"/>
        <w:jc w:val="both"/>
      </w:pPr>
      <w:r>
        <w:rPr>
          <w:rFonts w:ascii="Times New Roman"/>
          <w:b w:val="false"/>
          <w:i w:val="false"/>
          <w:color w:val="000000"/>
          <w:sz w:val="28"/>
        </w:rPr>
        <w:t xml:space="preserve">товаров (работ, услуг)     !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дебет!кредит !дебет!кредит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6  !   7   ! </w:t>
      </w:r>
      <w:r>
        <w:rPr>
          <w:rFonts w:ascii="Times New Roman"/>
          <w:b w:val="false"/>
          <w:i w:val="false"/>
          <w:color w:val="ff0000"/>
          <w:sz w:val="28"/>
        </w:rPr>
        <w:t xml:space="preserve">&lt;*&gt;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Изменения, внесенные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Образец стр. 4,10,16,22,28,34,40,46,52,58,64,70,76 формы N 297-б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         Всего доходов              ! </w:t>
      </w:r>
    </w:p>
    <w:p>
      <w:pPr>
        <w:spacing w:after="0"/>
        <w:ind w:left="0"/>
        <w:jc w:val="both"/>
      </w:pPr>
      <w:r>
        <w:rPr>
          <w:rFonts w:ascii="Times New Roman"/>
          <w:b w:val="false"/>
          <w:i w:val="false"/>
          <w:color w:val="000000"/>
          <w:sz w:val="28"/>
        </w:rPr>
        <w:t xml:space="preserve">         (субсчет 400)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дебет          ! кредит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всего!в том числе внесено!          ! </w:t>
      </w:r>
    </w:p>
    <w:p>
      <w:pPr>
        <w:spacing w:after="0"/>
        <w:ind w:left="0"/>
        <w:jc w:val="both"/>
      </w:pPr>
      <w:r>
        <w:rPr>
          <w:rFonts w:ascii="Times New Roman"/>
          <w:b w:val="false"/>
          <w:i w:val="false"/>
          <w:color w:val="000000"/>
          <w:sz w:val="28"/>
        </w:rPr>
        <w:t xml:space="preserve">     !в доход бюджета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6-а        !    7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Образец стр. 5,11,17,23,29,35,41,47,53,59,65,71,77 формы N 297-б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both"/>
      </w:pPr>
      <w:r>
        <w:rPr>
          <w:rFonts w:ascii="Times New Roman"/>
          <w:b w:val="false"/>
          <w:i w:val="false"/>
          <w:color w:val="000000"/>
          <w:sz w:val="28"/>
        </w:rPr>
        <w:t xml:space="preserve">                    Расходы по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!всего расходов - дебет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итого   ! в том числе       !итого   !в том числе </w:t>
      </w:r>
    </w:p>
    <w:p>
      <w:pPr>
        <w:spacing w:after="0"/>
        <w:ind w:left="0"/>
        <w:jc w:val="both"/>
      </w:pPr>
      <w:r>
        <w:rPr>
          <w:rFonts w:ascii="Times New Roman"/>
          <w:b w:val="false"/>
          <w:i w:val="false"/>
          <w:color w:val="000000"/>
          <w:sz w:val="28"/>
        </w:rPr>
        <w:t xml:space="preserve">расходов!-------------------!расходов!-------------! </w:t>
      </w:r>
    </w:p>
    <w:p>
      <w:pPr>
        <w:spacing w:after="0"/>
        <w:ind w:left="0"/>
        <w:jc w:val="both"/>
      </w:pPr>
      <w:r>
        <w:rPr>
          <w:rFonts w:ascii="Times New Roman"/>
          <w:b w:val="false"/>
          <w:i w:val="false"/>
          <w:color w:val="000000"/>
          <w:sz w:val="28"/>
        </w:rPr>
        <w:t xml:space="preserve">        !специфика!сумма    !        !специфика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    9    !    10   !    8   !     9       !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Образец стр. 2,8,14,20,26,32,38,44,50,56,62,68,74 ф. N 297-б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Дата!N м/о!Содержание!Счет для учета   !                    Доходы по </w:t>
      </w:r>
    </w:p>
    <w:p>
      <w:pPr>
        <w:spacing w:after="0"/>
        <w:ind w:left="0"/>
        <w:jc w:val="both"/>
      </w:pPr>
      <w:r>
        <w:rPr>
          <w:rFonts w:ascii="Times New Roman"/>
          <w:b w:val="false"/>
          <w:i w:val="false"/>
          <w:color w:val="000000"/>
          <w:sz w:val="28"/>
        </w:rPr>
        <w:t xml:space="preserve">    !     !операции  !денег от реализа-!----------------------------- </w:t>
      </w:r>
    </w:p>
    <w:p>
      <w:pPr>
        <w:spacing w:after="0"/>
        <w:ind w:left="0"/>
        <w:jc w:val="both"/>
      </w:pPr>
      <w:r>
        <w:rPr>
          <w:rFonts w:ascii="Times New Roman"/>
          <w:b w:val="false"/>
          <w:i w:val="false"/>
          <w:color w:val="000000"/>
          <w:sz w:val="28"/>
        </w:rPr>
        <w:t xml:space="preserve">    !     !          !ции товаров      !         !         !         ! </w:t>
      </w:r>
    </w:p>
    <w:p>
      <w:pPr>
        <w:spacing w:after="0"/>
        <w:ind w:left="0"/>
        <w:jc w:val="both"/>
      </w:pPr>
      <w:r>
        <w:rPr>
          <w:rFonts w:ascii="Times New Roman"/>
          <w:b w:val="false"/>
          <w:i w:val="false"/>
          <w:color w:val="000000"/>
          <w:sz w:val="28"/>
        </w:rPr>
        <w:t xml:space="preserve">    !     !          !(работ, услуг)   !         !         !         !     </w:t>
      </w:r>
    </w:p>
    <w:p>
      <w:pPr>
        <w:spacing w:after="0"/>
        <w:ind w:left="0"/>
        <w:jc w:val="both"/>
      </w:pPr>
      <w:r>
        <w:rPr>
          <w:rFonts w:ascii="Times New Roman"/>
          <w:b w:val="false"/>
          <w:i w:val="false"/>
          <w:color w:val="000000"/>
          <w:sz w:val="28"/>
        </w:rPr>
        <w:t xml:space="preserve">    !     !          !(субсчет 111)    !         !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!дебет ! кредит   !де- !кре-!де -!кре-!де-! кре-! </w:t>
      </w:r>
    </w:p>
    <w:p>
      <w:pPr>
        <w:spacing w:after="0"/>
        <w:ind w:left="0"/>
        <w:jc w:val="both"/>
      </w:pPr>
      <w:r>
        <w:rPr>
          <w:rFonts w:ascii="Times New Roman"/>
          <w:b w:val="false"/>
          <w:i w:val="false"/>
          <w:color w:val="000000"/>
          <w:sz w:val="28"/>
        </w:rPr>
        <w:t xml:space="preserve">    !     !          !      !          !бит !дит !бит !дит !бет!дит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6  !  7 ! 6 !  7  ! </w:t>
      </w:r>
    </w:p>
    <w:p>
      <w:pPr>
        <w:spacing w:after="0"/>
        <w:ind w:left="0"/>
        <w:jc w:val="both"/>
      </w:pPr>
      <w:r>
        <w:rPr>
          <w:rFonts w:ascii="Times New Roman"/>
          <w:b w:val="false"/>
          <w:i w:val="false"/>
          <w:color w:val="000000"/>
          <w:sz w:val="28"/>
        </w:rPr>
        <w:t xml:space="preserve">_____________________________________________________________________! </w:t>
      </w:r>
      <w:r>
        <w:rPr>
          <w:rFonts w:ascii="Times New Roman"/>
          <w:b w:val="false"/>
          <w:i w:val="false"/>
          <w:color w:val="ff0000"/>
          <w:sz w:val="28"/>
        </w:rPr>
        <w:t xml:space="preserve">&lt;*&gt;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Изменения, внесенные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r>
        <w:br/>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Образец стр. 7,13,19,25,31,37,43,49,55,61,67,73,79 ф.N 297-б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средствам (балансовый счет N 211)                              !Кредит  ! </w:t>
      </w:r>
    </w:p>
    <w:p>
      <w:pPr>
        <w:spacing w:after="0"/>
        <w:ind w:left="0"/>
        <w:jc w:val="both"/>
      </w:pPr>
      <w:r>
        <w:rPr>
          <w:rFonts w:ascii="Times New Roman"/>
          <w:b w:val="false"/>
          <w:i w:val="false"/>
          <w:color w:val="000000"/>
          <w:sz w:val="28"/>
        </w:rPr>
        <w:t xml:space="preserve">---------------------------------------------------------------!субсчета! </w:t>
      </w:r>
    </w:p>
    <w:p>
      <w:pPr>
        <w:spacing w:after="0"/>
        <w:ind w:left="0"/>
        <w:jc w:val="both"/>
      </w:pPr>
      <w:r>
        <w:rPr>
          <w:rFonts w:ascii="Times New Roman"/>
          <w:b w:val="false"/>
          <w:i w:val="false"/>
          <w:color w:val="000000"/>
          <w:sz w:val="28"/>
        </w:rPr>
        <w:t xml:space="preserve">                     !                    !всего расходов-дебет!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итого   !в том числе ! итого  !в том числе!итого   !в том числе!        ! </w:t>
      </w:r>
    </w:p>
    <w:p>
      <w:pPr>
        <w:spacing w:after="0"/>
        <w:ind w:left="0"/>
        <w:jc w:val="both"/>
      </w:pPr>
      <w:r>
        <w:rPr>
          <w:rFonts w:ascii="Times New Roman"/>
          <w:b w:val="false"/>
          <w:i w:val="false"/>
          <w:color w:val="000000"/>
          <w:sz w:val="28"/>
        </w:rPr>
        <w:t xml:space="preserve">расходов!------------!расходов!-----------!расходов!-----------!        ! </w:t>
      </w:r>
    </w:p>
    <w:p>
      <w:pPr>
        <w:spacing w:after="0"/>
        <w:ind w:left="0"/>
        <w:jc w:val="both"/>
      </w:pPr>
      <w:r>
        <w:rPr>
          <w:rFonts w:ascii="Times New Roman"/>
          <w:b w:val="false"/>
          <w:i w:val="false"/>
          <w:color w:val="000000"/>
          <w:sz w:val="28"/>
        </w:rPr>
        <w:t xml:space="preserve">        !специфи-!сум!        !специ-!сум-!        !специ-!сум-!        ! </w:t>
      </w:r>
    </w:p>
    <w:p>
      <w:pPr>
        <w:spacing w:after="0"/>
        <w:ind w:left="0"/>
        <w:jc w:val="both"/>
      </w:pPr>
      <w:r>
        <w:rPr>
          <w:rFonts w:ascii="Times New Roman"/>
          <w:b w:val="false"/>
          <w:i w:val="false"/>
          <w:color w:val="000000"/>
          <w:sz w:val="28"/>
        </w:rPr>
        <w:t xml:space="preserve">        !ка      !ма !        !фика  !ма  !        !фика  !ма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    9   ! 10!   8    !  9   ! 10 !    8   !   9  ! 10 !   11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6" w:id="219"/>
    <w:p>
      <w:pPr>
        <w:spacing w:after="0"/>
        <w:ind w:left="0"/>
        <w:jc w:val="both"/>
      </w:pPr>
      <w:r>
        <w:rPr>
          <w:rFonts w:ascii="Times New Roman"/>
          <w:b w:val="false"/>
          <w:i w:val="false"/>
          <w:color w:val="000000"/>
          <w:sz w:val="28"/>
        </w:rPr>
        <w:t xml:space="preserve">
                 Форма N 10                               </w:t>
      </w:r>
    </w:p>
    <w:bookmarkEnd w:id="2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Утверждена Департаментом Казначейства    </w:t>
      </w:r>
    </w:p>
    <w:p>
      <w:pPr>
        <w:spacing w:after="0"/>
        <w:ind w:left="0"/>
        <w:jc w:val="both"/>
      </w:pPr>
      <w:r>
        <w:rPr>
          <w:rFonts w:ascii="Times New Roman"/>
          <w:b w:val="false"/>
          <w:i w:val="false"/>
          <w:color w:val="000000"/>
          <w:sz w:val="28"/>
        </w:rPr>
        <w:t xml:space="preserve">Министерства финансов Республики Казахстан </w:t>
      </w:r>
    </w:p>
    <w:p>
      <w:pPr>
        <w:spacing w:after="0"/>
        <w:ind w:left="0"/>
        <w:jc w:val="both"/>
      </w:pPr>
      <w:r>
        <w:rPr>
          <w:rFonts w:ascii="Times New Roman"/>
          <w:b w:val="false"/>
          <w:i w:val="false"/>
          <w:color w:val="000000"/>
          <w:sz w:val="28"/>
        </w:rPr>
        <w:t xml:space="preserve">приказом от 1 декабря 1998 г. N 548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__________________________________ </w:t>
      </w:r>
    </w:p>
    <w:p>
      <w:pPr>
        <w:spacing w:after="0"/>
        <w:ind w:left="0"/>
        <w:jc w:val="both"/>
      </w:pPr>
      <w:r>
        <w:rPr>
          <w:rFonts w:ascii="Times New Roman"/>
          <w:b w:val="false"/>
          <w:i w:val="false"/>
          <w:color w:val="000000"/>
          <w:sz w:val="28"/>
        </w:rPr>
        <w:t xml:space="preserve">__________________________________ </w:t>
      </w:r>
    </w:p>
    <w:p>
      <w:pPr>
        <w:spacing w:after="0"/>
        <w:ind w:left="0"/>
        <w:jc w:val="both"/>
      </w:pPr>
      <w:r>
        <w:rPr>
          <w:rFonts w:ascii="Times New Roman"/>
          <w:b w:val="false"/>
          <w:i w:val="false"/>
          <w:color w:val="000000"/>
          <w:sz w:val="28"/>
        </w:rPr>
        <w:t xml:space="preserve">           адрес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Квитанция N________________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Принято от ______________________ </w:t>
      </w:r>
    </w:p>
    <w:p>
      <w:pPr>
        <w:spacing w:after="0"/>
        <w:ind w:left="0"/>
        <w:jc w:val="both"/>
      </w:pPr>
      <w:r>
        <w:rPr>
          <w:rFonts w:ascii="Times New Roman"/>
          <w:b w:val="false"/>
          <w:i w:val="false"/>
          <w:color w:val="000000"/>
          <w:sz w:val="28"/>
        </w:rPr>
        <w:t xml:space="preserve">Адрес ___________________________ </w:t>
      </w:r>
    </w:p>
    <w:p>
      <w:pPr>
        <w:spacing w:after="0"/>
        <w:ind w:left="0"/>
        <w:jc w:val="both"/>
      </w:pPr>
      <w:r>
        <w:rPr>
          <w:rFonts w:ascii="Times New Roman"/>
          <w:b w:val="false"/>
          <w:i w:val="false"/>
          <w:color w:val="000000"/>
          <w:sz w:val="28"/>
        </w:rPr>
        <w:t xml:space="preserve">В уплату ________________________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Сумма ___________________________ </w:t>
      </w:r>
    </w:p>
    <w:p>
      <w:pPr>
        <w:spacing w:after="0"/>
        <w:ind w:left="0"/>
        <w:jc w:val="both"/>
      </w:pPr>
      <w:r>
        <w:rPr>
          <w:rFonts w:ascii="Times New Roman"/>
          <w:b w:val="false"/>
          <w:i w:val="false"/>
          <w:color w:val="000000"/>
          <w:sz w:val="28"/>
        </w:rPr>
        <w:t xml:space="preserve">_________(_____тенге______тиын) </w:t>
      </w:r>
    </w:p>
    <w:p>
      <w:pPr>
        <w:spacing w:after="0"/>
        <w:ind w:left="0"/>
        <w:jc w:val="both"/>
      </w:pPr>
      <w:r>
        <w:rPr>
          <w:rFonts w:ascii="Times New Roman"/>
          <w:b w:val="false"/>
          <w:i w:val="false"/>
          <w:color w:val="000000"/>
          <w:sz w:val="28"/>
        </w:rPr>
        <w:t xml:space="preserve">Получил 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Уплатил _________________________ </w:t>
      </w:r>
    </w:p>
    <w:p>
      <w:pPr>
        <w:spacing w:after="0"/>
        <w:ind w:left="0"/>
        <w:jc w:val="both"/>
      </w:pP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(без печати не действителен)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7" w:id="220"/>
    <w:p>
      <w:pPr>
        <w:spacing w:after="0"/>
        <w:ind w:left="0"/>
        <w:jc w:val="both"/>
      </w:pPr>
      <w:r>
        <w:rPr>
          <w:rFonts w:ascii="Times New Roman"/>
          <w:b w:val="false"/>
          <w:i w:val="false"/>
          <w:color w:val="000000"/>
          <w:sz w:val="28"/>
        </w:rPr>
        <w:t xml:space="preserve">
Форма N 10                               </w:t>
      </w:r>
    </w:p>
    <w:bookmarkEnd w:id="2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Утверждена Департаментом Казначейства    </w:t>
      </w:r>
    </w:p>
    <w:p>
      <w:pPr>
        <w:spacing w:after="0"/>
        <w:ind w:left="0"/>
        <w:jc w:val="both"/>
      </w:pPr>
      <w:r>
        <w:rPr>
          <w:rFonts w:ascii="Times New Roman"/>
          <w:b w:val="false"/>
          <w:i w:val="false"/>
          <w:color w:val="000000"/>
          <w:sz w:val="28"/>
        </w:rPr>
        <w:t xml:space="preserve">Министерства финансов Республики Казахстан </w:t>
      </w:r>
    </w:p>
    <w:p>
      <w:pPr>
        <w:spacing w:after="0"/>
        <w:ind w:left="0"/>
        <w:jc w:val="both"/>
      </w:pPr>
      <w:r>
        <w:rPr>
          <w:rFonts w:ascii="Times New Roman"/>
          <w:b w:val="false"/>
          <w:i w:val="false"/>
          <w:color w:val="000000"/>
          <w:sz w:val="28"/>
        </w:rPr>
        <w:t xml:space="preserve">приказом от 1 декабря 1998 г. N 548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__________________________________ </w:t>
      </w:r>
    </w:p>
    <w:p>
      <w:pPr>
        <w:spacing w:after="0"/>
        <w:ind w:left="0"/>
        <w:jc w:val="both"/>
      </w:pPr>
      <w:r>
        <w:rPr>
          <w:rFonts w:ascii="Times New Roman"/>
          <w:b w:val="false"/>
          <w:i w:val="false"/>
          <w:color w:val="000000"/>
          <w:sz w:val="28"/>
        </w:rPr>
        <w:t xml:space="preserve">__________________________________ </w:t>
      </w:r>
    </w:p>
    <w:p>
      <w:pPr>
        <w:spacing w:after="0"/>
        <w:ind w:left="0"/>
        <w:jc w:val="both"/>
      </w:pPr>
      <w:r>
        <w:rPr>
          <w:rFonts w:ascii="Times New Roman"/>
          <w:b w:val="false"/>
          <w:i w:val="false"/>
          <w:color w:val="000000"/>
          <w:sz w:val="28"/>
        </w:rPr>
        <w:t xml:space="preserve">           адрес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Корешок квитанция N_____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 _______г. </w:t>
      </w:r>
    </w:p>
    <w:p>
      <w:pPr>
        <w:spacing w:after="0"/>
        <w:ind w:left="0"/>
        <w:jc w:val="both"/>
      </w:pPr>
      <w:r>
        <w:rPr>
          <w:rFonts w:ascii="Times New Roman"/>
          <w:b w:val="false"/>
          <w:i w:val="false"/>
          <w:color w:val="000000"/>
          <w:sz w:val="28"/>
        </w:rPr>
        <w:t xml:space="preserve">Принято от_______________________ </w:t>
      </w:r>
    </w:p>
    <w:p>
      <w:pPr>
        <w:spacing w:after="0"/>
        <w:ind w:left="0"/>
        <w:jc w:val="both"/>
      </w:pPr>
      <w:r>
        <w:rPr>
          <w:rFonts w:ascii="Times New Roman"/>
          <w:b w:val="false"/>
          <w:i w:val="false"/>
          <w:color w:val="000000"/>
          <w:sz w:val="28"/>
        </w:rPr>
        <w:t xml:space="preserve">Адрес____________________________ </w:t>
      </w:r>
    </w:p>
    <w:p>
      <w:pPr>
        <w:spacing w:after="0"/>
        <w:ind w:left="0"/>
        <w:jc w:val="both"/>
      </w:pPr>
      <w:r>
        <w:rPr>
          <w:rFonts w:ascii="Times New Roman"/>
          <w:b w:val="false"/>
          <w:i w:val="false"/>
          <w:color w:val="000000"/>
          <w:sz w:val="28"/>
        </w:rPr>
        <w:t xml:space="preserve">В уплату_________________________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Сумма____________________________ </w:t>
      </w:r>
    </w:p>
    <w:p>
      <w:pPr>
        <w:spacing w:after="0"/>
        <w:ind w:left="0"/>
        <w:jc w:val="both"/>
      </w:pPr>
      <w:r>
        <w:rPr>
          <w:rFonts w:ascii="Times New Roman"/>
          <w:b w:val="false"/>
          <w:i w:val="false"/>
          <w:color w:val="000000"/>
          <w:sz w:val="28"/>
        </w:rPr>
        <w:t xml:space="preserve">_________(_____тенге______тиын) </w:t>
      </w:r>
    </w:p>
    <w:p>
      <w:pPr>
        <w:spacing w:after="0"/>
        <w:ind w:left="0"/>
        <w:jc w:val="both"/>
      </w:pPr>
      <w:r>
        <w:rPr>
          <w:rFonts w:ascii="Times New Roman"/>
          <w:b w:val="false"/>
          <w:i w:val="false"/>
          <w:color w:val="000000"/>
          <w:sz w:val="28"/>
        </w:rPr>
        <w:t xml:space="preserve">Получил__________________________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Уплатил__________________________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Для отметок     </w:t>
      </w:r>
    </w:p>
    <w:bookmarkStart w:name="z249" w:id="22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w:t>
      </w:r>
    </w:p>
    <w:p>
      <w:pPr>
        <w:spacing w:after="0"/>
        <w:ind w:left="0"/>
        <w:jc w:val="both"/>
      </w:pPr>
      <w:r>
        <w:rPr>
          <w:rFonts w:ascii="Times New Roman"/>
          <w:b w:val="false"/>
          <w:i w:val="false"/>
          <w:color w:val="000000"/>
          <w:sz w:val="28"/>
        </w:rPr>
        <w:t xml:space="preserve">                                     Департаментом Казначейства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w:t>
      </w:r>
    </w:p>
    <w:p>
      <w:pPr>
        <w:spacing w:after="0"/>
        <w:ind w:left="0"/>
        <w:jc w:val="both"/>
      </w:pPr>
      <w:r>
        <w:rPr>
          <w:rFonts w:ascii="Times New Roman"/>
          <w:b w:val="false"/>
          <w:i w:val="false"/>
          <w:color w:val="000000"/>
          <w:sz w:val="28"/>
        </w:rPr>
        <w:t xml:space="preserve">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409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Мемориальный ордер 14 </w:t>
      </w:r>
    </w:p>
    <w:p>
      <w:pPr>
        <w:spacing w:after="0"/>
        <w:ind w:left="0"/>
        <w:jc w:val="both"/>
      </w:pPr>
      <w:r>
        <w:rPr>
          <w:rFonts w:ascii="Times New Roman"/>
          <w:b/>
          <w:i w:val="false"/>
          <w:color w:val="000000"/>
          <w:sz w:val="28"/>
        </w:rPr>
        <w:t xml:space="preserve">                      за________________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Накопительная ведомость начисления </w:t>
      </w:r>
    </w:p>
    <w:p>
      <w:pPr>
        <w:spacing w:after="0"/>
        <w:ind w:left="0"/>
        <w:jc w:val="both"/>
      </w:pPr>
      <w:r>
        <w:rPr>
          <w:rFonts w:ascii="Times New Roman"/>
          <w:b/>
          <w:i w:val="false"/>
          <w:color w:val="000000"/>
          <w:sz w:val="28"/>
        </w:rPr>
        <w:t xml:space="preserve">        доходов от реализации товаров (работ, услуг)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Заголовок -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!Дата! Номер   !Содержание!Код бюджет-!Кредит !                    ! </w:t>
      </w:r>
    </w:p>
    <w:p>
      <w:pPr>
        <w:spacing w:after="0"/>
        <w:ind w:left="0"/>
        <w:jc w:val="both"/>
      </w:pPr>
      <w:r>
        <w:rPr>
          <w:rFonts w:ascii="Times New Roman"/>
          <w:b w:val="false"/>
          <w:i w:val="false"/>
          <w:color w:val="000000"/>
          <w:sz w:val="28"/>
        </w:rPr>
        <w:t xml:space="preserve">п/п!    !документа!операции  !ной органи-!субсче-! Дебет субсчетов    ! </w:t>
      </w:r>
    </w:p>
    <w:p>
      <w:pPr>
        <w:spacing w:after="0"/>
        <w:ind w:left="0"/>
        <w:jc w:val="both"/>
      </w:pPr>
      <w:r>
        <w:rPr>
          <w:rFonts w:ascii="Times New Roman"/>
          <w:b w:val="false"/>
          <w:i w:val="false"/>
          <w:color w:val="000000"/>
          <w:sz w:val="28"/>
        </w:rPr>
        <w:t xml:space="preserve">   !    !         !          !зации      !та 400 !--------------------! </w:t>
      </w:r>
    </w:p>
    <w:p>
      <w:pPr>
        <w:spacing w:after="0"/>
        <w:ind w:left="0"/>
        <w:jc w:val="both"/>
      </w:pPr>
      <w:r>
        <w:rPr>
          <w:rFonts w:ascii="Times New Roman"/>
          <w:b w:val="false"/>
          <w:i w:val="false"/>
          <w:color w:val="000000"/>
          <w:sz w:val="28"/>
        </w:rPr>
        <w:t xml:space="preserve">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9 !10 ! 11!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____________ _____________ ________________________ </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both"/>
      </w:pPr>
      <w:r>
        <w:rPr>
          <w:rFonts w:ascii="Times New Roman"/>
          <w:b w:val="false"/>
          <w:i w:val="false"/>
          <w:color w:val="000000"/>
          <w:sz w:val="28"/>
        </w:rPr>
        <w:t xml:space="preserve">Главный бухгалтер        _____________ __________________________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на______листах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8" w:id="22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8 </w:t>
      </w:r>
    </w:p>
    <w:bookmarkEnd w:id="2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Общебухгалтерские формы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Мемориальный ордер 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274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операциям "Сторно" и в государственных учреждениях, где объем операций не требует составления накопительных ведомостей, принятые к учету документы оформляются отдельными мемориальными ордерами ф. N 274, с присвоением соответствующего постоянного номера. </w:t>
      </w:r>
    </w:p>
    <w:p>
      <w:pPr>
        <w:spacing w:after="0"/>
        <w:ind w:left="0"/>
        <w:jc w:val="both"/>
      </w:pPr>
      <w:r>
        <w:rPr>
          <w:rFonts w:ascii="Times New Roman"/>
          <w:b w:val="false"/>
          <w:i w:val="false"/>
          <w:color w:val="000000"/>
          <w:sz w:val="28"/>
        </w:rPr>
        <w:t xml:space="preserve">      Отдельные мемориальные ордера составляются по мере совершения операций, но не позднее следующего дня (по получении первичного документа), как на основании отдельных документов, так и на основании группы однородных документов. Корреспонденция субсчетов в мемориальном ордере записывается в зависимости от характера операций по дебету одного субсчета и кредиту другого субсчета или дебету одного субсчета и кредиту нескольких субсчетов, или, наоборот, по кредиту одного субсчета и дебету нескольких субсчетов.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3" w:id="223"/>
    <w:p>
      <w:pPr>
        <w:spacing w:after="0"/>
        <w:ind w:left="0"/>
        <w:jc w:val="both"/>
      </w:pPr>
      <w:r>
        <w:rPr>
          <w:rFonts w:ascii="Times New Roman"/>
          <w:b w:val="false"/>
          <w:i w:val="false"/>
          <w:color w:val="000000"/>
          <w:sz w:val="28"/>
        </w:rPr>
        <w:t>
</w:t>
      </w:r>
      <w:r>
        <w:rPr>
          <w:rFonts w:ascii="Times New Roman"/>
          <w:b/>
          <w:i w:val="false"/>
          <w:color w:val="000000"/>
          <w:sz w:val="28"/>
        </w:rPr>
        <w:t xml:space="preserve">                             Реестр карточек </w:t>
      </w:r>
    </w:p>
    <w:bookmarkEnd w:id="223"/>
    <w:p>
      <w:pPr>
        <w:spacing w:after="0"/>
        <w:ind w:left="0"/>
        <w:jc w:val="both"/>
      </w:pPr>
      <w:r>
        <w:rPr>
          <w:rFonts w:ascii="Times New Roman"/>
          <w:b/>
          <w:i w:val="false"/>
          <w:color w:val="000000"/>
          <w:sz w:val="28"/>
        </w:rPr>
        <w:t xml:space="preserve">                            Форма N 279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4" w:id="224"/>
    <w:p>
      <w:pPr>
        <w:spacing w:after="0"/>
        <w:ind w:left="0"/>
        <w:jc w:val="both"/>
      </w:pPr>
      <w:r>
        <w:rPr>
          <w:rFonts w:ascii="Times New Roman"/>
          <w:b w:val="false"/>
          <w:i w:val="false"/>
          <w:color w:val="000000"/>
          <w:sz w:val="28"/>
        </w:rPr>
        <w:t xml:space="preserve">
      Карточки аналитического учета регистрируются в реестре карточек ф. N 279, который ведется для каждого счета отдельно. Регистрация производится в момент открытия карточки. </w:t>
      </w:r>
    </w:p>
    <w:bookmarkEnd w:id="224"/>
    <w:p>
      <w:pPr>
        <w:spacing w:after="0"/>
        <w:ind w:left="0"/>
        <w:jc w:val="both"/>
      </w:pPr>
      <w:r>
        <w:rPr>
          <w:rFonts w:ascii="Times New Roman"/>
          <w:b w:val="false"/>
          <w:i w:val="false"/>
          <w:color w:val="000000"/>
          <w:sz w:val="28"/>
        </w:rPr>
        <w:t xml:space="preserve">      В централизованных бухгалтериях ведется отдельно по каждомуобслуживаемому государственному учреждению.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9" w:id="225"/>
    <w:p>
      <w:pPr>
        <w:spacing w:after="0"/>
        <w:ind w:left="0"/>
        <w:jc w:val="both"/>
      </w:pPr>
      <w:r>
        <w:rPr>
          <w:rFonts w:ascii="Times New Roman"/>
          <w:b w:val="false"/>
          <w:i w:val="false"/>
          <w:color w:val="000000"/>
          <w:sz w:val="28"/>
        </w:rPr>
        <w:t>
</w:t>
      </w:r>
      <w:r>
        <w:rPr>
          <w:rFonts w:ascii="Times New Roman"/>
          <w:b/>
          <w:i w:val="false"/>
          <w:color w:val="000000"/>
          <w:sz w:val="28"/>
        </w:rPr>
        <w:t xml:space="preserve">                             Извещение </w:t>
      </w:r>
    </w:p>
    <w:bookmarkEnd w:id="225"/>
    <w:p>
      <w:pPr>
        <w:spacing w:after="0"/>
        <w:ind w:left="0"/>
        <w:jc w:val="both"/>
      </w:pPr>
      <w:r>
        <w:rPr>
          <w:rFonts w:ascii="Times New Roman"/>
          <w:b/>
          <w:i w:val="false"/>
          <w:color w:val="000000"/>
          <w:sz w:val="28"/>
        </w:rPr>
        <w:t xml:space="preserve">                            Форма N 280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для извещения получателя ценностей. Форма составляется на основании полученных от поставщика оправдательных документов (счет и др.) на отправленные ценности. К извещению прилагается копия счета поставщика.  </w:t>
      </w:r>
    </w:p>
    <w:p>
      <w:pPr>
        <w:spacing w:after="0"/>
        <w:ind w:left="0"/>
        <w:jc w:val="both"/>
      </w:pPr>
      <w:r>
        <w:rPr>
          <w:rFonts w:ascii="Times New Roman"/>
          <w:b w:val="false"/>
          <w:i w:val="false"/>
          <w:color w:val="000000"/>
          <w:sz w:val="28"/>
        </w:rPr>
        <w:t xml:space="preserve">     Бухгалтерская служба грузополучателя после приемки ценностей обязана немедленно выслать ответное извещение о взятии на учет ценностей по этой же форме. После получения от грузополучателя ответного извещения заполняется мемориальный ордер.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0" w:id="226"/>
    <w:p>
      <w:pPr>
        <w:spacing w:after="0"/>
        <w:ind w:left="0"/>
        <w:jc w:val="both"/>
      </w:pPr>
      <w:r>
        <w:rPr>
          <w:rFonts w:ascii="Times New Roman"/>
          <w:b w:val="false"/>
          <w:i w:val="false"/>
          <w:color w:val="000000"/>
          <w:sz w:val="28"/>
        </w:rPr>
        <w:t>
</w:t>
      </w:r>
      <w:r>
        <w:rPr>
          <w:rFonts w:ascii="Times New Roman"/>
          <w:b/>
          <w:i w:val="false"/>
          <w:color w:val="000000"/>
          <w:sz w:val="28"/>
        </w:rPr>
        <w:t xml:space="preserve">                       Многографная карточка </w:t>
      </w:r>
    </w:p>
    <w:bookmarkEnd w:id="226"/>
    <w:p>
      <w:pPr>
        <w:spacing w:after="0"/>
        <w:ind w:left="0"/>
        <w:jc w:val="both"/>
      </w:pPr>
      <w:r>
        <w:rPr>
          <w:rFonts w:ascii="Times New Roman"/>
          <w:b/>
          <w:i w:val="false"/>
          <w:color w:val="000000"/>
          <w:sz w:val="28"/>
        </w:rPr>
        <w:t xml:space="preserve">                            Форма N 283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w:t>
      </w:r>
    </w:p>
    <w:p>
      <w:pPr>
        <w:spacing w:after="0"/>
        <w:ind w:left="0"/>
        <w:jc w:val="both"/>
      </w:pPr>
      <w:r>
        <w:rPr>
          <w:rFonts w:ascii="Times New Roman"/>
          <w:b w:val="false"/>
          <w:i w:val="false"/>
          <w:color w:val="000000"/>
          <w:sz w:val="28"/>
        </w:rPr>
        <w:t xml:space="preserve">      для учета реализации продукции и затрат подсобных (учебных) сельских хозяйств по отраслям хозяйства и их видам (по субсчетам 081, 281); </w:t>
      </w:r>
    </w:p>
    <w:p>
      <w:pPr>
        <w:spacing w:after="0"/>
        <w:ind w:left="0"/>
        <w:jc w:val="both"/>
      </w:pPr>
      <w:r>
        <w:rPr>
          <w:rFonts w:ascii="Times New Roman"/>
          <w:b w:val="false"/>
          <w:i w:val="false"/>
          <w:color w:val="000000"/>
          <w:sz w:val="28"/>
        </w:rPr>
        <w:t xml:space="preserve">      для учета затрат, связанных с выпуском готовых изделий и их реализацией производственными (учебными) мастерскими, а также по изданию и реализации печатной продукции и оказанию услуг (по субсчетам 080, 280); </w:t>
      </w:r>
    </w:p>
    <w:p>
      <w:pPr>
        <w:spacing w:after="0"/>
        <w:ind w:left="0"/>
        <w:jc w:val="both"/>
      </w:pPr>
      <w:r>
        <w:rPr>
          <w:rFonts w:ascii="Times New Roman"/>
          <w:b w:val="false"/>
          <w:i w:val="false"/>
          <w:color w:val="000000"/>
          <w:sz w:val="28"/>
        </w:rPr>
        <w:t xml:space="preserve">      для учета затрат по изготовлению экспериментальных устройств (по субсчету 083); </w:t>
      </w:r>
    </w:p>
    <w:p>
      <w:pPr>
        <w:spacing w:after="0"/>
        <w:ind w:left="0"/>
        <w:jc w:val="both"/>
      </w:pPr>
      <w:r>
        <w:rPr>
          <w:rFonts w:ascii="Times New Roman"/>
          <w:b w:val="false"/>
          <w:i w:val="false"/>
          <w:color w:val="000000"/>
          <w:sz w:val="28"/>
        </w:rPr>
        <w:t xml:space="preserve">      для аналитического учета расчетов по обязательному социальному обеспечению, для учета средств фонда материального поощрения, фонда производственного и социального развития (по субсчетам 171, 240, 246); </w:t>
      </w:r>
    </w:p>
    <w:p>
      <w:pPr>
        <w:spacing w:after="0"/>
        <w:ind w:left="0"/>
        <w:jc w:val="both"/>
      </w:pPr>
      <w:r>
        <w:rPr>
          <w:rFonts w:ascii="Times New Roman"/>
          <w:b w:val="false"/>
          <w:i w:val="false"/>
          <w:color w:val="000000"/>
          <w:sz w:val="28"/>
        </w:rPr>
        <w:t xml:space="preserve">      для учета кредитов (по субсчету 248); </w:t>
      </w:r>
    </w:p>
    <w:p>
      <w:pPr>
        <w:spacing w:after="0"/>
        <w:ind w:left="0"/>
        <w:jc w:val="both"/>
      </w:pPr>
      <w:r>
        <w:rPr>
          <w:rFonts w:ascii="Times New Roman"/>
          <w:b w:val="false"/>
          <w:i w:val="false"/>
          <w:color w:val="000000"/>
          <w:sz w:val="28"/>
        </w:rPr>
        <w:t xml:space="preserve">      для учета поступления и выбытия активов (по субсчету 250); </w:t>
      </w:r>
    </w:p>
    <w:p>
      <w:pPr>
        <w:spacing w:after="0"/>
        <w:ind w:left="0"/>
        <w:jc w:val="both"/>
      </w:pPr>
      <w:r>
        <w:rPr>
          <w:rFonts w:ascii="Times New Roman"/>
          <w:b w:val="false"/>
          <w:i w:val="false"/>
          <w:color w:val="000000"/>
          <w:sz w:val="28"/>
        </w:rPr>
        <w:t xml:space="preserve">      для учета средств фондов центральных и иных госорганов, местных исполнительных и представительных органов Республики Казахстан, образованных в установленном порядке (по субсчету 272); </w:t>
      </w:r>
    </w:p>
    <w:p>
      <w:pPr>
        <w:spacing w:after="0"/>
        <w:ind w:left="0"/>
        <w:jc w:val="both"/>
      </w:pPr>
      <w:r>
        <w:rPr>
          <w:rFonts w:ascii="Times New Roman"/>
          <w:b w:val="false"/>
          <w:i w:val="false"/>
          <w:color w:val="000000"/>
          <w:sz w:val="28"/>
        </w:rPr>
        <w:t xml:space="preserve">      для учета доходов и расходов за счет денег, от реализации товаров (работ, услуг) (по субсчетам 211, 400); </w:t>
      </w:r>
    </w:p>
    <w:p>
      <w:pPr>
        <w:spacing w:after="0"/>
        <w:ind w:left="0"/>
        <w:jc w:val="both"/>
      </w:pPr>
      <w:r>
        <w:rPr>
          <w:rFonts w:ascii="Times New Roman"/>
          <w:b w:val="false"/>
          <w:i w:val="false"/>
          <w:color w:val="000000"/>
          <w:sz w:val="28"/>
        </w:rPr>
        <w:t xml:space="preserve">для учета финансирования из бюджета на расходы государственного учреждения и другие мероприятия (по субсчету 230); </w:t>
      </w:r>
    </w:p>
    <w:p>
      <w:pPr>
        <w:spacing w:after="0"/>
        <w:ind w:left="0"/>
        <w:jc w:val="both"/>
      </w:pPr>
      <w:r>
        <w:rPr>
          <w:rFonts w:ascii="Times New Roman"/>
          <w:b w:val="false"/>
          <w:i w:val="false"/>
          <w:color w:val="000000"/>
          <w:sz w:val="28"/>
        </w:rPr>
        <w:t xml:space="preserve">      для учета расчетов с заказчиками за выполненные работы и оказанные услуги (по субсчету 153); </w:t>
      </w:r>
    </w:p>
    <w:p>
      <w:pPr>
        <w:spacing w:after="0"/>
        <w:ind w:left="0"/>
        <w:jc w:val="both"/>
      </w:pPr>
      <w:r>
        <w:rPr>
          <w:rFonts w:ascii="Times New Roman"/>
          <w:b w:val="false"/>
          <w:i w:val="false"/>
          <w:color w:val="000000"/>
          <w:sz w:val="28"/>
        </w:rPr>
        <w:t xml:space="preserve">      для учета расходов к распределению, расходов за счет денег от спонсорской и благотворительной помощи и прочих средств (по субсчетам 210, 213); </w:t>
      </w:r>
    </w:p>
    <w:p>
      <w:pPr>
        <w:spacing w:after="0"/>
        <w:ind w:left="0"/>
        <w:jc w:val="both"/>
      </w:pPr>
      <w:r>
        <w:rPr>
          <w:rFonts w:ascii="Times New Roman"/>
          <w:b w:val="false"/>
          <w:i w:val="false"/>
          <w:color w:val="000000"/>
          <w:sz w:val="28"/>
        </w:rPr>
        <w:t xml:space="preserve">      для учета расчетов по выплате пенсий (по субсчету 191); </w:t>
      </w:r>
    </w:p>
    <w:p>
      <w:pPr>
        <w:spacing w:after="0"/>
        <w:ind w:left="0"/>
        <w:jc w:val="both"/>
      </w:pPr>
      <w:r>
        <w:rPr>
          <w:rFonts w:ascii="Times New Roman"/>
          <w:b w:val="false"/>
          <w:i w:val="false"/>
          <w:color w:val="000000"/>
          <w:sz w:val="28"/>
        </w:rPr>
        <w:t xml:space="preserve">      для учета кредитов, внешних займов, грантов (по субсчету 245, 248, 249); </w:t>
      </w:r>
    </w:p>
    <w:p>
      <w:pPr>
        <w:spacing w:after="0"/>
        <w:ind w:left="0"/>
        <w:jc w:val="both"/>
      </w:pPr>
      <w:r>
        <w:rPr>
          <w:rFonts w:ascii="Times New Roman"/>
          <w:b w:val="false"/>
          <w:i w:val="false"/>
          <w:color w:val="000000"/>
          <w:sz w:val="28"/>
        </w:rPr>
        <w:t xml:space="preserve">      взамен книги форма N 297-б "Книга учета денег от реализации товаров (работ, услуг)".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Абзацы - с изменениями и дополнениями,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Комитета казначейства Министерства финансов Республики Казахстан от 18 сентября 2000 года N 405;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1" w:id="227"/>
    <w:p>
      <w:pPr>
        <w:spacing w:after="0"/>
        <w:ind w:left="0"/>
        <w:jc w:val="both"/>
      </w:pPr>
      <w:r>
        <w:rPr>
          <w:rFonts w:ascii="Times New Roman"/>
          <w:b w:val="false"/>
          <w:i w:val="false"/>
          <w:color w:val="000000"/>
          <w:sz w:val="28"/>
        </w:rPr>
        <w:t>
</w:t>
      </w:r>
      <w:r>
        <w:rPr>
          <w:rFonts w:ascii="Times New Roman"/>
          <w:b/>
          <w:i w:val="false"/>
          <w:color w:val="000000"/>
          <w:sz w:val="28"/>
        </w:rPr>
        <w:t xml:space="preserve">                        Оборотная ведомость </w:t>
      </w:r>
    </w:p>
    <w:bookmarkEnd w:id="227"/>
    <w:p>
      <w:pPr>
        <w:spacing w:after="0"/>
        <w:ind w:left="0"/>
        <w:jc w:val="both"/>
      </w:pPr>
      <w:r>
        <w:rPr>
          <w:rFonts w:ascii="Times New Roman"/>
          <w:b/>
          <w:i w:val="false"/>
          <w:color w:val="000000"/>
          <w:sz w:val="28"/>
        </w:rPr>
        <w:t xml:space="preserve">                            Форма N 285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контроля за правильностью бухгалтерских записей по счетам синтетического и аналитического учета составляется оборотная ведомость ф. N 285 по каждой группе аналитических счетов, объединяемых соответствующим синтетическим счетом. </w:t>
      </w:r>
    </w:p>
    <w:p>
      <w:pPr>
        <w:spacing w:after="0"/>
        <w:ind w:left="0"/>
        <w:jc w:val="both"/>
      </w:pPr>
      <w:r>
        <w:rPr>
          <w:rFonts w:ascii="Times New Roman"/>
          <w:b w:val="false"/>
          <w:i w:val="false"/>
          <w:color w:val="000000"/>
          <w:sz w:val="28"/>
        </w:rPr>
        <w:t xml:space="preserve">      В оборотной ведомости формы N 285 ведется аналитический учет: </w:t>
      </w:r>
    </w:p>
    <w:p>
      <w:pPr>
        <w:spacing w:after="0"/>
        <w:ind w:left="0"/>
        <w:jc w:val="both"/>
      </w:pPr>
      <w:r>
        <w:rPr>
          <w:rFonts w:ascii="Times New Roman"/>
          <w:b w:val="false"/>
          <w:i w:val="false"/>
          <w:color w:val="000000"/>
          <w:sz w:val="28"/>
        </w:rPr>
        <w:t xml:space="preserve">      - расчетов с рабочими и служащими за питание, получаемое ими по месту работы; </w:t>
      </w:r>
    </w:p>
    <w:p>
      <w:pPr>
        <w:spacing w:after="0"/>
        <w:ind w:left="0"/>
        <w:jc w:val="both"/>
      </w:pPr>
      <w:r>
        <w:rPr>
          <w:rFonts w:ascii="Times New Roman"/>
          <w:b w:val="false"/>
          <w:i w:val="false"/>
          <w:color w:val="000000"/>
          <w:sz w:val="28"/>
        </w:rPr>
        <w:t xml:space="preserve">      - расчеты с рабочими и служащими по безналичным перечислениям на счета по вкладам в банки; </w:t>
      </w:r>
    </w:p>
    <w:p>
      <w:pPr>
        <w:spacing w:after="0"/>
        <w:ind w:left="0"/>
        <w:jc w:val="both"/>
      </w:pPr>
      <w:r>
        <w:rPr>
          <w:rFonts w:ascii="Times New Roman"/>
          <w:b w:val="false"/>
          <w:i w:val="false"/>
          <w:color w:val="000000"/>
          <w:sz w:val="28"/>
        </w:rPr>
        <w:t xml:space="preserve">      - учет расчетов со студентами и учащимися за пользование общежитием. </w:t>
      </w:r>
    </w:p>
    <w:p>
      <w:pPr>
        <w:spacing w:after="0"/>
        <w:ind w:left="0"/>
        <w:jc w:val="both"/>
      </w:pPr>
      <w:r>
        <w:rPr>
          <w:rFonts w:ascii="Times New Roman"/>
          <w:b w:val="false"/>
          <w:i w:val="false"/>
          <w:color w:val="000000"/>
          <w:sz w:val="28"/>
        </w:rPr>
        <w:t xml:space="preserve">      Итоги оборотов и остатки по каждому аналитическому счету оборотной ведомости сверяются с итогами оборотов и остатками этих субсчетов книги "Журнал-главная" (ф. N 308). Оборотная ведомость составляется ежемесячно, а по активам и малоценным, и быстроизнашивающимся предметам - ежеквартально.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2" w:id="228"/>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"Журнал-главная" </w:t>
      </w:r>
    </w:p>
    <w:bookmarkEnd w:id="228"/>
    <w:p>
      <w:pPr>
        <w:spacing w:after="0"/>
        <w:ind w:left="0"/>
        <w:jc w:val="both"/>
      </w:pPr>
      <w:r>
        <w:rPr>
          <w:rFonts w:ascii="Times New Roman"/>
          <w:b/>
          <w:i w:val="false"/>
          <w:color w:val="000000"/>
          <w:sz w:val="28"/>
        </w:rPr>
        <w:t xml:space="preserve">                            Форма N 308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книге регистрируются все мемориальные ордера. Учет в книге "Журнал- главная", как правило, ведется по субсчетам. </w:t>
      </w:r>
    </w:p>
    <w:p>
      <w:pPr>
        <w:spacing w:after="0"/>
        <w:ind w:left="0"/>
        <w:jc w:val="both"/>
      </w:pPr>
      <w:r>
        <w:rPr>
          <w:rFonts w:ascii="Times New Roman"/>
          <w:b w:val="false"/>
          <w:i w:val="false"/>
          <w:color w:val="000000"/>
          <w:sz w:val="28"/>
        </w:rPr>
        <w:t xml:space="preserve">      Книга "Журнал-главная" открывается записями сумм остатков на начало года в соответствии с заключительным балансом за истекший год. Записи в ней производятся по мере составления мемориальных ордеров, а при составлении мемориальных ордеров - накопительных ведомостей один раз за месяц. Сумма мемориального ордера записывается сначала в графу "Сумма по ордеру", а затем в дебет и кредит соответствующих субсчетов. Сумма оборотов за месяц по всем субсчетам как по дебету, так и по кредиту должна быть равна итогу графы "Сумма по ордеру". Второй строкой после оборотов за месяц выводится остаток на начало следующего месяца по каждому субсчету. </w:t>
      </w:r>
    </w:p>
    <w:p>
      <w:pPr>
        <w:spacing w:after="0"/>
        <w:ind w:left="0"/>
        <w:jc w:val="both"/>
      </w:pPr>
      <w:r>
        <w:rPr>
          <w:rFonts w:ascii="Times New Roman"/>
          <w:b w:val="false"/>
          <w:i w:val="false"/>
          <w:color w:val="000000"/>
          <w:sz w:val="28"/>
        </w:rPr>
        <w:t xml:space="preserve">      До начала записей в книге нумеруются все страницы (листы). На последней странице (листе) за подписью главного бухгалтера делается надпись: "В настоящей книге всего пронумеровано ____ страниц (листов)".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8" w:id="229"/>
    <w:p>
      <w:pPr>
        <w:spacing w:after="0"/>
        <w:ind w:left="0"/>
        <w:jc w:val="both"/>
      </w:pPr>
      <w:r>
        <w:rPr>
          <w:rFonts w:ascii="Times New Roman"/>
          <w:b w:val="false"/>
          <w:i w:val="false"/>
          <w:color w:val="000000"/>
          <w:sz w:val="28"/>
        </w:rPr>
        <w:t>
</w:t>
      </w:r>
      <w:r>
        <w:rPr>
          <w:rFonts w:ascii="Times New Roman"/>
          <w:b/>
          <w:i w:val="false"/>
          <w:color w:val="000000"/>
          <w:sz w:val="28"/>
        </w:rPr>
        <w:t xml:space="preserve">             Инвентаризационная опись (сличительная ведомость) </w:t>
      </w:r>
    </w:p>
    <w:bookmarkEnd w:id="229"/>
    <w:p>
      <w:pPr>
        <w:spacing w:after="0"/>
        <w:ind w:left="0"/>
        <w:jc w:val="both"/>
      </w:pPr>
      <w:r>
        <w:rPr>
          <w:rFonts w:ascii="Times New Roman"/>
          <w:b/>
          <w:i w:val="false"/>
          <w:color w:val="000000"/>
          <w:sz w:val="28"/>
        </w:rPr>
        <w:t xml:space="preserve">                              Форма N 401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9" w:id="230"/>
    <w:p>
      <w:pPr>
        <w:spacing w:after="0"/>
        <w:ind w:left="0"/>
        <w:jc w:val="both"/>
      </w:pPr>
      <w:r>
        <w:rPr>
          <w:rFonts w:ascii="Times New Roman"/>
          <w:b w:val="false"/>
          <w:i w:val="false"/>
          <w:color w:val="000000"/>
          <w:sz w:val="28"/>
        </w:rPr>
        <w:t xml:space="preserve">
      Применяется для отражения результатов произведенной инвентаризации активов, малоценных и быстроизнашивающихся предметов, материалов, продуктов питания и др. В этой форме показатели инвентаризационной описи и сличительной ведомости совмещены в одном бланке, количественные и стоимостные показатели по данным бухгалтерского учета проставляются против соответствующих данных инвентаризационной описи. Путем такого позиционного построчного сопоставления выявляются имеющиеся расхождения между количественным и стоимостными показателями по данным бухгалтерского учета и данными инвентаризационных ведомостей. Эти расхождения заносятся в соответствующие графы "Результаты инвентаризации". </w:t>
      </w:r>
    </w:p>
    <w:bookmarkEnd w:id="230"/>
    <w:p>
      <w:pPr>
        <w:spacing w:after="0"/>
        <w:ind w:left="0"/>
        <w:jc w:val="both"/>
      </w:pPr>
      <w:r>
        <w:rPr>
          <w:rFonts w:ascii="Times New Roman"/>
          <w:b w:val="false"/>
          <w:i w:val="false"/>
          <w:color w:val="000000"/>
          <w:sz w:val="28"/>
        </w:rPr>
        <w:t xml:space="preserve">      Инвентаризационные описи (сличительные ведомости) составляются отдельно по местам хранения или нахождения ценностей и материально- ответственным лицам. По ценностям, принадлежащим другим государственным учреждениям, составляются отдельные сличительные ведомости. </w:t>
      </w:r>
    </w:p>
    <w:p>
      <w:pPr>
        <w:spacing w:after="0"/>
        <w:ind w:left="0"/>
        <w:jc w:val="both"/>
      </w:pPr>
      <w:r>
        <w:rPr>
          <w:rFonts w:ascii="Times New Roman"/>
          <w:b w:val="false"/>
          <w:i w:val="false"/>
          <w:color w:val="000000"/>
          <w:sz w:val="28"/>
        </w:rPr>
        <w:t xml:space="preserve">      Наименование инвентаризуемых ценностей и количество показываются в описях по номенклатуре и в единицах измерения, принятых в учете. </w:t>
      </w:r>
    </w:p>
    <w:p>
      <w:pPr>
        <w:spacing w:after="0"/>
        <w:ind w:left="0"/>
        <w:jc w:val="both"/>
      </w:pPr>
      <w:r>
        <w:rPr>
          <w:rFonts w:ascii="Times New Roman"/>
          <w:b w:val="false"/>
          <w:i w:val="false"/>
          <w:color w:val="000000"/>
          <w:sz w:val="28"/>
        </w:rPr>
        <w:t xml:space="preserve">      Описи подписываются председателем и всеми членами инвентаризационной комиссии, а материально-ответственные лица дают на каждой описи расписку следующего содержания: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N__ по N___, комиссией проверены в натуре и в моем (нашем) присутствии и внесены в опись, в связи с чем претензий к инвентаризационной комиссии не имею(ем). Ценности, перечисленные в описи, находятся на моем(нашем) ответственном хранении" (подпись и дата). </w:t>
      </w:r>
    </w:p>
    <w:p>
      <w:pPr>
        <w:spacing w:after="0"/>
        <w:ind w:left="0"/>
        <w:jc w:val="both"/>
      </w:pPr>
      <w:r>
        <w:rPr>
          <w:rFonts w:ascii="Times New Roman"/>
          <w:b w:val="false"/>
          <w:i w:val="false"/>
          <w:color w:val="000000"/>
          <w:sz w:val="28"/>
        </w:rPr>
        <w:t xml:space="preserve">      Никаких подчисток и помарок не допускается. На каждой странице описи указывается прописью число порядковых номеров материальных ценностей и дается общий итог количества ценностей в натуральных показателях, записанных на каждой странице, независимо от того, в каких единицах измерения эти ценности показаны. Исправления должны быть оговорены и подписаны всеми членами инвентаризационной комиссии и материально-ответственными лицами. В инвентаризационных описях не допускается оставлять незаполненные строки. На последних листах описей в незаполненных строках ставятся прочерки. </w:t>
      </w:r>
    </w:p>
    <w:p>
      <w:pPr>
        <w:spacing w:after="0"/>
        <w:ind w:left="0"/>
        <w:jc w:val="both"/>
      </w:pPr>
      <w:r>
        <w:rPr>
          <w:rFonts w:ascii="Times New Roman"/>
          <w:b w:val="false"/>
          <w:i w:val="false"/>
          <w:color w:val="000000"/>
          <w:sz w:val="28"/>
        </w:rPr>
        <w:t xml:space="preserve">      В случае смены материально-ответственного лица в описях лицо, принявшее ценности, расписывается в их получении, а сдавшее - в их сдаче. </w:t>
      </w:r>
    </w:p>
    <w:p>
      <w:pPr>
        <w:spacing w:after="0"/>
        <w:ind w:left="0"/>
        <w:jc w:val="both"/>
      </w:pPr>
      <w:r>
        <w:rPr>
          <w:rFonts w:ascii="Times New Roman"/>
          <w:b w:val="false"/>
          <w:i w:val="false"/>
          <w:color w:val="000000"/>
          <w:sz w:val="28"/>
        </w:rPr>
        <w:t xml:space="preserve">      По окончании инвентаризации оформленные описи сдаются в бухгалтерскую службу государственного учреждения для проверки, выявления и отражения в учете результатов инвентаризации.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0" w:id="231"/>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учета исполнительных листов о </w:t>
      </w:r>
    </w:p>
    <w:bookmarkEnd w:id="231"/>
    <w:p>
      <w:pPr>
        <w:spacing w:after="0"/>
        <w:ind w:left="0"/>
        <w:jc w:val="both"/>
      </w:pPr>
      <w:r>
        <w:rPr>
          <w:rFonts w:ascii="Times New Roman"/>
          <w:b/>
          <w:i w:val="false"/>
          <w:color w:val="000000"/>
          <w:sz w:val="28"/>
        </w:rPr>
        <w:t xml:space="preserve">                        взыскании алиментов </w:t>
      </w:r>
    </w:p>
    <w:p>
      <w:pPr>
        <w:spacing w:after="0"/>
        <w:ind w:left="0"/>
        <w:jc w:val="both"/>
      </w:pPr>
      <w:r>
        <w:rPr>
          <w:rFonts w:ascii="Times New Roman"/>
          <w:b/>
          <w:i w:val="false"/>
          <w:color w:val="000000"/>
          <w:sz w:val="28"/>
        </w:rPr>
        <w:t xml:space="preserve">                            Форма N 437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1" w:id="232"/>
    <w:p>
      <w:pPr>
        <w:spacing w:after="0"/>
        <w:ind w:left="0"/>
        <w:jc w:val="both"/>
      </w:pPr>
      <w:r>
        <w:rPr>
          <w:rFonts w:ascii="Times New Roman"/>
          <w:b w:val="false"/>
          <w:i w:val="false"/>
          <w:color w:val="000000"/>
          <w:sz w:val="28"/>
        </w:rPr>
        <w:t xml:space="preserve">
      Применяется для регистрации и учета поступающих в бухгалтерскую службу государственного учреждения или в централизованную бухгалтерию исполнительных листов о взыскании алиментов из заработной платы работников. </w:t>
      </w:r>
    </w:p>
    <w:bookmarkEnd w:id="2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2" w:id="233"/>
    <w:p>
      <w:pPr>
        <w:spacing w:after="0"/>
        <w:ind w:left="0"/>
        <w:jc w:val="both"/>
      </w:pPr>
      <w:r>
        <w:rPr>
          <w:rFonts w:ascii="Times New Roman"/>
          <w:b w:val="false"/>
          <w:i w:val="false"/>
          <w:color w:val="000000"/>
          <w:sz w:val="28"/>
        </w:rPr>
        <w:t>
</w:t>
      </w:r>
      <w:r>
        <w:rPr>
          <w:rFonts w:ascii="Times New Roman"/>
          <w:b/>
          <w:i w:val="false"/>
          <w:color w:val="000000"/>
          <w:sz w:val="28"/>
        </w:rPr>
        <w:t xml:space="preserve">                  Реестр приемки-сдачи документов </w:t>
      </w:r>
    </w:p>
    <w:bookmarkEnd w:id="233"/>
    <w:p>
      <w:pPr>
        <w:spacing w:after="0"/>
        <w:ind w:left="0"/>
        <w:jc w:val="both"/>
      </w:pPr>
      <w:r>
        <w:rPr>
          <w:rFonts w:ascii="Times New Roman"/>
          <w:b/>
          <w:i w:val="false"/>
          <w:color w:val="000000"/>
          <w:sz w:val="28"/>
        </w:rPr>
        <w:t xml:space="preserve">                           Форма N 442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3" w:id="234"/>
    <w:p>
      <w:pPr>
        <w:spacing w:after="0"/>
        <w:ind w:left="0"/>
        <w:jc w:val="both"/>
      </w:pPr>
      <w:r>
        <w:rPr>
          <w:rFonts w:ascii="Times New Roman"/>
          <w:b w:val="false"/>
          <w:i w:val="false"/>
          <w:color w:val="000000"/>
          <w:sz w:val="28"/>
        </w:rPr>
        <w:t xml:space="preserve">
      Документы, служащие основанием для записей в регистрах учета, должны быть представлены в бухгалтерскую службу в сроки, установленные главным бухгалтером и утвержденные руководителем государственного учреждения. </w:t>
      </w:r>
    </w:p>
    <w:bookmarkEnd w:id="234"/>
    <w:p>
      <w:pPr>
        <w:spacing w:after="0"/>
        <w:ind w:left="0"/>
        <w:jc w:val="both"/>
      </w:pPr>
      <w:r>
        <w:rPr>
          <w:rFonts w:ascii="Times New Roman"/>
          <w:b w:val="false"/>
          <w:i w:val="false"/>
          <w:color w:val="000000"/>
          <w:sz w:val="28"/>
        </w:rPr>
        <w:t xml:space="preserve">      Для регистрации сдаваемых материально-ответственными лицами приходно-расходных документов применяется реестр приемки-сдачи документов ф. 442. </w:t>
      </w:r>
    </w:p>
    <w:p>
      <w:pPr>
        <w:spacing w:after="0"/>
        <w:ind w:left="0"/>
        <w:jc w:val="both"/>
      </w:pPr>
      <w:r>
        <w:rPr>
          <w:rFonts w:ascii="Times New Roman"/>
          <w:b w:val="false"/>
          <w:i w:val="false"/>
          <w:color w:val="000000"/>
          <w:sz w:val="28"/>
        </w:rPr>
        <w:t xml:space="preserve">      Реестр составляется отдельно по приходным и расходным документам в двух экземплярах. После проверки в присутствии материально-ответственного лица правильности оформления представленных документов один экземпляр реестра с подписью работника бухгалтерской службы возвращается материально-ответственному лицу, второй экземпляр вместе с первичными документами и необходимыми приложениями остается в делах.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3" w:id="235"/>
    <w:p>
      <w:pPr>
        <w:spacing w:after="0"/>
        <w:ind w:left="0"/>
        <w:jc w:val="both"/>
      </w:pPr>
      <w:r>
        <w:rPr>
          <w:rFonts w:ascii="Times New Roman"/>
          <w:b w:val="false"/>
          <w:i w:val="false"/>
          <w:color w:val="000000"/>
          <w:sz w:val="28"/>
        </w:rPr>
        <w:t>
</w:t>
      </w:r>
      <w:r>
        <w:rPr>
          <w:rFonts w:ascii="Times New Roman"/>
          <w:b/>
          <w:i w:val="false"/>
          <w:color w:val="000000"/>
          <w:sz w:val="28"/>
        </w:rPr>
        <w:t xml:space="preserve">              Приходно-расходная книга по учету бланков </w:t>
      </w:r>
    </w:p>
    <w:bookmarkEnd w:id="235"/>
    <w:p>
      <w:pPr>
        <w:spacing w:after="0"/>
        <w:ind w:left="0"/>
        <w:jc w:val="both"/>
      </w:pPr>
      <w:r>
        <w:rPr>
          <w:rFonts w:ascii="Times New Roman"/>
          <w:b/>
          <w:i w:val="false"/>
          <w:color w:val="000000"/>
          <w:sz w:val="28"/>
        </w:rPr>
        <w:t xml:space="preserve">                        строгой отчетности </w:t>
      </w:r>
    </w:p>
    <w:p>
      <w:pPr>
        <w:spacing w:after="0"/>
        <w:ind w:left="0"/>
        <w:jc w:val="both"/>
      </w:pPr>
      <w:r>
        <w:rPr>
          <w:rFonts w:ascii="Times New Roman"/>
          <w:b/>
          <w:i w:val="false"/>
          <w:color w:val="000000"/>
          <w:sz w:val="28"/>
        </w:rPr>
        <w:t xml:space="preserve">                           Форма N 448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формы N 448 предназначена для учета бланков строгой отчетности. Аналитический учет бланков строгой отчетности ведется отдельно по каждому виду бланков и местам их хранения.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4" w:id="236"/>
    <w:p>
      <w:pPr>
        <w:spacing w:after="0"/>
        <w:ind w:left="0"/>
        <w:jc w:val="both"/>
      </w:pPr>
      <w:r>
        <w:rPr>
          <w:rFonts w:ascii="Times New Roman"/>
          <w:b w:val="false"/>
          <w:i w:val="false"/>
          <w:color w:val="000000"/>
          <w:sz w:val="28"/>
        </w:rPr>
        <w:t>
</w:t>
      </w:r>
      <w:r>
        <w:rPr>
          <w:rFonts w:ascii="Times New Roman"/>
          <w:b/>
          <w:i w:val="false"/>
          <w:color w:val="000000"/>
          <w:sz w:val="28"/>
        </w:rPr>
        <w:t xml:space="preserve">              Приходно-расходная книга учета бланков </w:t>
      </w:r>
    </w:p>
    <w:bookmarkEnd w:id="236"/>
    <w:p>
      <w:pPr>
        <w:spacing w:after="0"/>
        <w:ind w:left="0"/>
        <w:jc w:val="both"/>
      </w:pPr>
      <w:r>
        <w:rPr>
          <w:rFonts w:ascii="Times New Roman"/>
          <w:b/>
          <w:i w:val="false"/>
          <w:color w:val="000000"/>
          <w:sz w:val="28"/>
        </w:rPr>
        <w:t xml:space="preserve">                 трудовых книжек и вкладышей к ним </w:t>
      </w:r>
    </w:p>
    <w:p>
      <w:pPr>
        <w:spacing w:after="0"/>
        <w:ind w:left="0"/>
        <w:jc w:val="both"/>
      </w:pPr>
      <w:r>
        <w:rPr>
          <w:rFonts w:ascii="Times New Roman"/>
          <w:b/>
          <w:i w:val="false"/>
          <w:color w:val="000000"/>
          <w:sz w:val="28"/>
        </w:rPr>
        <w:t xml:space="preserve">                             Форма N 449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государственных учреждениях для учета бланков трудовых книжек ведется книга (ф. N 449). В приходно-расходную книгу вносятся все операции, связанные с получением и расходованием бланков трудовых книжек и вкладышей к ним с указанием серии и номера каждого бланка. Книга ведется бухгалтерской службой государственного учреждения. </w:t>
      </w:r>
    </w:p>
    <w:p>
      <w:pPr>
        <w:spacing w:after="0"/>
        <w:ind w:left="0"/>
        <w:jc w:val="both"/>
      </w:pPr>
      <w:r>
        <w:rPr>
          <w:rFonts w:ascii="Times New Roman"/>
          <w:b w:val="false"/>
          <w:i w:val="false"/>
          <w:color w:val="000000"/>
          <w:sz w:val="28"/>
        </w:rPr>
        <w:t xml:space="preserve">      Приходно-расходная книга должна быть пронумерована, прошнурована и скреплена подписью руководителя государственного учреждения и сургучной (мастичной) печатью.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5" w:id="237"/>
    <w:p>
      <w:pPr>
        <w:spacing w:after="0"/>
        <w:ind w:left="0"/>
        <w:jc w:val="both"/>
      </w:pPr>
      <w:r>
        <w:rPr>
          <w:rFonts w:ascii="Times New Roman"/>
          <w:b w:val="false"/>
          <w:i w:val="false"/>
          <w:color w:val="000000"/>
          <w:sz w:val="28"/>
        </w:rPr>
        <w:t>
</w:t>
      </w:r>
      <w:r>
        <w:rPr>
          <w:rFonts w:ascii="Times New Roman"/>
          <w:b/>
          <w:i w:val="false"/>
          <w:color w:val="000000"/>
          <w:sz w:val="28"/>
        </w:rPr>
        <w:t xml:space="preserve">                 Журнал учета материальных ценностей, </w:t>
      </w:r>
    </w:p>
    <w:bookmarkEnd w:id="237"/>
    <w:p>
      <w:pPr>
        <w:spacing w:after="0"/>
        <w:ind w:left="0"/>
        <w:jc w:val="both"/>
      </w:pPr>
      <w:r>
        <w:rPr>
          <w:rFonts w:ascii="Times New Roman"/>
          <w:b/>
          <w:i w:val="false"/>
          <w:color w:val="000000"/>
          <w:sz w:val="28"/>
        </w:rPr>
        <w:t xml:space="preserve">                оплаченных в централизованном порядке </w:t>
      </w:r>
    </w:p>
    <w:p>
      <w:pPr>
        <w:spacing w:after="0"/>
        <w:ind w:left="0"/>
        <w:jc w:val="both"/>
      </w:pPr>
      <w:r>
        <w:rPr>
          <w:rFonts w:ascii="Times New Roman"/>
          <w:b/>
          <w:i w:val="false"/>
          <w:color w:val="000000"/>
          <w:sz w:val="28"/>
        </w:rPr>
        <w:t xml:space="preserve">                       за счет средств бюджета </w:t>
      </w:r>
    </w:p>
    <w:p>
      <w:pPr>
        <w:spacing w:after="0"/>
        <w:ind w:left="0"/>
        <w:jc w:val="both"/>
      </w:pPr>
      <w:r>
        <w:rPr>
          <w:rFonts w:ascii="Times New Roman"/>
          <w:b/>
          <w:i w:val="false"/>
          <w:color w:val="000000"/>
          <w:sz w:val="28"/>
        </w:rPr>
        <w:t xml:space="preserve">                              Форма N 322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6" w:id="238"/>
    <w:p>
      <w:pPr>
        <w:spacing w:after="0"/>
        <w:ind w:left="0"/>
        <w:jc w:val="both"/>
      </w:pPr>
      <w:r>
        <w:rPr>
          <w:rFonts w:ascii="Times New Roman"/>
          <w:b w:val="false"/>
          <w:i w:val="false"/>
          <w:color w:val="000000"/>
          <w:sz w:val="28"/>
        </w:rPr>
        <w:t xml:space="preserve">
      Применяется для забалансового учета материальных ценностей, оплаченных вышестоящим органом и направленных в порядке централизованного снабжения государственным учреждениям своей системы. </w:t>
      </w:r>
    </w:p>
    <w:bookmarkEnd w:id="238"/>
    <w:p>
      <w:pPr>
        <w:spacing w:after="0"/>
        <w:ind w:left="0"/>
        <w:jc w:val="both"/>
      </w:pPr>
      <w:r>
        <w:rPr>
          <w:rFonts w:ascii="Times New Roman"/>
          <w:b w:val="false"/>
          <w:i w:val="false"/>
          <w:color w:val="000000"/>
          <w:sz w:val="28"/>
        </w:rPr>
        <w:t xml:space="preserve">      На основании полученных от поставщика оправдательных документов (счетов, накладных и др.) на отправленные ценности грузополучателю в журнале производится соответствующая запись в гр.1-6 и одновременно производится запись по забалансовому счету 06. При получении ответного извещения государственным учреждением, получившей ценности, заполняются гр.7 и 8, и по забалансовому счету 06 производится соответствующая запись. </w:t>
      </w:r>
    </w:p>
    <w:p>
      <w:pPr>
        <w:spacing w:after="0"/>
        <w:ind w:left="0"/>
        <w:jc w:val="both"/>
      </w:pPr>
      <w:r>
        <w:rPr>
          <w:rFonts w:ascii="Times New Roman"/>
          <w:b w:val="false"/>
          <w:i w:val="false"/>
          <w:color w:val="000000"/>
          <w:sz w:val="28"/>
        </w:rPr>
        <w:t xml:space="preserve">      Аналитический учет ведется по каждому государственному учреждению-грузополучателю.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7" w:id="239"/>
    <w:p>
      <w:pPr>
        <w:spacing w:after="0"/>
        <w:ind w:left="0"/>
        <w:jc w:val="both"/>
      </w:pPr>
      <w:r>
        <w:rPr>
          <w:rFonts w:ascii="Times New Roman"/>
          <w:b w:val="false"/>
          <w:i w:val="false"/>
          <w:color w:val="000000"/>
          <w:sz w:val="28"/>
        </w:rPr>
        <w:t>
</w:t>
      </w:r>
      <w:r>
        <w:rPr>
          <w:rFonts w:ascii="Times New Roman"/>
          <w:b/>
          <w:i w:val="false"/>
          <w:color w:val="000000"/>
          <w:sz w:val="28"/>
        </w:rPr>
        <w:t xml:space="preserve">                        Бухгалтерская справка </w:t>
      </w:r>
    </w:p>
    <w:bookmarkEnd w:id="239"/>
    <w:p>
      <w:pPr>
        <w:spacing w:after="0"/>
        <w:ind w:left="0"/>
        <w:jc w:val="both"/>
      </w:pPr>
      <w:r>
        <w:rPr>
          <w:rFonts w:ascii="Times New Roman"/>
          <w:b/>
          <w:i w:val="false"/>
          <w:color w:val="000000"/>
          <w:sz w:val="28"/>
        </w:rPr>
        <w:t xml:space="preserve">                             Форма N 433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8" w:id="240"/>
    <w:p>
      <w:pPr>
        <w:spacing w:after="0"/>
        <w:ind w:left="0"/>
        <w:jc w:val="both"/>
      </w:pPr>
      <w:r>
        <w:rPr>
          <w:rFonts w:ascii="Times New Roman"/>
          <w:b w:val="false"/>
          <w:i w:val="false"/>
          <w:color w:val="000000"/>
          <w:sz w:val="28"/>
        </w:rPr>
        <w:t xml:space="preserve">
      Применяется при выписке данных по отдельным документам, не приспособленным для перфорации (корешки почтовых переводов, квитанции), на различного рода дополнительные операции и сторнировочные записи, связанные с выявленными ошибками, возникшими при заполнении документов и т.п. </w:t>
      </w:r>
    </w:p>
    <w:bookmarkEnd w:id="240"/>
    <w:p>
      <w:pPr>
        <w:spacing w:after="0"/>
        <w:ind w:left="0"/>
        <w:jc w:val="both"/>
      </w:pPr>
      <w:r>
        <w:rPr>
          <w:rFonts w:ascii="Times New Roman"/>
          <w:b w:val="false"/>
          <w:i w:val="false"/>
          <w:color w:val="000000"/>
          <w:sz w:val="28"/>
        </w:rPr>
        <w:t xml:space="preserve">      Справка заполняется бухгалтерской службой.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9" w:id="241"/>
    <w:p>
      <w:pPr>
        <w:spacing w:after="0"/>
        <w:ind w:left="0"/>
        <w:jc w:val="both"/>
      </w:pPr>
      <w:r>
        <w:rPr>
          <w:rFonts w:ascii="Times New Roman"/>
          <w:b w:val="false"/>
          <w:i w:val="false"/>
          <w:color w:val="000000"/>
          <w:sz w:val="28"/>
        </w:rPr>
        <w:t>
</w:t>
      </w:r>
      <w:r>
        <w:rPr>
          <w:rFonts w:ascii="Times New Roman"/>
          <w:b/>
          <w:i w:val="false"/>
          <w:color w:val="000000"/>
          <w:sz w:val="28"/>
        </w:rPr>
        <w:t xml:space="preserve">                   Путевой лист легкового автомобиля </w:t>
      </w:r>
    </w:p>
    <w:bookmarkEnd w:id="241"/>
    <w:p>
      <w:pPr>
        <w:spacing w:after="0"/>
        <w:ind w:left="0"/>
        <w:jc w:val="both"/>
      </w:pPr>
      <w:r>
        <w:rPr>
          <w:rFonts w:ascii="Times New Roman"/>
          <w:b/>
          <w:i w:val="false"/>
          <w:color w:val="000000"/>
          <w:sz w:val="28"/>
        </w:rPr>
        <w:t xml:space="preserve">                          Форма N АТ-3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Путевой лист формы N АТ-3 является документом по учету работы легкового автотранспорта и основанием для начисления зарплаты водителям; выписывается в одном экземпляре диспетчером или уполномоченным на то лицом. Путевой лист действителен только на один день или смену. На длительный срок выписывается в случае командировки водителя более одних суток (смены). </w:t>
      </w:r>
    </w:p>
    <w:p>
      <w:pPr>
        <w:spacing w:after="0"/>
        <w:ind w:left="0"/>
        <w:jc w:val="both"/>
      </w:pPr>
      <w:r>
        <w:rPr>
          <w:rFonts w:ascii="Times New Roman"/>
          <w:b w:val="false"/>
          <w:i w:val="false"/>
          <w:color w:val="000000"/>
          <w:sz w:val="28"/>
        </w:rPr>
        <w:t xml:space="preserve">     В путевом листе должны быть проставлены порядковый номер, дата выдачи, штамп и печать государственного учреждения, которому принадлежит автомобиль.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5" w:id="242"/>
    <w:p>
      <w:pPr>
        <w:spacing w:after="0"/>
        <w:ind w:left="0"/>
        <w:jc w:val="both"/>
      </w:pPr>
      <w:r>
        <w:rPr>
          <w:rFonts w:ascii="Times New Roman"/>
          <w:b w:val="false"/>
          <w:i w:val="false"/>
          <w:color w:val="000000"/>
          <w:sz w:val="28"/>
        </w:rPr>
        <w:t>
</w:t>
      </w:r>
      <w:r>
        <w:rPr>
          <w:rFonts w:ascii="Times New Roman"/>
          <w:b/>
          <w:i w:val="false"/>
          <w:color w:val="000000"/>
          <w:sz w:val="28"/>
        </w:rPr>
        <w:t xml:space="preserve">               Путевые листы грузового автомобиля </w:t>
      </w:r>
    </w:p>
    <w:bookmarkEnd w:id="242"/>
    <w:p>
      <w:pPr>
        <w:spacing w:after="0"/>
        <w:ind w:left="0"/>
        <w:jc w:val="both"/>
      </w:pPr>
      <w:r>
        <w:rPr>
          <w:rFonts w:ascii="Times New Roman"/>
          <w:b/>
          <w:i w:val="false"/>
          <w:color w:val="000000"/>
          <w:sz w:val="28"/>
        </w:rPr>
        <w:t xml:space="preserve">                    Формы N 4-с, 4-п, 4-м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Путевые листы грузового автомобиля являются основными документами первичного учета, которые совместно с товарно-транспортной накладной при перевозке товарных грузов или актом замера (взвешивания) при перевозке нетоварных грузов, определяют показатели для учета работы подвижного состава, осуществления расчетов за перевозки грузов, а также для начисления заработной платы водителю. </w:t>
      </w:r>
    </w:p>
    <w:p>
      <w:pPr>
        <w:spacing w:after="0"/>
        <w:ind w:left="0"/>
        <w:jc w:val="both"/>
      </w:pPr>
      <w:r>
        <w:rPr>
          <w:rFonts w:ascii="Times New Roman"/>
          <w:b w:val="false"/>
          <w:i w:val="false"/>
          <w:color w:val="000000"/>
          <w:sz w:val="28"/>
        </w:rPr>
        <w:t xml:space="preserve">      Форма N 4-с (сдельная) применяется при перевозке грузов по сдельным расценкам. </w:t>
      </w:r>
    </w:p>
    <w:p>
      <w:pPr>
        <w:spacing w:after="0"/>
        <w:ind w:left="0"/>
        <w:jc w:val="both"/>
      </w:pPr>
      <w:r>
        <w:rPr>
          <w:rFonts w:ascii="Times New Roman"/>
          <w:b w:val="false"/>
          <w:i w:val="false"/>
          <w:color w:val="000000"/>
          <w:sz w:val="28"/>
        </w:rPr>
        <w:t xml:space="preserve">      Форма N 4-п (повременная) применяется при условиях оплаты работы по повременному тарифу в течение одного рабочего дня (смены). </w:t>
      </w:r>
    </w:p>
    <w:p>
      <w:pPr>
        <w:spacing w:after="0"/>
        <w:ind w:left="0"/>
        <w:jc w:val="both"/>
      </w:pPr>
      <w:r>
        <w:rPr>
          <w:rFonts w:ascii="Times New Roman"/>
          <w:b w:val="false"/>
          <w:i w:val="false"/>
          <w:color w:val="000000"/>
          <w:sz w:val="28"/>
        </w:rPr>
        <w:t xml:space="preserve">      Отрывной талон путевого листа заполняется заказчиком и является основанием при предъявлении автохозяйством счета платежного требования заказчику. Отрывной талон прилагается к счету, а путевой лист остается в автохозяйстве, в котором повторяются идентичные записи о времени работы автомобиля у заказчика. </w:t>
      </w:r>
    </w:p>
    <w:p>
      <w:pPr>
        <w:spacing w:after="0"/>
        <w:ind w:left="0"/>
        <w:jc w:val="both"/>
      </w:pPr>
      <w:r>
        <w:rPr>
          <w:rFonts w:ascii="Times New Roman"/>
          <w:b w:val="false"/>
          <w:i w:val="false"/>
          <w:color w:val="000000"/>
          <w:sz w:val="28"/>
        </w:rPr>
        <w:t xml:space="preserve">      При повременной оплате перевозки товарно-материальных ценностей, в путевой лист вписываются номера товарно-транспортных документов, один экземпляр которых прилагается к путевому листу для учета количества перевезенных тонн груза и других показателей. </w:t>
      </w:r>
    </w:p>
    <w:p>
      <w:pPr>
        <w:spacing w:after="0"/>
        <w:ind w:left="0"/>
        <w:jc w:val="both"/>
      </w:pPr>
      <w:r>
        <w:rPr>
          <w:rFonts w:ascii="Times New Roman"/>
          <w:b w:val="false"/>
          <w:i w:val="false"/>
          <w:color w:val="000000"/>
          <w:sz w:val="28"/>
        </w:rPr>
        <w:t xml:space="preserve">      Форма N 4-м (междугородняя) применяется при перевозке грузов в междугородном сообщении. </w:t>
      </w:r>
    </w:p>
    <w:p>
      <w:pPr>
        <w:spacing w:after="0"/>
        <w:ind w:left="0"/>
        <w:jc w:val="both"/>
      </w:pPr>
      <w:r>
        <w:rPr>
          <w:rFonts w:ascii="Times New Roman"/>
          <w:b w:val="false"/>
          <w:i w:val="false"/>
          <w:color w:val="000000"/>
          <w:sz w:val="28"/>
        </w:rPr>
        <w:t xml:space="preserve">      Заполнение путевого листа до выдачи его водителю производится диспетчером автохозяйства или уполномоченным на то лицом. При этом отдельные данные заполняются ответственными работниками автохозяйства и заказчиками. </w:t>
      </w:r>
    </w:p>
    <w:p>
      <w:pPr>
        <w:spacing w:after="0"/>
        <w:ind w:left="0"/>
        <w:jc w:val="both"/>
      </w:pPr>
      <w:r>
        <w:rPr>
          <w:rFonts w:ascii="Times New Roman"/>
          <w:b w:val="false"/>
          <w:i w:val="false"/>
          <w:color w:val="000000"/>
          <w:sz w:val="28"/>
        </w:rPr>
        <w:t xml:space="preserve">      Путевые листы формы N 4-с и 4-п выдаются водителю под расписку диспетчером или уполномоченным на то лицом только на один рабочий день (смену) при условии сдачи водителем путевого листа предыдущего дня работы. На длительный срок при междугородних перевозках грузов путевой лист формы N 4-м выдается при выполнении водителем перевозок более суток. </w:t>
      </w:r>
    </w:p>
    <w:p>
      <w:pPr>
        <w:spacing w:after="0"/>
        <w:ind w:left="0"/>
        <w:jc w:val="both"/>
      </w:pPr>
      <w:r>
        <w:rPr>
          <w:rFonts w:ascii="Times New Roman"/>
          <w:b w:val="false"/>
          <w:i w:val="false"/>
          <w:color w:val="000000"/>
          <w:sz w:val="28"/>
        </w:rPr>
        <w:t xml:space="preserve">      Выданный путевой лист должен иметь дату выдачи, штамп и печать государственного учреждения, которому принадлежит автомобиль. </w:t>
      </w:r>
    </w:p>
    <w:p>
      <w:pPr>
        <w:spacing w:after="0"/>
        <w:ind w:left="0"/>
        <w:jc w:val="both"/>
      </w:pPr>
      <w:r>
        <w:rPr>
          <w:rFonts w:ascii="Times New Roman"/>
          <w:b w:val="false"/>
          <w:i w:val="false"/>
          <w:color w:val="000000"/>
          <w:sz w:val="28"/>
        </w:rPr>
        <w:t xml:space="preserve">      Ответственность за правильное заполнение путевых листов несут руководители автохозяйств, и лица, ответственные за эксплуатацию грузовых автомобилей.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1" w:id="243"/>
    <w:p>
      <w:pPr>
        <w:spacing w:after="0"/>
        <w:ind w:left="0"/>
        <w:jc w:val="both"/>
      </w:pPr>
      <w:r>
        <w:rPr>
          <w:rFonts w:ascii="Times New Roman"/>
          <w:b w:val="false"/>
          <w:i w:val="false"/>
          <w:color w:val="000000"/>
          <w:sz w:val="28"/>
        </w:rPr>
        <w:t>
</w:t>
      </w:r>
      <w:r>
        <w:rPr>
          <w:rFonts w:ascii="Times New Roman"/>
          <w:b/>
          <w:i w:val="false"/>
          <w:color w:val="000000"/>
          <w:sz w:val="28"/>
        </w:rPr>
        <w:t xml:space="preserve">                               Путевой лист </w:t>
      </w:r>
    </w:p>
    <w:bookmarkEnd w:id="243"/>
    <w:p>
      <w:pPr>
        <w:spacing w:after="0"/>
        <w:ind w:left="0"/>
        <w:jc w:val="both"/>
      </w:pPr>
      <w:r>
        <w:rPr>
          <w:rFonts w:ascii="Times New Roman"/>
          <w:b/>
          <w:i w:val="false"/>
          <w:color w:val="000000"/>
          <w:sz w:val="28"/>
        </w:rPr>
        <w:t xml:space="preserve">                             Форма АТ-6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2" w:id="244"/>
    <w:p>
      <w:pPr>
        <w:spacing w:after="0"/>
        <w:ind w:left="0"/>
        <w:jc w:val="both"/>
      </w:pPr>
      <w:r>
        <w:rPr>
          <w:rFonts w:ascii="Times New Roman"/>
          <w:b w:val="false"/>
          <w:i w:val="false"/>
          <w:color w:val="000000"/>
          <w:sz w:val="28"/>
        </w:rPr>
        <w:t xml:space="preserve">
      Применяется для учета работы пассажирского, специального автомобильного транспорта. Является документом, дающим водителю право выезда на линию и основанием для получения исходных данных при начислении ему заработной платы. </w:t>
      </w:r>
    </w:p>
    <w:bookmarkEnd w:id="244"/>
    <w:p>
      <w:pPr>
        <w:spacing w:after="0"/>
        <w:ind w:left="0"/>
        <w:jc w:val="both"/>
      </w:pPr>
      <w:r>
        <w:rPr>
          <w:rFonts w:ascii="Times New Roman"/>
          <w:b w:val="false"/>
          <w:i w:val="false"/>
          <w:color w:val="000000"/>
          <w:sz w:val="28"/>
        </w:rPr>
        <w:t xml:space="preserve">      Формы содержат необходимую и достаточную информацию для обработки как традиционным способом, так и при компьютеризации учета (ежедневно или за определенный период времени). </w:t>
      </w:r>
    </w:p>
    <w:p>
      <w:pPr>
        <w:spacing w:after="0"/>
        <w:ind w:left="0"/>
        <w:jc w:val="both"/>
      </w:pPr>
      <w:r>
        <w:rPr>
          <w:rFonts w:ascii="Times New Roman"/>
          <w:b w:val="false"/>
          <w:i w:val="false"/>
          <w:color w:val="000000"/>
          <w:sz w:val="28"/>
        </w:rPr>
        <w:t xml:space="preserve">      Форма N АТ-6 применяется для учета работы служебного автобуса на городских, пригородных и междугородных маршрутах.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6" w:id="245"/>
    <w:p>
      <w:pPr>
        <w:spacing w:after="0"/>
        <w:ind w:left="0"/>
        <w:jc w:val="both"/>
      </w:pPr>
      <w:r>
        <w:rPr>
          <w:rFonts w:ascii="Times New Roman"/>
          <w:b w:val="false"/>
          <w:i w:val="false"/>
          <w:color w:val="000000"/>
          <w:sz w:val="28"/>
        </w:rPr>
        <w:t>
</w:t>
      </w:r>
      <w:r>
        <w:rPr>
          <w:rFonts w:ascii="Times New Roman"/>
          <w:b/>
          <w:i w:val="false"/>
          <w:color w:val="000000"/>
          <w:sz w:val="28"/>
        </w:rPr>
        <w:t xml:space="preserve">                Журнал учета движения путевых листов </w:t>
      </w:r>
    </w:p>
    <w:bookmarkEnd w:id="245"/>
    <w:p>
      <w:pPr>
        <w:spacing w:after="0"/>
        <w:ind w:left="0"/>
        <w:jc w:val="both"/>
      </w:pPr>
      <w:r>
        <w:rPr>
          <w:rFonts w:ascii="Times New Roman"/>
          <w:b/>
          <w:i w:val="false"/>
          <w:color w:val="000000"/>
          <w:sz w:val="28"/>
        </w:rPr>
        <w:t xml:space="preserve">                            Форма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Применяется в государственных учреждениях и автохозяйствами для контроля за движением путевых листов, выданных водителям под расписку. </w:t>
      </w:r>
    </w:p>
    <w:p>
      <w:pPr>
        <w:spacing w:after="0"/>
        <w:ind w:left="0"/>
        <w:jc w:val="both"/>
      </w:pPr>
      <w:r>
        <w:rPr>
          <w:rFonts w:ascii="Times New Roman"/>
          <w:b w:val="false"/>
          <w:i w:val="false"/>
          <w:color w:val="000000"/>
          <w:sz w:val="28"/>
        </w:rPr>
        <w:t xml:space="preserve">     При выдаче путевых листов диспетчер или уполномоченное на то лицо проверяет по журналу сдачу водителем путевого листа, выданного на предыдущий день. </w:t>
      </w:r>
    </w:p>
    <w:p>
      <w:pPr>
        <w:spacing w:after="0"/>
        <w:ind w:left="0"/>
        <w:jc w:val="both"/>
      </w:pPr>
      <w:r>
        <w:rPr>
          <w:rFonts w:ascii="Times New Roman"/>
          <w:b w:val="false"/>
          <w:i w:val="false"/>
          <w:color w:val="000000"/>
          <w:sz w:val="28"/>
        </w:rPr>
        <w:t xml:space="preserve">     Получение путевого листа от водителя диспетчер или уполномоченное на то лицо подтверждает распиской в графе 7 данного журнала.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7" w:id="246"/>
    <w:p>
      <w:pPr>
        <w:spacing w:after="0"/>
        <w:ind w:left="0"/>
        <w:jc w:val="both"/>
      </w:pPr>
      <w:r>
        <w:rPr>
          <w:rFonts w:ascii="Times New Roman"/>
          <w:b w:val="false"/>
          <w:i w:val="false"/>
          <w:color w:val="000000"/>
          <w:sz w:val="28"/>
        </w:rPr>
        <w:t>
</w:t>
      </w:r>
      <w:r>
        <w:rPr>
          <w:rFonts w:ascii="Times New Roman"/>
          <w:b/>
          <w:i w:val="false"/>
          <w:color w:val="000000"/>
          <w:sz w:val="28"/>
        </w:rPr>
        <w:t xml:space="preserve">                   Товарно-транспортная накладная </w:t>
      </w:r>
    </w:p>
    <w:bookmarkEnd w:id="246"/>
    <w:p>
      <w:pPr>
        <w:spacing w:after="0"/>
        <w:ind w:left="0"/>
        <w:jc w:val="both"/>
      </w:pPr>
      <w:r>
        <w:rPr>
          <w:rFonts w:ascii="Times New Roman"/>
          <w:b/>
          <w:i w:val="false"/>
          <w:color w:val="000000"/>
          <w:sz w:val="28"/>
        </w:rPr>
        <w:t xml:space="preserve">                            Форма N 1-Т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Данная форма предназначена для учета движения товарно-материальных ценностей и расчетов за их перевозку автомобильным транспортом. </w:t>
      </w:r>
    </w:p>
    <w:p>
      <w:pPr>
        <w:spacing w:after="0"/>
        <w:ind w:left="0"/>
        <w:jc w:val="both"/>
      </w:pPr>
      <w:r>
        <w:rPr>
          <w:rFonts w:ascii="Times New Roman"/>
          <w:b w:val="false"/>
          <w:i w:val="false"/>
          <w:color w:val="000000"/>
          <w:sz w:val="28"/>
        </w:rPr>
        <w:t xml:space="preserve">      Форма N Т-1 состоит из двух разделов: </w:t>
      </w:r>
    </w:p>
    <w:p>
      <w:pPr>
        <w:spacing w:after="0"/>
        <w:ind w:left="0"/>
        <w:jc w:val="both"/>
      </w:pPr>
      <w:r>
        <w:rPr>
          <w:rFonts w:ascii="Times New Roman"/>
          <w:b w:val="false"/>
          <w:i w:val="false"/>
          <w:color w:val="000000"/>
          <w:sz w:val="28"/>
        </w:rPr>
        <w:t xml:space="preserve">      1. Товарного, определяющего взаимоотношения грузоотправителей и грузополучателей и служащего для списания товарно-материальных ценностей у грузоотправителей и оприходования их у грузополучателей. </w:t>
      </w:r>
    </w:p>
    <w:p>
      <w:pPr>
        <w:spacing w:after="0"/>
        <w:ind w:left="0"/>
        <w:jc w:val="both"/>
      </w:pPr>
      <w:r>
        <w:rPr>
          <w:rFonts w:ascii="Times New Roman"/>
          <w:b w:val="false"/>
          <w:i w:val="false"/>
          <w:color w:val="000000"/>
          <w:sz w:val="28"/>
        </w:rPr>
        <w:t xml:space="preserve">      2. Транспортного, определяющего взаимоотношения грузоотправителей-заказчиков автотранспорта с автохозяйствами, выполнившими перевозку грузов, и отражающего транспортную работу и расчеты грузоотправителей или грузополучателей с автохозяйствами за оказанные им услуги по перевозке грузов. </w:t>
      </w:r>
    </w:p>
    <w:p>
      <w:pPr>
        <w:spacing w:after="0"/>
        <w:ind w:left="0"/>
        <w:jc w:val="both"/>
      </w:pPr>
      <w:r>
        <w:rPr>
          <w:rFonts w:ascii="Times New Roman"/>
          <w:b w:val="false"/>
          <w:i w:val="false"/>
          <w:color w:val="000000"/>
          <w:sz w:val="28"/>
        </w:rPr>
        <w:t xml:space="preserve">      Товарно-транспортная накладная на перевозку грузов автомобильным транспортом составляется государственным учреждением (грузоотправителем) для каждого грузополучателя отдельно на каждую поездку автомобиля с обязательным заполнением всех реквизитов. </w:t>
      </w:r>
    </w:p>
    <w:p>
      <w:pPr>
        <w:spacing w:after="0"/>
        <w:ind w:left="0"/>
        <w:jc w:val="both"/>
      </w:pPr>
      <w:r>
        <w:rPr>
          <w:rFonts w:ascii="Times New Roman"/>
          <w:b w:val="false"/>
          <w:i w:val="false"/>
          <w:color w:val="000000"/>
          <w:sz w:val="28"/>
        </w:rPr>
        <w:t xml:space="preserve">      Товарно-транспортная накладная выписывается в четырех экземплярах: </w:t>
      </w:r>
    </w:p>
    <w:p>
      <w:pPr>
        <w:spacing w:after="0"/>
        <w:ind w:left="0"/>
        <w:jc w:val="both"/>
      </w:pPr>
      <w:r>
        <w:rPr>
          <w:rFonts w:ascii="Times New Roman"/>
          <w:b w:val="false"/>
          <w:i w:val="false"/>
          <w:color w:val="000000"/>
          <w:sz w:val="28"/>
        </w:rPr>
        <w:t xml:space="preserve">      первый остается у грузоотправителя и предназначается для списания товарно-материальных ценностей; </w:t>
      </w:r>
    </w:p>
    <w:p>
      <w:pPr>
        <w:spacing w:after="0"/>
        <w:ind w:left="0"/>
        <w:jc w:val="both"/>
      </w:pPr>
      <w:r>
        <w:rPr>
          <w:rFonts w:ascii="Times New Roman"/>
          <w:b w:val="false"/>
          <w:i w:val="false"/>
          <w:color w:val="000000"/>
          <w:sz w:val="28"/>
        </w:rPr>
        <w:t xml:space="preserve">      второй, третий и четвертый экземпляры, заверенные подписями и печатями (штампами) грузоотправителя и подписью водителя, вручаются водителю; </w:t>
      </w:r>
    </w:p>
    <w:p>
      <w:pPr>
        <w:spacing w:after="0"/>
        <w:ind w:left="0"/>
        <w:jc w:val="both"/>
      </w:pPr>
      <w:r>
        <w:rPr>
          <w:rFonts w:ascii="Times New Roman"/>
          <w:b w:val="false"/>
          <w:i w:val="false"/>
          <w:color w:val="000000"/>
          <w:sz w:val="28"/>
        </w:rPr>
        <w:t xml:space="preserve">      второй сдается водителем грузополучателю и предназначается для оприходования товарно-материальных ценностей у получателя груза; </w:t>
      </w:r>
    </w:p>
    <w:p>
      <w:pPr>
        <w:spacing w:after="0"/>
        <w:ind w:left="0"/>
        <w:jc w:val="both"/>
      </w:pPr>
      <w:r>
        <w:rPr>
          <w:rFonts w:ascii="Times New Roman"/>
          <w:b w:val="false"/>
          <w:i w:val="false"/>
          <w:color w:val="000000"/>
          <w:sz w:val="28"/>
        </w:rPr>
        <w:t xml:space="preserve">      третий и четвертый экземпляры, заверенные подписями и печатями (штампами) грузополучателя, сдаются в автохозяйство. Третий экземпляр, служащий основанием для расчетов, автохозяйство прилагает к счету за перевозку и высылает плательщику-заказчику автотранспорта, а четвертый прилагается к путевому листу и служит основанием для учета транспортной работы и начисления заработной платы водителю. </w:t>
      </w:r>
    </w:p>
    <w:p>
      <w:pPr>
        <w:spacing w:after="0"/>
        <w:ind w:left="0"/>
        <w:jc w:val="both"/>
      </w:pPr>
      <w:r>
        <w:rPr>
          <w:rFonts w:ascii="Times New Roman"/>
          <w:b w:val="false"/>
          <w:i w:val="false"/>
          <w:color w:val="000000"/>
          <w:sz w:val="28"/>
        </w:rPr>
        <w:t xml:space="preserve">      По грузам нетоварного характера, по которым не ведется складской учет товарно-материальных ценностей, но организован учет путем замера, взвешивания, товарно-транспортная накладная выписывается в трех экземплярах: </w:t>
      </w:r>
    </w:p>
    <w:p>
      <w:pPr>
        <w:spacing w:after="0"/>
        <w:ind w:left="0"/>
        <w:jc w:val="both"/>
      </w:pPr>
      <w:r>
        <w:rPr>
          <w:rFonts w:ascii="Times New Roman"/>
          <w:b w:val="false"/>
          <w:i w:val="false"/>
          <w:color w:val="000000"/>
          <w:sz w:val="28"/>
        </w:rPr>
        <w:t xml:space="preserve">      первый и второй экземпляры передаются автохозяйству. Первый экземпляр служит основанием для расчетов автохозяйства с грузоотправителем и прилагается к счету, а второй прилагается к путевому листу и служит основанием для учета транспортной работы; </w:t>
      </w:r>
    </w:p>
    <w:p>
      <w:pPr>
        <w:spacing w:after="0"/>
        <w:ind w:left="0"/>
        <w:jc w:val="both"/>
      </w:pPr>
      <w:r>
        <w:rPr>
          <w:rFonts w:ascii="Times New Roman"/>
          <w:b w:val="false"/>
          <w:i w:val="false"/>
          <w:color w:val="000000"/>
          <w:sz w:val="28"/>
        </w:rPr>
        <w:t xml:space="preserve">      третий экземпляр остается у грузоотправителя и служит основанием для учета выполненных объемов перевозок. </w:t>
      </w:r>
    </w:p>
    <w:p>
      <w:pPr>
        <w:spacing w:after="0"/>
        <w:ind w:left="0"/>
        <w:jc w:val="both"/>
      </w:pPr>
      <w:r>
        <w:rPr>
          <w:rFonts w:ascii="Times New Roman"/>
          <w:b w:val="false"/>
          <w:i w:val="false"/>
          <w:color w:val="000000"/>
          <w:sz w:val="28"/>
        </w:rPr>
        <w:t xml:space="preserve">      При перевозке грузов нетоварного характера в товарно-транспортной накладной графы с 1 по 11 не заполняются. </w:t>
      </w:r>
    </w:p>
    <w:p>
      <w:pPr>
        <w:spacing w:after="0"/>
        <w:ind w:left="0"/>
        <w:jc w:val="both"/>
      </w:pPr>
      <w:r>
        <w:rPr>
          <w:rFonts w:ascii="Times New Roman"/>
          <w:b w:val="false"/>
          <w:i w:val="false"/>
          <w:color w:val="000000"/>
          <w:sz w:val="28"/>
        </w:rPr>
        <w:t xml:space="preserve">      Перевозка грузов и все записи, произведенные в товарно-транспортной накладной, подтверждаются подписью грузоотправителя в строке "К перевозке сдал" и подписью водителя в строке "Принял водитель-экспедитор".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0" w:id="247"/>
    <w:p>
      <w:pPr>
        <w:spacing w:after="0"/>
        <w:ind w:left="0"/>
        <w:jc w:val="left"/>
      </w:pPr>
      <w:r>
        <w:rPr>
          <w:rFonts w:ascii="Times New Roman"/>
          <w:b/>
          <w:i w:val="false"/>
          <w:color w:val="000000"/>
        </w:rPr>
        <w:t xml:space="preserve"> 
Ведомость по учету принятых государственным  учреждением обязательств  Форма N 122 </w:t>
      </w:r>
    </w:p>
    <w:bookmarkEnd w:id="2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данной форме записываются суммы принятых обязательств зарегистрированные в территориальных органах Казначейства. В конце текущего финансового года сумма принятых обязательств уменьшается на сумму произведенных кассовых расходов.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Раздел 8 "Общебухгалтерские формы" дополнен подразделом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r>
        <w:br/>
      </w:r>
      <w:r>
        <w:rPr>
          <w:rFonts w:ascii="Times New Roman"/>
          <w:b w:val="false"/>
          <w:i w:val="false"/>
          <w:color w:val="ff0000"/>
          <w:sz w:val="28"/>
        </w:rPr>
        <w:t>
 </w:t>
      </w:r>
    </w:p>
    <w:bookmarkStart w:name="z274" w:id="2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274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Мемориальный ордер N ______ </w:t>
      </w:r>
    </w:p>
    <w:p>
      <w:pPr>
        <w:spacing w:after="0"/>
        <w:ind w:left="0"/>
        <w:jc w:val="both"/>
      </w:pPr>
      <w:r>
        <w:rPr>
          <w:rFonts w:ascii="Times New Roman"/>
          <w:b/>
          <w:i w:val="false"/>
          <w:color w:val="000000"/>
          <w:sz w:val="28"/>
        </w:rPr>
        <w:t xml:space="preserve">                           за ____________ _______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Основание (ссылка на документы или!По дебету!По кредиту! Сумма       ! </w:t>
      </w:r>
    </w:p>
    <w:p>
      <w:pPr>
        <w:spacing w:after="0"/>
        <w:ind w:left="0"/>
        <w:jc w:val="both"/>
      </w:pPr>
      <w:r>
        <w:rPr>
          <w:rFonts w:ascii="Times New Roman"/>
          <w:b w:val="false"/>
          <w:i w:val="false"/>
          <w:color w:val="000000"/>
          <w:sz w:val="28"/>
        </w:rPr>
        <w:t xml:space="preserve">    содержание записи)            !субсчета !субсчета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 N 274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Основание (ссылка на документы или!По дебету!По кредиту! Сумма       ! </w:t>
      </w:r>
    </w:p>
    <w:p>
      <w:pPr>
        <w:spacing w:after="0"/>
        <w:ind w:left="0"/>
        <w:jc w:val="both"/>
      </w:pPr>
      <w:r>
        <w:rPr>
          <w:rFonts w:ascii="Times New Roman"/>
          <w:b w:val="false"/>
          <w:i w:val="false"/>
          <w:color w:val="000000"/>
          <w:sz w:val="28"/>
        </w:rPr>
        <w:t xml:space="preserve">    содержание записи)            !субсчета !субсчета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бухгалтер____________(подпись,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на______листах.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8" w:id="249"/>
    <w:p>
      <w:pPr>
        <w:spacing w:after="0"/>
        <w:ind w:left="0"/>
        <w:jc w:val="both"/>
      </w:pPr>
      <w:r>
        <w:rPr>
          <w:rFonts w:ascii="Times New Roman"/>
          <w:b w:val="false"/>
          <w:i w:val="false"/>
          <w:color w:val="000000"/>
          <w:sz w:val="28"/>
        </w:rPr>
        <w:t xml:space="preserve">
                                       Образец ярлыка </w:t>
      </w:r>
    </w:p>
    <w:bookmarkEnd w:id="2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279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(централизованной бухгалтерии)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Реестр карточек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данному образцу печатать все страницы реестра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Порядковый N !Наименование аналитического! Дата   !N открытых  ! </w:t>
      </w:r>
    </w:p>
    <w:p>
      <w:pPr>
        <w:spacing w:after="0"/>
        <w:ind w:left="0"/>
        <w:jc w:val="both"/>
      </w:pPr>
      <w:r>
        <w:rPr>
          <w:rFonts w:ascii="Times New Roman"/>
          <w:b w:val="false"/>
          <w:i w:val="false"/>
          <w:color w:val="000000"/>
          <w:sz w:val="28"/>
        </w:rPr>
        <w:t xml:space="preserve">открытой кар-!      учета                !открытия!страниц кар-! </w:t>
      </w:r>
    </w:p>
    <w:p>
      <w:pPr>
        <w:spacing w:after="0"/>
        <w:ind w:left="0"/>
        <w:jc w:val="both"/>
      </w:pPr>
      <w:r>
        <w:rPr>
          <w:rFonts w:ascii="Times New Roman"/>
          <w:b w:val="false"/>
          <w:i w:val="false"/>
          <w:color w:val="000000"/>
          <w:sz w:val="28"/>
        </w:rPr>
        <w:t xml:space="preserve">  точки      !                           !карточки! точек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bookmarkStart w:name="z276" w:id="25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 кого _____________________________________________________________ </w:t>
      </w:r>
    </w:p>
    <w:p>
      <w:pPr>
        <w:spacing w:after="0"/>
        <w:ind w:left="0"/>
        <w:jc w:val="both"/>
      </w:pPr>
      <w:r>
        <w:rPr>
          <w:rFonts w:ascii="Times New Roman"/>
          <w:b w:val="false"/>
          <w:i w:val="false"/>
          <w:color w:val="000000"/>
          <w:sz w:val="28"/>
        </w:rPr>
        <w:t xml:space="preserve">Кому 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Извещение N______от "___"______________ ______г.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!м/о N___за__________ _____г.   ! </w:t>
      </w:r>
    </w:p>
    <w:p>
      <w:pPr>
        <w:spacing w:after="0"/>
        <w:ind w:left="0"/>
        <w:jc w:val="both"/>
      </w:pPr>
      <w:r>
        <w:rPr>
          <w:rFonts w:ascii="Times New Roman"/>
          <w:b w:val="false"/>
          <w:i w:val="false"/>
          <w:color w:val="000000"/>
          <w:sz w:val="28"/>
        </w:rPr>
        <w:t xml:space="preserve">По Вашему счету_____за_______ ___г. !-------------------------------! </w:t>
      </w:r>
    </w:p>
    <w:p>
      <w:pPr>
        <w:spacing w:after="0"/>
        <w:ind w:left="0"/>
        <w:jc w:val="both"/>
      </w:pPr>
      <w:r>
        <w:rPr>
          <w:rFonts w:ascii="Times New Roman"/>
          <w:b w:val="false"/>
          <w:i w:val="false"/>
          <w:color w:val="000000"/>
          <w:sz w:val="28"/>
        </w:rPr>
        <w:t xml:space="preserve">произведены следующие записи:       ! дебет  ! кредит  !  сумма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Гл. бухгалтер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Содержание операции     !   Дебет       !       Кредит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Сумма прописью_____________________________________________________ </w:t>
      </w:r>
    </w:p>
    <w:p>
      <w:pPr>
        <w:spacing w:after="0"/>
        <w:ind w:left="0"/>
        <w:jc w:val="both"/>
      </w:pPr>
      <w:r>
        <w:rPr>
          <w:rFonts w:ascii="Times New Roman"/>
          <w:b w:val="false"/>
          <w:i w:val="false"/>
          <w:color w:val="000000"/>
          <w:sz w:val="28"/>
        </w:rPr>
        <w:t xml:space="preserve">Приложение________________документов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Руководитель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w:t>
      </w:r>
    </w:p>
    <w:bookmarkStart w:name="z278" w:id="25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283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Многографная карточка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______г.!_______________(N и наименование)!______(N карточки)!_____(стр.)!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мемори- !Содержание!  Дебет Кредит (ненужное зачеркнуть)     !Кредит-!От-! </w:t>
      </w:r>
    </w:p>
    <w:p>
      <w:pPr>
        <w:spacing w:after="0"/>
        <w:ind w:left="0"/>
        <w:jc w:val="both"/>
      </w:pPr>
      <w:r>
        <w:rPr>
          <w:rFonts w:ascii="Times New Roman"/>
          <w:b w:val="false"/>
          <w:i w:val="false"/>
          <w:color w:val="000000"/>
          <w:sz w:val="28"/>
        </w:rPr>
        <w:t xml:space="preserve">альный  !записи    !-----------------------------------------!Дебет  !мет! </w:t>
      </w:r>
    </w:p>
    <w:p>
      <w:pPr>
        <w:spacing w:after="0"/>
        <w:ind w:left="0"/>
        <w:jc w:val="both"/>
      </w:pPr>
      <w:r>
        <w:rPr>
          <w:rFonts w:ascii="Times New Roman"/>
          <w:b w:val="false"/>
          <w:i w:val="false"/>
          <w:color w:val="000000"/>
          <w:sz w:val="28"/>
        </w:rPr>
        <w:t xml:space="preserve">ордер   !          !     !     !     !     !     !     !     !(ненуж-!ки ! </w:t>
      </w:r>
    </w:p>
    <w:p>
      <w:pPr>
        <w:spacing w:after="0"/>
        <w:ind w:left="0"/>
        <w:jc w:val="both"/>
      </w:pPr>
      <w:r>
        <w:rPr>
          <w:rFonts w:ascii="Times New Roman"/>
          <w:b w:val="false"/>
          <w:i w:val="false"/>
          <w:color w:val="000000"/>
          <w:sz w:val="28"/>
        </w:rPr>
        <w:t xml:space="preserve">--------!          !     !     !     !     !     !     !     !ное за-!   ! </w:t>
      </w:r>
    </w:p>
    <w:p>
      <w:pPr>
        <w:spacing w:after="0"/>
        <w:ind w:left="0"/>
        <w:jc w:val="both"/>
      </w:pPr>
      <w:r>
        <w:rPr>
          <w:rFonts w:ascii="Times New Roman"/>
          <w:b w:val="false"/>
          <w:i w:val="false"/>
          <w:color w:val="000000"/>
          <w:sz w:val="28"/>
        </w:rPr>
        <w:t xml:space="preserve">дата! N !          !     !     !     !     !     !     !     !черк - !   ! </w:t>
      </w:r>
    </w:p>
    <w:p>
      <w:pPr>
        <w:spacing w:after="0"/>
        <w:ind w:left="0"/>
        <w:jc w:val="both"/>
      </w:pPr>
      <w:r>
        <w:rPr>
          <w:rFonts w:ascii="Times New Roman"/>
          <w:b w:val="false"/>
          <w:i w:val="false"/>
          <w:color w:val="000000"/>
          <w:sz w:val="28"/>
        </w:rPr>
        <w:t xml:space="preserve">    !   !          !     !     !     !     !     !     !     !нуть)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Перенос..!   ! !  !  !  !  !  !  !  !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 N 283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мемори- !Содержание!  Дебет Кредит (ненужное зачеркнуть)     !Кредит-!От-! </w:t>
      </w:r>
    </w:p>
    <w:p>
      <w:pPr>
        <w:spacing w:after="0"/>
        <w:ind w:left="0"/>
        <w:jc w:val="both"/>
      </w:pPr>
      <w:r>
        <w:rPr>
          <w:rFonts w:ascii="Times New Roman"/>
          <w:b w:val="false"/>
          <w:i w:val="false"/>
          <w:color w:val="000000"/>
          <w:sz w:val="28"/>
        </w:rPr>
        <w:t xml:space="preserve">альный  !записи    !-----------------------------------------!Дебет  !мет! </w:t>
      </w:r>
    </w:p>
    <w:p>
      <w:pPr>
        <w:spacing w:after="0"/>
        <w:ind w:left="0"/>
        <w:jc w:val="both"/>
      </w:pPr>
      <w:r>
        <w:rPr>
          <w:rFonts w:ascii="Times New Roman"/>
          <w:b w:val="false"/>
          <w:i w:val="false"/>
          <w:color w:val="000000"/>
          <w:sz w:val="28"/>
        </w:rPr>
        <w:t xml:space="preserve">ордер   !          !     !     !     !     !     !     !     !(ненуж-!ки ! </w:t>
      </w:r>
    </w:p>
    <w:p>
      <w:pPr>
        <w:spacing w:after="0"/>
        <w:ind w:left="0"/>
        <w:jc w:val="both"/>
      </w:pPr>
      <w:r>
        <w:rPr>
          <w:rFonts w:ascii="Times New Roman"/>
          <w:b w:val="false"/>
          <w:i w:val="false"/>
          <w:color w:val="000000"/>
          <w:sz w:val="28"/>
        </w:rPr>
        <w:t xml:space="preserve">--------!          !     !     !     !     !     !     !     !ное за-!   ! </w:t>
      </w:r>
    </w:p>
    <w:p>
      <w:pPr>
        <w:spacing w:after="0"/>
        <w:ind w:left="0"/>
        <w:jc w:val="both"/>
      </w:pPr>
      <w:r>
        <w:rPr>
          <w:rFonts w:ascii="Times New Roman"/>
          <w:b w:val="false"/>
          <w:i w:val="false"/>
          <w:color w:val="000000"/>
          <w:sz w:val="28"/>
        </w:rPr>
        <w:t xml:space="preserve">дата! N !          !     !     !     !     !     !     !     !черк - !   ! </w:t>
      </w:r>
    </w:p>
    <w:p>
      <w:pPr>
        <w:spacing w:after="0"/>
        <w:ind w:left="0"/>
        <w:jc w:val="both"/>
      </w:pPr>
      <w:r>
        <w:rPr>
          <w:rFonts w:ascii="Times New Roman"/>
          <w:b w:val="false"/>
          <w:i w:val="false"/>
          <w:color w:val="000000"/>
          <w:sz w:val="28"/>
        </w:rPr>
        <w:t xml:space="preserve">    !   !          !     !     !     !     !     !     !     !нуть)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Перенос..!   ! !  !  !  !  !  !  !  !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9" w:id="252"/>
    <w:p>
      <w:pPr>
        <w:spacing w:after="0"/>
        <w:ind w:left="0"/>
        <w:jc w:val="both"/>
      </w:pPr>
      <w:r>
        <w:rPr>
          <w:rFonts w:ascii="Times New Roman"/>
          <w:b w:val="false"/>
          <w:i w:val="false"/>
          <w:color w:val="000000"/>
          <w:sz w:val="28"/>
        </w:rPr>
        <w:t xml:space="preserve">
                                              1-я страница </w:t>
      </w:r>
    </w:p>
    <w:bookmarkEnd w:id="2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285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Оборотная ведомость </w:t>
      </w:r>
    </w:p>
    <w:p>
      <w:pPr>
        <w:spacing w:after="0"/>
        <w:ind w:left="0"/>
        <w:jc w:val="both"/>
      </w:pPr>
      <w:r>
        <w:rPr>
          <w:rFonts w:ascii="Times New Roman"/>
          <w:b w:val="false"/>
          <w:i w:val="false"/>
          <w:color w:val="000000"/>
          <w:sz w:val="28"/>
        </w:rPr>
        <w:t xml:space="preserve">                     по__________________________ </w:t>
      </w:r>
    </w:p>
    <w:p>
      <w:pPr>
        <w:spacing w:after="0"/>
        <w:ind w:left="0"/>
        <w:jc w:val="both"/>
      </w:pPr>
      <w:r>
        <w:rPr>
          <w:rFonts w:ascii="Times New Roman"/>
          <w:b w:val="false"/>
          <w:i w:val="false"/>
          <w:color w:val="000000"/>
          <w:sz w:val="28"/>
        </w:rPr>
        <w:t xml:space="preserve">                                             2-я страница ф. N 285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N  !Наименование!     Остаток      !    Оборот      !    Остаток     ! </w:t>
      </w:r>
    </w:p>
    <w:p>
      <w:pPr>
        <w:spacing w:after="0"/>
        <w:ind w:left="0"/>
        <w:jc w:val="both"/>
      </w:pPr>
      <w:r>
        <w:rPr>
          <w:rFonts w:ascii="Times New Roman"/>
          <w:b w:val="false"/>
          <w:i w:val="false"/>
          <w:color w:val="000000"/>
          <w:sz w:val="28"/>
        </w:rPr>
        <w:t xml:space="preserve">кар-!субсчетов   !на 1_____________ !за 1___________ !на 1___________ ! </w:t>
      </w:r>
    </w:p>
    <w:p>
      <w:pPr>
        <w:spacing w:after="0"/>
        <w:ind w:left="0"/>
        <w:jc w:val="both"/>
      </w:pPr>
      <w:r>
        <w:rPr>
          <w:rFonts w:ascii="Times New Roman"/>
          <w:b w:val="false"/>
          <w:i w:val="false"/>
          <w:color w:val="000000"/>
          <w:sz w:val="28"/>
        </w:rPr>
        <w:t xml:space="preserve">то- !            !------------------!----------------!----------------! </w:t>
      </w:r>
    </w:p>
    <w:p>
      <w:pPr>
        <w:spacing w:after="0"/>
        <w:ind w:left="0"/>
        <w:jc w:val="both"/>
      </w:pPr>
      <w:r>
        <w:rPr>
          <w:rFonts w:ascii="Times New Roman"/>
          <w:b w:val="false"/>
          <w:i w:val="false"/>
          <w:color w:val="000000"/>
          <w:sz w:val="28"/>
        </w:rPr>
        <w:t xml:space="preserve">чек !            ! дебет ! кредит   ! дебет !кредит  ! дебет ! кредит ! </w:t>
      </w:r>
    </w:p>
    <w:p>
      <w:pPr>
        <w:spacing w:after="0"/>
        <w:ind w:left="0"/>
        <w:jc w:val="both"/>
      </w:pPr>
      <w:r>
        <w:rPr>
          <w:rFonts w:ascii="Times New Roman"/>
          <w:b w:val="false"/>
          <w:i w:val="false"/>
          <w:color w:val="000000"/>
          <w:sz w:val="28"/>
        </w:rPr>
        <w:t xml:space="preserve">(стр!            !       !          !       !        !       !        ! </w:t>
      </w:r>
    </w:p>
    <w:p>
      <w:pPr>
        <w:spacing w:after="0"/>
        <w:ind w:left="0"/>
        <w:jc w:val="both"/>
      </w:pPr>
      <w:r>
        <w:rPr>
          <w:rFonts w:ascii="Times New Roman"/>
          <w:b w:val="false"/>
          <w:i w:val="false"/>
          <w:color w:val="000000"/>
          <w:sz w:val="28"/>
        </w:rPr>
        <w:t xml:space="preserve">кни-!            !       !          !       !        !       !        ! </w:t>
      </w:r>
    </w:p>
    <w:p>
      <w:pPr>
        <w:spacing w:after="0"/>
        <w:ind w:left="0"/>
        <w:jc w:val="both"/>
      </w:pPr>
      <w:r>
        <w:rPr>
          <w:rFonts w:ascii="Times New Roman"/>
          <w:b w:val="false"/>
          <w:i w:val="false"/>
          <w:color w:val="000000"/>
          <w:sz w:val="28"/>
        </w:rPr>
        <w:t xml:space="preserve">ги)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образцу 2-й и 3-й страниц печатать вкладные листы N 1 со своим оборотом </w:t>
      </w:r>
    </w:p>
    <w:p>
      <w:pPr>
        <w:spacing w:after="0"/>
        <w:ind w:left="0"/>
        <w:jc w:val="both"/>
      </w:pPr>
      <w:r>
        <w:rPr>
          <w:rFonts w:ascii="Times New Roman"/>
          <w:b w:val="false"/>
          <w:i w:val="false"/>
          <w:color w:val="000000"/>
          <w:sz w:val="28"/>
        </w:rPr>
        <w:t xml:space="preserve">                        3-я страница ф. N 285, 4-я страница - чистая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Оборот         !     Остаток      !    Оборот      !    Остаток     ! </w:t>
      </w:r>
    </w:p>
    <w:p>
      <w:pPr>
        <w:spacing w:after="0"/>
        <w:ind w:left="0"/>
        <w:jc w:val="both"/>
      </w:pPr>
      <w:r>
        <w:rPr>
          <w:rFonts w:ascii="Times New Roman"/>
          <w:b w:val="false"/>
          <w:i w:val="false"/>
          <w:color w:val="000000"/>
          <w:sz w:val="28"/>
        </w:rPr>
        <w:t xml:space="preserve">за 1___________ !на 1_____________ !за 1___________ !на 1___________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дебет   !кредит  ! дебет ! кредит   ! дебет !кредит  ! дебет ! кредит !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образцу 2-й и 3-й страниц печатать вкладные листы N 1 со своим оборотом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Вкладной лист N 2 к ф. N 285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 ____________________________________ </w:t>
      </w:r>
    </w:p>
    <w:p>
      <w:pPr>
        <w:spacing w:after="0"/>
        <w:ind w:left="0"/>
        <w:jc w:val="both"/>
      </w:pPr>
      <w:r>
        <w:rPr>
          <w:rFonts w:ascii="Times New Roman"/>
          <w:b w:val="false"/>
          <w:i w:val="false"/>
          <w:color w:val="000000"/>
          <w:sz w:val="28"/>
        </w:rPr>
        <w:t xml:space="preserve">Остаток    !  Оборот    ! Остаток    !! Оборот     ! Остаток    ! Оборот ! </w:t>
      </w:r>
    </w:p>
    <w:p>
      <w:pPr>
        <w:spacing w:after="0"/>
        <w:ind w:left="0"/>
        <w:jc w:val="both"/>
      </w:pPr>
      <w:r>
        <w:rPr>
          <w:rFonts w:ascii="Times New Roman"/>
          <w:b w:val="false"/>
          <w:i w:val="false"/>
          <w:color w:val="000000"/>
          <w:sz w:val="28"/>
        </w:rPr>
        <w:t xml:space="preserve">на 1_______ !за 1______  !на 1_______ !!за 1_____   !на 1______  !за 1____!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дебет!кредит!дебет!кредит!дебет!кредит!!дебет!кредит!дебет!кредит!де-!кре-! </w:t>
      </w:r>
    </w:p>
    <w:p>
      <w:pPr>
        <w:spacing w:after="0"/>
        <w:ind w:left="0"/>
        <w:jc w:val="both"/>
      </w:pPr>
      <w:r>
        <w:rPr>
          <w:rFonts w:ascii="Times New Roman"/>
          <w:b w:val="false"/>
          <w:i w:val="false"/>
          <w:color w:val="000000"/>
          <w:sz w:val="28"/>
        </w:rPr>
        <w:t xml:space="preserve">     !      !     !      !     !      !!     !      !     !      !бет!дит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Печатать со своим оборотом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ярлыка Книги "Журнал-главная"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1" w:id="253"/>
    <w:p>
      <w:pPr>
        <w:spacing w:after="0"/>
        <w:ind w:left="0"/>
        <w:jc w:val="both"/>
      </w:pPr>
      <w:r>
        <w:rPr>
          <w:rFonts w:ascii="Times New Roman"/>
          <w:b w:val="false"/>
          <w:i w:val="false"/>
          <w:color w:val="000000"/>
          <w:sz w:val="28"/>
        </w:rPr>
        <w:t xml:space="preserve">
                                             Форма N 308 </w:t>
      </w:r>
    </w:p>
    <w:bookmarkEnd w:id="253"/>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Книга </w:t>
      </w:r>
    </w:p>
    <w:p>
      <w:pPr>
        <w:spacing w:after="0"/>
        <w:ind w:left="0"/>
        <w:jc w:val="both"/>
      </w:pPr>
      <w:r>
        <w:rPr>
          <w:rFonts w:ascii="Times New Roman"/>
          <w:b/>
          <w:i w:val="false"/>
          <w:color w:val="000000"/>
          <w:sz w:val="28"/>
        </w:rPr>
        <w:t xml:space="preserve">                             "Журнал-главная"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4" w:id="254"/>
    <w:p>
      <w:pPr>
        <w:spacing w:after="0"/>
        <w:ind w:left="0"/>
        <w:jc w:val="both"/>
      </w:pPr>
      <w:r>
        <w:rPr>
          <w:rFonts w:ascii="Times New Roman"/>
          <w:b w:val="false"/>
          <w:i w:val="false"/>
          <w:color w:val="000000"/>
          <w:sz w:val="28"/>
        </w:rPr>
        <w:t xml:space="preserve">
                                      Образец титула книги ф. N 308 </w:t>
      </w:r>
    </w:p>
    <w:bookmarkEnd w:id="2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308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государственного учреждения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Книга </w:t>
      </w:r>
    </w:p>
    <w:p>
      <w:pPr>
        <w:spacing w:after="0"/>
        <w:ind w:left="0"/>
        <w:jc w:val="both"/>
      </w:pPr>
      <w:r>
        <w:rPr>
          <w:rFonts w:ascii="Times New Roman"/>
          <w:b/>
          <w:i w:val="false"/>
          <w:color w:val="000000"/>
          <w:sz w:val="28"/>
        </w:rPr>
        <w:t xml:space="preserve">                          "Журнал-главная"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четных страниц ф. N 308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Месяц________________________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!Да!N мемо!Сумма !                                     Обороты по </w:t>
      </w:r>
    </w:p>
    <w:p>
      <w:pPr>
        <w:spacing w:after="0"/>
        <w:ind w:left="0"/>
        <w:jc w:val="both"/>
      </w:pPr>
      <w:r>
        <w:rPr>
          <w:rFonts w:ascii="Times New Roman"/>
          <w:b w:val="false"/>
          <w:i w:val="false"/>
          <w:color w:val="000000"/>
          <w:sz w:val="28"/>
        </w:rPr>
        <w:t xml:space="preserve">стро!та!риаль-!по ор-!------------------------------------------------! </w:t>
      </w:r>
    </w:p>
    <w:p>
      <w:pPr>
        <w:spacing w:after="0"/>
        <w:ind w:left="0"/>
        <w:jc w:val="both"/>
      </w:pPr>
      <w:r>
        <w:rPr>
          <w:rFonts w:ascii="Times New Roman"/>
          <w:b w:val="false"/>
          <w:i w:val="false"/>
          <w:color w:val="000000"/>
          <w:sz w:val="28"/>
        </w:rPr>
        <w:t xml:space="preserve">ки !  !ного  !деру  !         !         !          !        !        ! </w:t>
      </w:r>
    </w:p>
    <w:p>
      <w:pPr>
        <w:spacing w:after="0"/>
        <w:ind w:left="0"/>
        <w:jc w:val="both"/>
      </w:pPr>
      <w:r>
        <w:rPr>
          <w:rFonts w:ascii="Times New Roman"/>
          <w:b w:val="false"/>
          <w:i w:val="false"/>
          <w:color w:val="000000"/>
          <w:sz w:val="28"/>
        </w:rPr>
        <w:t xml:space="preserve">    !  !ордера!      !---------!---------!----------!--------!--------! </w:t>
      </w:r>
    </w:p>
    <w:p>
      <w:pPr>
        <w:spacing w:after="0"/>
        <w:ind w:left="0"/>
        <w:jc w:val="both"/>
      </w:pPr>
      <w:r>
        <w:rPr>
          <w:rFonts w:ascii="Times New Roman"/>
          <w:b w:val="false"/>
          <w:i w:val="false"/>
          <w:color w:val="000000"/>
          <w:sz w:val="28"/>
        </w:rPr>
        <w:t xml:space="preserve">    !  !      !      !де-!кре- !де- !кре-!дебет!кре-!де-!кре-!де-!кре-! </w:t>
      </w:r>
    </w:p>
    <w:p>
      <w:pPr>
        <w:spacing w:after="0"/>
        <w:ind w:left="0"/>
        <w:jc w:val="both"/>
      </w:pPr>
      <w:r>
        <w:rPr>
          <w:rFonts w:ascii="Times New Roman"/>
          <w:b w:val="false"/>
          <w:i w:val="false"/>
          <w:color w:val="000000"/>
          <w:sz w:val="28"/>
        </w:rPr>
        <w:t xml:space="preserve">    !  !      !      !бет!дит  !бет !дит !     !дит !бет!дит !бет!дит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7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9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10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12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13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14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15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16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17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18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 !  !      !   !  ! ! !  !  ! !  !  ! ! !   !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 !  !      !   !  ! ! !  !  ! !  !  ! ! !   !  ! ! ! ! !  ! ! !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странице......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нечетных страниц ф. N 308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синтетическим счетам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дебет!кредит!дебет!кредит!дебет!кредит!дебет!кредит!дебет!кре!дебет!кре-! </w:t>
      </w:r>
    </w:p>
    <w:p>
      <w:pPr>
        <w:spacing w:after="0"/>
        <w:ind w:left="0"/>
        <w:jc w:val="both"/>
      </w:pPr>
      <w:r>
        <w:rPr>
          <w:rFonts w:ascii="Times New Roman"/>
          <w:b w:val="false"/>
          <w:i w:val="false"/>
          <w:color w:val="000000"/>
          <w:sz w:val="28"/>
        </w:rPr>
        <w:t xml:space="preserve">     !      !     !      !     !      !     !      !     !дит!     !дит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________________________________________________________________________! </w:t>
      </w:r>
    </w:p>
    <w:bookmarkStart w:name="z288" w:id="25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401 </w:t>
      </w:r>
    </w:p>
    <w:p>
      <w:pPr>
        <w:spacing w:after="0"/>
        <w:ind w:left="0"/>
        <w:jc w:val="both"/>
      </w:pPr>
      <w:r>
        <w:rPr>
          <w:rFonts w:ascii="Times New Roman"/>
          <w:b w:val="false"/>
          <w:i w:val="false"/>
          <w:color w:val="000000"/>
          <w:sz w:val="28"/>
        </w:rPr>
        <w:t xml:space="preserve">                              Утверждена Департаментом Казаначейства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Код_________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Инвентаризационная опись (сличительная ведомость) N____ </w:t>
      </w:r>
    </w:p>
    <w:p>
      <w:pPr>
        <w:spacing w:after="0"/>
        <w:ind w:left="0"/>
        <w:jc w:val="both"/>
      </w:pPr>
      <w:r>
        <w:rPr>
          <w:rFonts w:ascii="Times New Roman"/>
          <w:b/>
          <w:i w:val="false"/>
          <w:color w:val="000000"/>
          <w:sz w:val="28"/>
        </w:rPr>
        <w:t xml:space="preserve">                   на "____"_______________ 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Комиссия в составе_________________________________________________ </w:t>
      </w:r>
    </w:p>
    <w:p>
      <w:pPr>
        <w:spacing w:after="0"/>
        <w:ind w:left="0"/>
        <w:jc w:val="both"/>
      </w:pP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должность, Ф.И.О.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 основании приказа (распоряжения) от "___"________ ___г._________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произвела проверку наличия_________________________________________ </w:t>
      </w:r>
    </w:p>
    <w:p>
      <w:pPr>
        <w:spacing w:after="0"/>
        <w:ind w:left="0"/>
        <w:jc w:val="both"/>
      </w:pPr>
      <w:r>
        <w:rPr>
          <w:rFonts w:ascii="Times New Roman"/>
          <w:b w:val="false"/>
          <w:i w:val="false"/>
          <w:color w:val="000000"/>
          <w:sz w:val="28"/>
        </w:rPr>
        <w:t xml:space="preserve">Место проверки_____________________________________________________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Фамилия, имя, отчество материально-ответственного лица_____________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Заключение руководителя государственного учреждения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Подписка </w:t>
      </w:r>
    </w:p>
    <w:p>
      <w:pPr>
        <w:spacing w:after="0"/>
        <w:ind w:left="0"/>
        <w:jc w:val="both"/>
      </w:pPr>
      <w:r>
        <w:rPr>
          <w:rFonts w:ascii="Times New Roman"/>
          <w:b w:val="false"/>
          <w:i w:val="false"/>
          <w:color w:val="000000"/>
          <w:sz w:val="28"/>
        </w:rPr>
        <w:t xml:space="preserve">             (оформляется до начало инвентаризации)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____________нижеподписавши____  даю (даем) настоящую </w:t>
      </w:r>
    </w:p>
    <w:p>
      <w:pPr>
        <w:spacing w:after="0"/>
        <w:ind w:left="0"/>
        <w:jc w:val="both"/>
      </w:pPr>
      <w:r>
        <w:rPr>
          <w:rFonts w:ascii="Times New Roman"/>
          <w:b w:val="false"/>
          <w:i w:val="false"/>
          <w:color w:val="000000"/>
          <w:sz w:val="28"/>
        </w:rPr>
        <w:t xml:space="preserve">  подписку в том, что к началу проведения инвентаризации </w:t>
      </w:r>
    </w:p>
    <w:p>
      <w:pPr>
        <w:spacing w:after="0"/>
        <w:ind w:left="0"/>
        <w:jc w:val="both"/>
      </w:pPr>
      <w:r>
        <w:rPr>
          <w:rFonts w:ascii="Times New Roman"/>
          <w:b w:val="false"/>
          <w:i w:val="false"/>
          <w:color w:val="000000"/>
          <w:sz w:val="28"/>
        </w:rPr>
        <w:t xml:space="preserve">  все документы, относящиеся к приходу или расходу ценностей, </w:t>
      </w:r>
    </w:p>
    <w:p>
      <w:pPr>
        <w:spacing w:after="0"/>
        <w:ind w:left="0"/>
        <w:jc w:val="both"/>
      </w:pPr>
      <w:r>
        <w:rPr>
          <w:rFonts w:ascii="Times New Roman"/>
          <w:b w:val="false"/>
          <w:i w:val="false"/>
          <w:color w:val="000000"/>
          <w:sz w:val="28"/>
        </w:rPr>
        <w:t xml:space="preserve">  сданы в бухгалтерскую службу и все ценности, поступившие </w:t>
      </w:r>
    </w:p>
    <w:p>
      <w:pPr>
        <w:spacing w:after="0"/>
        <w:ind w:left="0"/>
        <w:jc w:val="both"/>
      </w:pPr>
      <w:r>
        <w:rPr>
          <w:rFonts w:ascii="Times New Roman"/>
          <w:b w:val="false"/>
          <w:i w:val="false"/>
          <w:color w:val="000000"/>
          <w:sz w:val="28"/>
        </w:rPr>
        <w:t xml:space="preserve">  на мою (нашу) ответственность, оприходованы, а выбывшие - списаны </w:t>
      </w:r>
    </w:p>
    <w:p>
      <w:pPr>
        <w:spacing w:after="0"/>
        <w:ind w:left="0"/>
        <w:jc w:val="both"/>
      </w:pPr>
      <w:r>
        <w:rPr>
          <w:rFonts w:ascii="Times New Roman"/>
          <w:b w:val="false"/>
          <w:i w:val="false"/>
          <w:color w:val="000000"/>
          <w:sz w:val="28"/>
        </w:rPr>
        <w:t xml:space="preserve">  в расход.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Материально-ответственное лицо (лица)___________________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(должность, Ф.И.О.)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2-я страница ф. N 401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N стро!          При проверке фактического наличия оказалось         ! </w:t>
      </w:r>
    </w:p>
    <w:p>
      <w:pPr>
        <w:spacing w:after="0"/>
        <w:ind w:left="0"/>
        <w:jc w:val="both"/>
      </w:pPr>
      <w:r>
        <w:rPr>
          <w:rFonts w:ascii="Times New Roman"/>
          <w:b w:val="false"/>
          <w:i w:val="false"/>
          <w:color w:val="000000"/>
          <w:sz w:val="28"/>
        </w:rPr>
        <w:t xml:space="preserve">ки    !--------------------------------------------------------------! </w:t>
      </w:r>
    </w:p>
    <w:p>
      <w:pPr>
        <w:spacing w:after="0"/>
        <w:ind w:left="0"/>
        <w:jc w:val="both"/>
      </w:pPr>
      <w:r>
        <w:rPr>
          <w:rFonts w:ascii="Times New Roman"/>
          <w:b w:val="false"/>
          <w:i w:val="false"/>
          <w:color w:val="000000"/>
          <w:sz w:val="28"/>
        </w:rPr>
        <w:t xml:space="preserve">      !Наименование!Номенклатурный или инвен-!количество! цена !сумма! </w:t>
      </w:r>
    </w:p>
    <w:p>
      <w:pPr>
        <w:spacing w:after="0"/>
        <w:ind w:left="0"/>
        <w:jc w:val="both"/>
      </w:pPr>
      <w:r>
        <w:rPr>
          <w:rFonts w:ascii="Times New Roman"/>
          <w:b w:val="false"/>
          <w:i w:val="false"/>
          <w:color w:val="000000"/>
          <w:sz w:val="28"/>
        </w:rPr>
        <w:t xml:space="preserve">      ! ценностей  !тарный номер (код)       !          !      !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36   !            !                         !          !    ! !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образцу 2-й и 3-й страниц печатать вкладной лист к ф. N 401 со своим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оборотом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3-я страница формы N 401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По данным бухгал-!   Результаты инвентаризации! Примечание! N строки ! </w:t>
      </w:r>
    </w:p>
    <w:p>
      <w:pPr>
        <w:spacing w:after="0"/>
        <w:ind w:left="0"/>
        <w:jc w:val="both"/>
      </w:pPr>
      <w:r>
        <w:rPr>
          <w:rFonts w:ascii="Times New Roman"/>
          <w:b w:val="false"/>
          <w:i w:val="false"/>
          <w:color w:val="000000"/>
          <w:sz w:val="28"/>
        </w:rPr>
        <w:t xml:space="preserve">терского учета   !----------------------------!           !          ! </w:t>
      </w:r>
    </w:p>
    <w:p>
      <w:pPr>
        <w:spacing w:after="0"/>
        <w:ind w:left="0"/>
        <w:jc w:val="both"/>
      </w:pPr>
      <w:r>
        <w:rPr>
          <w:rFonts w:ascii="Times New Roman"/>
          <w:b w:val="false"/>
          <w:i w:val="false"/>
          <w:color w:val="000000"/>
          <w:sz w:val="28"/>
        </w:rPr>
        <w:t xml:space="preserve">                 !  недостачи   !  излишки    !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количество!сумма !количес-!сумма!коли-  !сумма!           !          ! </w:t>
      </w:r>
    </w:p>
    <w:p>
      <w:pPr>
        <w:spacing w:after="0"/>
        <w:ind w:left="0"/>
        <w:jc w:val="both"/>
      </w:pPr>
      <w:r>
        <w:rPr>
          <w:rFonts w:ascii="Times New Roman"/>
          <w:b w:val="false"/>
          <w:i w:val="false"/>
          <w:color w:val="000000"/>
          <w:sz w:val="28"/>
        </w:rPr>
        <w:t xml:space="preserve">          !      !тво     !     !чество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1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2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4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5...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    36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образцу 2-й и 3-й страниц печатать вкладной лист к ф. N 401 со </w:t>
      </w:r>
    </w:p>
    <w:p>
      <w:pPr>
        <w:spacing w:after="0"/>
        <w:ind w:left="0"/>
        <w:jc w:val="both"/>
      </w:pPr>
      <w:r>
        <w:rPr>
          <w:rFonts w:ascii="Times New Roman"/>
          <w:b w:val="false"/>
          <w:i w:val="false"/>
          <w:color w:val="000000"/>
          <w:sz w:val="28"/>
        </w:rPr>
        <w:t xml:space="preserve">своим оборотом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4-я страница формы N 401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Итого: а) порядковых номеров_____________________________________________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б) общее количество единиц, фактически___________________________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в) на сумму, тенге_______________________________________________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Председатель комиссии________________________________________________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Члены комиссии   ____________________________________________________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w:t>
      </w:r>
    </w:p>
    <w:p>
      <w:pPr>
        <w:spacing w:after="0"/>
        <w:ind w:left="0"/>
        <w:jc w:val="both"/>
      </w:pPr>
      <w:r>
        <w:rPr>
          <w:rFonts w:ascii="Times New Roman"/>
          <w:b w:val="false"/>
          <w:i w:val="false"/>
          <w:color w:val="000000"/>
          <w:sz w:val="28"/>
        </w:rPr>
        <w:t xml:space="preserve">с N__ по N__, комиссией проверены в натуре в моем (нашем) присутствии </w:t>
      </w:r>
    </w:p>
    <w:p>
      <w:pPr>
        <w:spacing w:after="0"/>
        <w:ind w:left="0"/>
        <w:jc w:val="both"/>
      </w:pPr>
      <w:r>
        <w:rPr>
          <w:rFonts w:ascii="Times New Roman"/>
          <w:b w:val="false"/>
          <w:i w:val="false"/>
          <w:color w:val="000000"/>
          <w:sz w:val="28"/>
        </w:rPr>
        <w:t xml:space="preserve">и внесены в опись, в связи с чем претензий к инвентаризационной </w:t>
      </w:r>
    </w:p>
    <w:p>
      <w:pPr>
        <w:spacing w:after="0"/>
        <w:ind w:left="0"/>
        <w:jc w:val="both"/>
      </w:pPr>
      <w:r>
        <w:rPr>
          <w:rFonts w:ascii="Times New Roman"/>
          <w:b w:val="false"/>
          <w:i w:val="false"/>
          <w:color w:val="000000"/>
          <w:sz w:val="28"/>
        </w:rPr>
        <w:t xml:space="preserve">комиссии не имею (не имеем). Ценности, перечисленные в описи, </w:t>
      </w:r>
    </w:p>
    <w:p>
      <w:pPr>
        <w:spacing w:after="0"/>
        <w:ind w:left="0"/>
        <w:jc w:val="both"/>
      </w:pPr>
      <w:r>
        <w:rPr>
          <w:rFonts w:ascii="Times New Roman"/>
          <w:b w:val="false"/>
          <w:i w:val="false"/>
          <w:color w:val="000000"/>
          <w:sz w:val="28"/>
        </w:rPr>
        <w:t xml:space="preserve">находятся на моем (нашем) ответственном хранении.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Материально-ответственное лицо (лица)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 _________________ _____г.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Указанные в настоящей описи данные и подсчеты проверил___________________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0" w:id="256"/>
    <w:p>
      <w:pPr>
        <w:spacing w:after="0"/>
        <w:ind w:left="0"/>
        <w:jc w:val="both"/>
      </w:pPr>
      <w:r>
        <w:rPr>
          <w:rFonts w:ascii="Times New Roman"/>
          <w:b w:val="false"/>
          <w:i w:val="false"/>
          <w:color w:val="000000"/>
          <w:sz w:val="28"/>
        </w:rPr>
        <w:t xml:space="preserve">
                                         Образец ярлыка </w:t>
      </w:r>
    </w:p>
    <w:bookmarkEnd w:id="256"/>
    <w:p>
      <w:pPr>
        <w:spacing w:after="0"/>
        <w:ind w:left="0"/>
        <w:jc w:val="both"/>
      </w:pPr>
      <w:r>
        <w:rPr>
          <w:rFonts w:ascii="Times New Roman"/>
          <w:b w:val="false"/>
          <w:i w:val="false"/>
          <w:color w:val="000000"/>
          <w:sz w:val="28"/>
        </w:rPr>
        <w:t xml:space="preserve">                                           Форма N 437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Книга </w:t>
      </w:r>
    </w:p>
    <w:p>
      <w:pPr>
        <w:spacing w:after="0"/>
        <w:ind w:left="0"/>
        <w:jc w:val="both"/>
      </w:pPr>
      <w:r>
        <w:rPr>
          <w:rFonts w:ascii="Times New Roman"/>
          <w:b/>
          <w:i w:val="false"/>
          <w:color w:val="000000"/>
          <w:sz w:val="28"/>
        </w:rPr>
        <w:t xml:space="preserve">            учета исполнительных листов о взыскании алиментов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данному образцу печатать все страницы книги формы N 437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N !Наименование документа:!Дата  !Номер !Фамилия,!Фамилия,!Размер!Сумма ! </w:t>
      </w:r>
    </w:p>
    <w:p>
      <w:pPr>
        <w:spacing w:after="0"/>
        <w:ind w:left="0"/>
        <w:jc w:val="both"/>
      </w:pPr>
      <w:r>
        <w:rPr>
          <w:rFonts w:ascii="Times New Roman"/>
          <w:b w:val="false"/>
          <w:i w:val="false"/>
          <w:color w:val="000000"/>
          <w:sz w:val="28"/>
        </w:rPr>
        <w:t xml:space="preserve">п/п!исполнительный лист; за!поступ!испол-!имя, от-!имя, от-!удержа!задол-! </w:t>
      </w:r>
    </w:p>
    <w:p>
      <w:pPr>
        <w:spacing w:after="0"/>
        <w:ind w:left="0"/>
        <w:jc w:val="both"/>
      </w:pPr>
      <w:r>
        <w:rPr>
          <w:rFonts w:ascii="Times New Roman"/>
          <w:b w:val="false"/>
          <w:i w:val="false"/>
          <w:color w:val="000000"/>
          <w:sz w:val="28"/>
        </w:rPr>
        <w:t xml:space="preserve">   !явление о добровольной !ления !нитель!чество и!чество и!ний   !женнос! </w:t>
      </w:r>
    </w:p>
    <w:p>
      <w:pPr>
        <w:spacing w:after="0"/>
        <w:ind w:left="0"/>
        <w:jc w:val="both"/>
      </w:pPr>
      <w:r>
        <w:rPr>
          <w:rFonts w:ascii="Times New Roman"/>
          <w:b w:val="false"/>
          <w:i w:val="false"/>
          <w:color w:val="000000"/>
          <w:sz w:val="28"/>
        </w:rPr>
        <w:t xml:space="preserve">   !уплате алиментов; отмет!и вхо-!ного  !место жи!место жи!      !ти    ! </w:t>
      </w:r>
    </w:p>
    <w:p>
      <w:pPr>
        <w:spacing w:after="0"/>
        <w:ind w:left="0"/>
        <w:jc w:val="both"/>
      </w:pPr>
      <w:r>
        <w:rPr>
          <w:rFonts w:ascii="Times New Roman"/>
          <w:b w:val="false"/>
          <w:i w:val="false"/>
          <w:color w:val="000000"/>
          <w:sz w:val="28"/>
        </w:rPr>
        <w:t xml:space="preserve">   !ка (запись) в паспорте !дящий !листа,!тельства!тельства!      !      ! </w:t>
      </w:r>
    </w:p>
    <w:p>
      <w:pPr>
        <w:spacing w:after="0"/>
        <w:ind w:left="0"/>
        <w:jc w:val="both"/>
      </w:pPr>
      <w:r>
        <w:rPr>
          <w:rFonts w:ascii="Times New Roman"/>
          <w:b w:val="false"/>
          <w:i w:val="false"/>
          <w:color w:val="000000"/>
          <w:sz w:val="28"/>
        </w:rPr>
        <w:t xml:space="preserve">   !                       !номер !когда !взыскате!должника!      !      ! </w:t>
      </w:r>
    </w:p>
    <w:p>
      <w:pPr>
        <w:spacing w:after="0"/>
        <w:ind w:left="0"/>
        <w:jc w:val="both"/>
      </w:pPr>
      <w:r>
        <w:rPr>
          <w:rFonts w:ascii="Times New Roman"/>
          <w:b w:val="false"/>
          <w:i w:val="false"/>
          <w:color w:val="000000"/>
          <w:sz w:val="28"/>
        </w:rPr>
        <w:t xml:space="preserve">   !                       !      !и кем !ля      !        !      !      ! </w:t>
      </w:r>
    </w:p>
    <w:p>
      <w:pPr>
        <w:spacing w:after="0"/>
        <w:ind w:left="0"/>
        <w:jc w:val="both"/>
      </w:pPr>
      <w:r>
        <w:rPr>
          <w:rFonts w:ascii="Times New Roman"/>
          <w:b w:val="false"/>
          <w:i w:val="false"/>
          <w:color w:val="000000"/>
          <w:sz w:val="28"/>
        </w:rPr>
        <w:t xml:space="preserve">   !                       !      !выдан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8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 </w:t>
      </w:r>
    </w:p>
    <w:p>
      <w:pPr>
        <w:spacing w:after="0"/>
        <w:ind w:left="0"/>
        <w:jc w:val="both"/>
      </w:pPr>
      <w:r>
        <w:rPr>
          <w:rFonts w:ascii="Times New Roman"/>
          <w:b w:val="false"/>
          <w:i w:val="false"/>
          <w:color w:val="000000"/>
          <w:sz w:val="28"/>
        </w:rPr>
        <w:t xml:space="preserve">Фамилия и подпись!Когда и куда !Фамилия и подпись ! </w:t>
      </w:r>
    </w:p>
    <w:p>
      <w:pPr>
        <w:spacing w:after="0"/>
        <w:ind w:left="0"/>
        <w:jc w:val="both"/>
      </w:pPr>
      <w:r>
        <w:rPr>
          <w:rFonts w:ascii="Times New Roman"/>
          <w:b w:val="false"/>
          <w:i w:val="false"/>
          <w:color w:val="000000"/>
          <w:sz w:val="28"/>
        </w:rPr>
        <w:t xml:space="preserve">бухгалтера о полу!направлен ис-!работника об отсыл! </w:t>
      </w:r>
    </w:p>
    <w:p>
      <w:pPr>
        <w:spacing w:after="0"/>
        <w:ind w:left="0"/>
        <w:jc w:val="both"/>
      </w:pPr>
      <w:r>
        <w:rPr>
          <w:rFonts w:ascii="Times New Roman"/>
          <w:b w:val="false"/>
          <w:i w:val="false"/>
          <w:color w:val="000000"/>
          <w:sz w:val="28"/>
        </w:rPr>
        <w:t xml:space="preserve">чении исполнитель!полнительный !ке исполнительного! </w:t>
      </w:r>
    </w:p>
    <w:p>
      <w:pPr>
        <w:spacing w:after="0"/>
        <w:ind w:left="0"/>
        <w:jc w:val="both"/>
      </w:pPr>
      <w:r>
        <w:rPr>
          <w:rFonts w:ascii="Times New Roman"/>
          <w:b w:val="false"/>
          <w:i w:val="false"/>
          <w:color w:val="000000"/>
          <w:sz w:val="28"/>
        </w:rPr>
        <w:t xml:space="preserve">ного листа       !лист, исходя-! листа            ! </w:t>
      </w:r>
    </w:p>
    <w:p>
      <w:pPr>
        <w:spacing w:after="0"/>
        <w:ind w:left="0"/>
        <w:jc w:val="both"/>
      </w:pPr>
      <w:r>
        <w:rPr>
          <w:rFonts w:ascii="Times New Roman"/>
          <w:b w:val="false"/>
          <w:i w:val="false"/>
          <w:color w:val="000000"/>
          <w:sz w:val="28"/>
        </w:rPr>
        <w:t xml:space="preserve">                 !щий номер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     10      !        11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2" w:id="257"/>
    <w:p>
      <w:pPr>
        <w:spacing w:after="0"/>
        <w:ind w:left="0"/>
        <w:jc w:val="both"/>
      </w:pPr>
      <w:r>
        <w:rPr>
          <w:rFonts w:ascii="Times New Roman"/>
          <w:b w:val="false"/>
          <w:i w:val="false"/>
          <w:color w:val="000000"/>
          <w:sz w:val="28"/>
        </w:rPr>
        <w:t xml:space="preserve">
                                            Форма N 422 </w:t>
      </w:r>
    </w:p>
    <w:bookmarkEnd w:id="257"/>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Склад_______________________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Реестр N_________ </w:t>
      </w:r>
    </w:p>
    <w:p>
      <w:pPr>
        <w:spacing w:after="0"/>
        <w:ind w:left="0"/>
        <w:jc w:val="both"/>
      </w:pPr>
      <w:r>
        <w:rPr>
          <w:rFonts w:ascii="Times New Roman"/>
          <w:b/>
          <w:i w:val="false"/>
          <w:color w:val="000000"/>
          <w:sz w:val="28"/>
        </w:rPr>
        <w:t xml:space="preserve">                         приемки-сдачи документов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по______________________                за_____________ ______г. </w:t>
      </w:r>
    </w:p>
    <w:p>
      <w:pPr>
        <w:spacing w:after="0"/>
        <w:ind w:left="0"/>
        <w:jc w:val="both"/>
      </w:pPr>
      <w:r>
        <w:rPr>
          <w:rFonts w:ascii="Times New Roman"/>
          <w:b w:val="false"/>
          <w:i w:val="false"/>
          <w:color w:val="000000"/>
          <w:sz w:val="28"/>
        </w:rPr>
        <w:t xml:space="preserve">   приходу (расходу)                            месяц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Инвентарный или    !Количество документов!    Номера первичных    ! </w:t>
      </w:r>
    </w:p>
    <w:p>
      <w:pPr>
        <w:spacing w:after="0"/>
        <w:ind w:left="0"/>
        <w:jc w:val="both"/>
      </w:pPr>
      <w:r>
        <w:rPr>
          <w:rFonts w:ascii="Times New Roman"/>
          <w:b w:val="false"/>
          <w:i w:val="false"/>
          <w:color w:val="000000"/>
          <w:sz w:val="28"/>
        </w:rPr>
        <w:t xml:space="preserve">номенклатурный номер   !                     !      документов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 N 442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Инвентарный или    !Количество документов!    Номера первичных    ! </w:t>
      </w:r>
    </w:p>
    <w:p>
      <w:pPr>
        <w:spacing w:after="0"/>
        <w:ind w:left="0"/>
        <w:jc w:val="both"/>
      </w:pPr>
      <w:r>
        <w:rPr>
          <w:rFonts w:ascii="Times New Roman"/>
          <w:b w:val="false"/>
          <w:i w:val="false"/>
          <w:color w:val="000000"/>
          <w:sz w:val="28"/>
        </w:rPr>
        <w:t xml:space="preserve">номенклатурный номер   !                     !      документов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принято документов________________ ________________________ </w:t>
      </w:r>
    </w:p>
    <w:p>
      <w:pPr>
        <w:spacing w:after="0"/>
        <w:ind w:left="0"/>
        <w:jc w:val="both"/>
      </w:pPr>
      <w:r>
        <w:rPr>
          <w:rFonts w:ascii="Times New Roman"/>
          <w:b w:val="false"/>
          <w:i w:val="false"/>
          <w:color w:val="000000"/>
          <w:sz w:val="28"/>
        </w:rPr>
        <w:t xml:space="preserve">                             цифрами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 ____г.    Сдал___________________________ </w:t>
      </w:r>
    </w:p>
    <w:p>
      <w:pPr>
        <w:spacing w:after="0"/>
        <w:ind w:left="0"/>
        <w:jc w:val="both"/>
      </w:pPr>
      <w:r>
        <w:rPr>
          <w:rFonts w:ascii="Times New Roman"/>
          <w:b w:val="false"/>
          <w:i w:val="false"/>
          <w:color w:val="000000"/>
          <w:sz w:val="28"/>
        </w:rPr>
        <w:t xml:space="preserve">"____"_________ ____г.   Принял__________________________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ярлыка Книги ф. 448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5" w:id="258"/>
    <w:p>
      <w:pPr>
        <w:spacing w:after="0"/>
        <w:ind w:left="0"/>
        <w:jc w:val="both"/>
      </w:pPr>
      <w:r>
        <w:rPr>
          <w:rFonts w:ascii="Times New Roman"/>
          <w:b w:val="false"/>
          <w:i w:val="false"/>
          <w:color w:val="000000"/>
          <w:sz w:val="28"/>
        </w:rPr>
        <w:t xml:space="preserve">
                                           Форма N 448 </w:t>
      </w:r>
    </w:p>
    <w:bookmarkEnd w:id="258"/>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Приходно-расходная книга </w:t>
      </w:r>
    </w:p>
    <w:p>
      <w:pPr>
        <w:spacing w:after="0"/>
        <w:ind w:left="0"/>
        <w:jc w:val="both"/>
      </w:pPr>
      <w:r>
        <w:rPr>
          <w:rFonts w:ascii="Times New Roman"/>
          <w:b/>
          <w:i w:val="false"/>
          <w:color w:val="000000"/>
          <w:sz w:val="28"/>
        </w:rPr>
        <w:t xml:space="preserve">              по учету бланков строгой отчетности за___год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титула книги ф. 448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1" w:id="259"/>
    <w:p>
      <w:pPr>
        <w:spacing w:after="0"/>
        <w:ind w:left="0"/>
        <w:jc w:val="both"/>
      </w:pPr>
      <w:r>
        <w:rPr>
          <w:rFonts w:ascii="Times New Roman"/>
          <w:b w:val="false"/>
          <w:i w:val="false"/>
          <w:color w:val="000000"/>
          <w:sz w:val="28"/>
        </w:rPr>
        <w:t xml:space="preserve">
                                             Форма N 448 </w:t>
      </w:r>
    </w:p>
    <w:bookmarkEnd w:id="2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Приходно-расходная книга </w:t>
      </w:r>
    </w:p>
    <w:p>
      <w:pPr>
        <w:spacing w:after="0"/>
        <w:ind w:left="0"/>
        <w:jc w:val="both"/>
      </w:pPr>
      <w:r>
        <w:rPr>
          <w:rFonts w:ascii="Times New Roman"/>
          <w:b/>
          <w:i w:val="false"/>
          <w:color w:val="000000"/>
          <w:sz w:val="28"/>
        </w:rPr>
        <w:t xml:space="preserve">                 по учету бланков строгой отчетности за___год           </w:t>
      </w:r>
    </w:p>
    <w:p>
      <w:pPr>
        <w:spacing w:after="0"/>
        <w:ind w:left="0"/>
        <w:jc w:val="both"/>
      </w:pPr>
      <w:r>
        <w:rPr>
          <w:rFonts w:ascii="Times New Roman"/>
          <w:b/>
          <w:i w:val="false"/>
          <w:color w:val="000000"/>
          <w:sz w:val="28"/>
        </w:rPr>
        <w:t xml:space="preserve">               По данному образцу печатать все страницы книги Формы N 448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документов_____________________________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Дата    !От кого получено!Основание !    Приход     !    Расход    !    </w:t>
      </w:r>
    </w:p>
    <w:p>
      <w:pPr>
        <w:spacing w:after="0"/>
        <w:ind w:left="0"/>
        <w:jc w:val="both"/>
      </w:pPr>
      <w:r>
        <w:rPr>
          <w:rFonts w:ascii="Times New Roman"/>
          <w:b w:val="false"/>
          <w:i w:val="false"/>
          <w:color w:val="000000"/>
          <w:sz w:val="28"/>
        </w:rPr>
        <w:t xml:space="preserve">-----------!или кому отпуще-!(наименова!---------------!--------------! </w:t>
      </w:r>
    </w:p>
    <w:p>
      <w:pPr>
        <w:spacing w:after="0"/>
        <w:ind w:left="0"/>
        <w:jc w:val="both"/>
      </w:pPr>
      <w:r>
        <w:rPr>
          <w:rFonts w:ascii="Times New Roman"/>
          <w:b w:val="false"/>
          <w:i w:val="false"/>
          <w:color w:val="000000"/>
          <w:sz w:val="28"/>
        </w:rPr>
        <w:t xml:space="preserve">чис!ме-!год! но             !ние доку- !коли!серии!сум-!коли!серии!сум! </w:t>
      </w:r>
    </w:p>
    <w:p>
      <w:pPr>
        <w:spacing w:after="0"/>
        <w:ind w:left="0"/>
        <w:jc w:val="both"/>
      </w:pPr>
      <w:r>
        <w:rPr>
          <w:rFonts w:ascii="Times New Roman"/>
          <w:b w:val="false"/>
          <w:i w:val="false"/>
          <w:color w:val="000000"/>
          <w:sz w:val="28"/>
        </w:rPr>
        <w:t xml:space="preserve">ло !сяц!   !                !мента, N и!чест!и N  !ма  !чест!и N  !ма ! </w:t>
      </w:r>
    </w:p>
    <w:p>
      <w:pPr>
        <w:spacing w:after="0"/>
        <w:ind w:left="0"/>
        <w:jc w:val="both"/>
      </w:pPr>
      <w:r>
        <w:rPr>
          <w:rFonts w:ascii="Times New Roman"/>
          <w:b w:val="false"/>
          <w:i w:val="false"/>
          <w:color w:val="000000"/>
          <w:sz w:val="28"/>
        </w:rPr>
        <w:t xml:space="preserve">   !   !   !                !дата)     !во  !блан-!    !во  !блан-!   ! </w:t>
      </w:r>
    </w:p>
    <w:p>
      <w:pPr>
        <w:spacing w:after="0"/>
        <w:ind w:left="0"/>
        <w:jc w:val="both"/>
      </w:pPr>
      <w:r>
        <w:rPr>
          <w:rFonts w:ascii="Times New Roman"/>
          <w:b w:val="false"/>
          <w:i w:val="false"/>
          <w:color w:val="000000"/>
          <w:sz w:val="28"/>
        </w:rPr>
        <w:t xml:space="preserve">   !   !   !                !          !    !ков  !    !    !ков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2" w:id="260"/>
    <w:p>
      <w:pPr>
        <w:spacing w:after="0"/>
        <w:ind w:left="0"/>
        <w:jc w:val="both"/>
      </w:pPr>
      <w:r>
        <w:rPr>
          <w:rFonts w:ascii="Times New Roman"/>
          <w:b w:val="false"/>
          <w:i w:val="false"/>
          <w:color w:val="000000"/>
          <w:sz w:val="28"/>
        </w:rPr>
        <w:t xml:space="preserve">
                                              Образец ярлыка </w:t>
      </w:r>
    </w:p>
    <w:bookmarkEnd w:id="260"/>
    <w:p>
      <w:pPr>
        <w:spacing w:after="0"/>
        <w:ind w:left="0"/>
        <w:jc w:val="both"/>
      </w:pPr>
      <w:r>
        <w:rPr>
          <w:rFonts w:ascii="Times New Roman"/>
          <w:b w:val="false"/>
          <w:i w:val="false"/>
          <w:color w:val="000000"/>
          <w:sz w:val="28"/>
        </w:rPr>
        <w:t xml:space="preserve">                                                 Форма 449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года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Приходно-расходная книга </w:t>
      </w:r>
    </w:p>
    <w:p>
      <w:pPr>
        <w:spacing w:after="0"/>
        <w:ind w:left="0"/>
        <w:jc w:val="both"/>
      </w:pPr>
      <w:r>
        <w:rPr>
          <w:rFonts w:ascii="Times New Roman"/>
          <w:b/>
          <w:i w:val="false"/>
          <w:color w:val="000000"/>
          <w:sz w:val="28"/>
        </w:rPr>
        <w:t xml:space="preserve">          учета бланков трудовых книжек и вкладышей к ним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книги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Дата    !От кого полу-!Основание !     Приход      !    Расход       !  </w:t>
      </w:r>
    </w:p>
    <w:p>
      <w:pPr>
        <w:spacing w:after="0"/>
        <w:ind w:left="0"/>
        <w:jc w:val="both"/>
      </w:pPr>
      <w:r>
        <w:rPr>
          <w:rFonts w:ascii="Times New Roman"/>
          <w:b w:val="false"/>
          <w:i w:val="false"/>
          <w:color w:val="000000"/>
          <w:sz w:val="28"/>
        </w:rPr>
        <w:t xml:space="preserve">-----------!чено или кому!(наименова!-----------------!-----------------! </w:t>
      </w:r>
    </w:p>
    <w:p>
      <w:pPr>
        <w:spacing w:after="0"/>
        <w:ind w:left="0"/>
        <w:jc w:val="both"/>
      </w:pPr>
      <w:r>
        <w:rPr>
          <w:rFonts w:ascii="Times New Roman"/>
          <w:b w:val="false"/>
          <w:i w:val="false"/>
          <w:color w:val="000000"/>
          <w:sz w:val="28"/>
        </w:rPr>
        <w:t xml:space="preserve">чис!ме-!год! отпущено    !ние доку- !количество!сумма !количество!сумма ! </w:t>
      </w:r>
    </w:p>
    <w:p>
      <w:pPr>
        <w:spacing w:after="0"/>
        <w:ind w:left="0"/>
        <w:jc w:val="both"/>
      </w:pPr>
      <w:r>
        <w:rPr>
          <w:rFonts w:ascii="Times New Roman"/>
          <w:b w:val="false"/>
          <w:i w:val="false"/>
          <w:color w:val="000000"/>
          <w:sz w:val="28"/>
        </w:rPr>
        <w:t xml:space="preserve">ло !сяц!   !             !мента, N  !-----------------!-----------------! </w:t>
      </w:r>
    </w:p>
    <w:p>
      <w:pPr>
        <w:spacing w:after="0"/>
        <w:ind w:left="0"/>
        <w:jc w:val="both"/>
      </w:pPr>
      <w:r>
        <w:rPr>
          <w:rFonts w:ascii="Times New Roman"/>
          <w:b w:val="false"/>
          <w:i w:val="false"/>
          <w:color w:val="000000"/>
          <w:sz w:val="28"/>
        </w:rPr>
        <w:t xml:space="preserve">   !   !   !             !и дата)   !трудо!вкла!тен!ти!трудо!вкла!тен!ти!  </w:t>
      </w:r>
    </w:p>
    <w:p>
      <w:pPr>
        <w:spacing w:after="0"/>
        <w:ind w:left="0"/>
        <w:jc w:val="both"/>
      </w:pPr>
      <w:r>
        <w:rPr>
          <w:rFonts w:ascii="Times New Roman"/>
          <w:b w:val="false"/>
          <w:i w:val="false"/>
          <w:color w:val="000000"/>
          <w:sz w:val="28"/>
        </w:rPr>
        <w:t xml:space="preserve">   !   !   !             !          !вых  !ды- !ге !ын!вых  !ды- !ге !ын! </w:t>
      </w:r>
    </w:p>
    <w:p>
      <w:pPr>
        <w:spacing w:after="0"/>
        <w:ind w:left="0"/>
        <w:jc w:val="both"/>
      </w:pPr>
      <w:r>
        <w:rPr>
          <w:rFonts w:ascii="Times New Roman"/>
          <w:b w:val="false"/>
          <w:i w:val="false"/>
          <w:color w:val="000000"/>
          <w:sz w:val="28"/>
        </w:rPr>
        <w:t xml:space="preserve">   !   !   !             !          !кни -!шей !   !  !кни -!шей !   !  ! </w:t>
      </w:r>
    </w:p>
    <w:p>
      <w:pPr>
        <w:spacing w:after="0"/>
        <w:ind w:left="0"/>
        <w:jc w:val="both"/>
      </w:pPr>
      <w:r>
        <w:rPr>
          <w:rFonts w:ascii="Times New Roman"/>
          <w:b w:val="false"/>
          <w:i w:val="false"/>
          <w:color w:val="000000"/>
          <w:sz w:val="28"/>
        </w:rPr>
        <w:t xml:space="preserve">   !   !   !             !          !жек  !(се-!   !  !жек  !(се-!   !  ! </w:t>
      </w:r>
    </w:p>
    <w:p>
      <w:pPr>
        <w:spacing w:after="0"/>
        <w:ind w:left="0"/>
        <w:jc w:val="both"/>
      </w:pPr>
      <w:r>
        <w:rPr>
          <w:rFonts w:ascii="Times New Roman"/>
          <w:b w:val="false"/>
          <w:i w:val="false"/>
          <w:color w:val="000000"/>
          <w:sz w:val="28"/>
        </w:rPr>
        <w:t xml:space="preserve">   !   !   !             !          !(се- !рия !   !  !(се- !рия !   !  ! </w:t>
      </w:r>
    </w:p>
    <w:p>
      <w:pPr>
        <w:spacing w:after="0"/>
        <w:ind w:left="0"/>
        <w:jc w:val="both"/>
      </w:pPr>
      <w:r>
        <w:rPr>
          <w:rFonts w:ascii="Times New Roman"/>
          <w:b w:val="false"/>
          <w:i w:val="false"/>
          <w:color w:val="000000"/>
          <w:sz w:val="28"/>
        </w:rPr>
        <w:t xml:space="preserve">   !   !   !             !          !рия и!и N)!   !  !рия и!и N)!   !  ! </w:t>
      </w:r>
    </w:p>
    <w:p>
      <w:pPr>
        <w:spacing w:after="0"/>
        <w:ind w:left="0"/>
        <w:jc w:val="both"/>
      </w:pPr>
      <w:r>
        <w:rPr>
          <w:rFonts w:ascii="Times New Roman"/>
          <w:b w:val="false"/>
          <w:i w:val="false"/>
          <w:color w:val="000000"/>
          <w:sz w:val="28"/>
        </w:rPr>
        <w:t xml:space="preserve">   !   !   !             !          ! N ) !    !   !  ! N)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3" w:id="261"/>
    <w:p>
      <w:pPr>
        <w:spacing w:after="0"/>
        <w:ind w:left="0"/>
        <w:jc w:val="both"/>
      </w:pPr>
      <w:r>
        <w:rPr>
          <w:rFonts w:ascii="Times New Roman"/>
          <w:b w:val="false"/>
          <w:i w:val="false"/>
          <w:color w:val="000000"/>
          <w:sz w:val="28"/>
        </w:rPr>
        <w:t xml:space="preserve">
                                           Образец ярлыка </w:t>
      </w:r>
    </w:p>
    <w:bookmarkEnd w:id="261"/>
    <w:p>
      <w:pPr>
        <w:spacing w:after="0"/>
        <w:ind w:left="0"/>
        <w:jc w:val="both"/>
      </w:pPr>
      <w:r>
        <w:rPr>
          <w:rFonts w:ascii="Times New Roman"/>
          <w:b w:val="false"/>
          <w:i w:val="false"/>
          <w:color w:val="000000"/>
          <w:sz w:val="28"/>
        </w:rPr>
        <w:t xml:space="preserve">                                              Форма 322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года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w:t>
      </w:r>
    </w:p>
    <w:p>
      <w:pPr>
        <w:spacing w:after="0"/>
        <w:ind w:left="0"/>
        <w:jc w:val="both"/>
      </w:pPr>
      <w:r>
        <w:rPr>
          <w:rFonts w:ascii="Times New Roman"/>
          <w:b/>
          <w:i w:val="false"/>
          <w:color w:val="000000"/>
          <w:sz w:val="28"/>
        </w:rPr>
        <w:t xml:space="preserve">             учета материальных ценностей, оплаченных </w:t>
      </w:r>
    </w:p>
    <w:p>
      <w:pPr>
        <w:spacing w:after="0"/>
        <w:ind w:left="0"/>
        <w:jc w:val="both"/>
      </w:pPr>
      <w:r>
        <w:rPr>
          <w:rFonts w:ascii="Times New Roman"/>
          <w:b/>
          <w:i w:val="false"/>
          <w:color w:val="000000"/>
          <w:sz w:val="28"/>
        </w:rPr>
        <w:t xml:space="preserve">                    в централизованном порядке </w:t>
      </w:r>
    </w:p>
    <w:p>
      <w:pPr>
        <w:spacing w:after="0"/>
        <w:ind w:left="0"/>
        <w:jc w:val="both"/>
      </w:pPr>
      <w:r>
        <w:rPr>
          <w:rFonts w:ascii="Times New Roman"/>
          <w:b/>
          <w:i w:val="false"/>
          <w:color w:val="000000"/>
          <w:sz w:val="28"/>
        </w:rPr>
        <w:t xml:space="preserve">                     за счет средств бюджета </w:t>
      </w:r>
    </w:p>
    <w:p>
      <w:pPr>
        <w:spacing w:after="0"/>
        <w:ind w:left="0"/>
        <w:jc w:val="both"/>
      </w:pPr>
      <w:r>
        <w:rPr>
          <w:rFonts w:ascii="Times New Roman"/>
          <w:b/>
          <w:i w:val="false"/>
          <w:color w:val="000000"/>
          <w:sz w:val="28"/>
        </w:rPr>
        <w:t xml:space="preserve">                 по забалансовому счету N_______ </w:t>
      </w:r>
    </w:p>
    <w:p>
      <w:pPr>
        <w:spacing w:after="0"/>
        <w:ind w:left="0"/>
        <w:jc w:val="both"/>
      </w:pPr>
      <w:r>
        <w:rPr>
          <w:rFonts w:ascii="Times New Roman"/>
          <w:b/>
          <w:i w:val="false"/>
          <w:color w:val="000000"/>
          <w:sz w:val="28"/>
        </w:rPr>
        <w:t xml:space="preserve">                 за_____________________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данному образцу печатать все страницы журнала </w:t>
      </w:r>
    </w:p>
    <w:p>
      <w:pPr>
        <w:spacing w:after="0"/>
        <w:ind w:left="0"/>
        <w:jc w:val="both"/>
      </w:pPr>
      <w:r>
        <w:rPr>
          <w:rFonts w:ascii="Times New Roman"/>
          <w:b w:val="false"/>
          <w:i w:val="false"/>
          <w:color w:val="000000"/>
          <w:sz w:val="28"/>
        </w:rPr>
        <w:t xml:space="preserve">Наименование государственного учреждения-грузополучателя______________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Дата и!Дата и N !Наименование!Наименование!Дата и N!Сумма! Дата !Сумма! </w:t>
      </w:r>
    </w:p>
    <w:p>
      <w:pPr>
        <w:spacing w:after="0"/>
        <w:ind w:left="0"/>
        <w:jc w:val="both"/>
      </w:pPr>
      <w:r>
        <w:rPr>
          <w:rFonts w:ascii="Times New Roman"/>
          <w:b w:val="false"/>
          <w:i w:val="false"/>
          <w:color w:val="000000"/>
          <w:sz w:val="28"/>
        </w:rPr>
        <w:t xml:space="preserve">N м/о !извещения!поставщика  !материальных!счета по!     !поступ!ответ! </w:t>
      </w:r>
    </w:p>
    <w:p>
      <w:pPr>
        <w:spacing w:after="0"/>
        <w:ind w:left="0"/>
        <w:jc w:val="both"/>
      </w:pPr>
      <w:r>
        <w:rPr>
          <w:rFonts w:ascii="Times New Roman"/>
          <w:b w:val="false"/>
          <w:i w:val="false"/>
          <w:color w:val="000000"/>
          <w:sz w:val="28"/>
        </w:rPr>
        <w:t xml:space="preserve">      !         !            !ценностей   !ставщика!     !ления !ного ! </w:t>
      </w:r>
    </w:p>
    <w:p>
      <w:pPr>
        <w:spacing w:after="0"/>
        <w:ind w:left="0"/>
        <w:jc w:val="both"/>
      </w:pPr>
      <w:r>
        <w:rPr>
          <w:rFonts w:ascii="Times New Roman"/>
          <w:b w:val="false"/>
          <w:i w:val="false"/>
          <w:color w:val="000000"/>
          <w:sz w:val="28"/>
        </w:rPr>
        <w:t xml:space="preserve">      !         !            !            !        !     !ответ-!изве-! </w:t>
      </w:r>
    </w:p>
    <w:p>
      <w:pPr>
        <w:spacing w:after="0"/>
        <w:ind w:left="0"/>
        <w:jc w:val="both"/>
      </w:pPr>
      <w:r>
        <w:rPr>
          <w:rFonts w:ascii="Times New Roman"/>
          <w:b w:val="false"/>
          <w:i w:val="false"/>
          <w:color w:val="000000"/>
          <w:sz w:val="28"/>
        </w:rPr>
        <w:t xml:space="preserve">      !         !            !            !        !     !ного  !щения! </w:t>
      </w:r>
    </w:p>
    <w:p>
      <w:pPr>
        <w:spacing w:after="0"/>
        <w:ind w:left="0"/>
        <w:jc w:val="both"/>
      </w:pPr>
      <w:r>
        <w:rPr>
          <w:rFonts w:ascii="Times New Roman"/>
          <w:b w:val="false"/>
          <w:i w:val="false"/>
          <w:color w:val="000000"/>
          <w:sz w:val="28"/>
        </w:rPr>
        <w:t xml:space="preserve">      !         !            !            !        !     !извеще!     ! </w:t>
      </w:r>
    </w:p>
    <w:p>
      <w:pPr>
        <w:spacing w:after="0"/>
        <w:ind w:left="0"/>
        <w:jc w:val="both"/>
      </w:pPr>
      <w:r>
        <w:rPr>
          <w:rFonts w:ascii="Times New Roman"/>
          <w:b w:val="false"/>
          <w:i w:val="false"/>
          <w:color w:val="000000"/>
          <w:sz w:val="28"/>
        </w:rPr>
        <w:t xml:space="preserve">      !         !            !            !        !     !ния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9" w:id="262"/>
    <w:p>
      <w:pPr>
        <w:spacing w:after="0"/>
        <w:ind w:left="0"/>
        <w:jc w:val="both"/>
      </w:pPr>
      <w:r>
        <w:rPr>
          <w:rFonts w:ascii="Times New Roman"/>
          <w:b w:val="false"/>
          <w:i w:val="false"/>
          <w:color w:val="000000"/>
          <w:sz w:val="28"/>
        </w:rPr>
        <w:t xml:space="preserve">
                                             Форма N 433 </w:t>
      </w:r>
    </w:p>
    <w:bookmarkEnd w:id="262"/>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_______________________________   приказом от 1 декабря 1998 г. N 548 </w:t>
      </w:r>
    </w:p>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Бухгалтерская справка </w:t>
      </w:r>
    </w:p>
    <w:p>
      <w:pPr>
        <w:spacing w:after="0"/>
        <w:ind w:left="0"/>
        <w:jc w:val="both"/>
      </w:pPr>
      <w:r>
        <w:rPr>
          <w:rFonts w:ascii="Times New Roman"/>
          <w:b/>
          <w:i w:val="false"/>
          <w:color w:val="000000"/>
          <w:sz w:val="28"/>
        </w:rPr>
        <w:t xml:space="preserve">                         "____"______________ ___г.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Основание!Номер  !Да!    Дебет !    Кредит !Номенкла-!Количест-!Сумма ! </w:t>
      </w:r>
    </w:p>
    <w:p>
      <w:pPr>
        <w:spacing w:after="0"/>
        <w:ind w:left="0"/>
        <w:jc w:val="both"/>
      </w:pPr>
      <w:r>
        <w:rPr>
          <w:rFonts w:ascii="Times New Roman"/>
          <w:b w:val="false"/>
          <w:i w:val="false"/>
          <w:color w:val="000000"/>
          <w:sz w:val="28"/>
        </w:rPr>
        <w:t xml:space="preserve">         !докумен!та!суб-  код !суб-  код  !турный   !во       !(тен- ! </w:t>
      </w:r>
    </w:p>
    <w:p>
      <w:pPr>
        <w:spacing w:after="0"/>
        <w:ind w:left="0"/>
        <w:jc w:val="both"/>
      </w:pPr>
      <w:r>
        <w:rPr>
          <w:rFonts w:ascii="Times New Roman"/>
          <w:b w:val="false"/>
          <w:i w:val="false"/>
          <w:color w:val="000000"/>
          <w:sz w:val="28"/>
        </w:rPr>
        <w:t xml:space="preserve">         !та     !  !счета ана-!счета анали!(инвентар!         !ге, ти! </w:t>
      </w:r>
    </w:p>
    <w:p>
      <w:pPr>
        <w:spacing w:after="0"/>
        <w:ind w:left="0"/>
        <w:jc w:val="both"/>
      </w:pPr>
      <w:r>
        <w:rPr>
          <w:rFonts w:ascii="Times New Roman"/>
          <w:b w:val="false"/>
          <w:i w:val="false"/>
          <w:color w:val="000000"/>
          <w:sz w:val="28"/>
        </w:rPr>
        <w:t xml:space="preserve">         !       !  !      лити!      тичес!ный) но- !         !ын)   ! </w:t>
      </w:r>
    </w:p>
    <w:p>
      <w:pPr>
        <w:spacing w:after="0"/>
        <w:ind w:left="0"/>
        <w:jc w:val="both"/>
      </w:pPr>
      <w:r>
        <w:rPr>
          <w:rFonts w:ascii="Times New Roman"/>
          <w:b w:val="false"/>
          <w:i w:val="false"/>
          <w:color w:val="000000"/>
          <w:sz w:val="28"/>
        </w:rPr>
        <w:t xml:space="preserve">         !       !  !      чес-!      кого !мер      !         !      ! </w:t>
      </w:r>
    </w:p>
    <w:p>
      <w:pPr>
        <w:spacing w:after="0"/>
        <w:ind w:left="0"/>
        <w:jc w:val="both"/>
      </w:pPr>
      <w:r>
        <w:rPr>
          <w:rFonts w:ascii="Times New Roman"/>
          <w:b w:val="false"/>
          <w:i w:val="false"/>
          <w:color w:val="000000"/>
          <w:sz w:val="28"/>
        </w:rPr>
        <w:t xml:space="preserve">         !       !  !      кого!      учета!         !         !      ! </w:t>
      </w:r>
    </w:p>
    <w:p>
      <w:pPr>
        <w:spacing w:after="0"/>
        <w:ind w:left="0"/>
        <w:jc w:val="both"/>
      </w:pPr>
      <w:r>
        <w:rPr>
          <w:rFonts w:ascii="Times New Roman"/>
          <w:b w:val="false"/>
          <w:i w:val="false"/>
          <w:color w:val="000000"/>
          <w:sz w:val="28"/>
        </w:rPr>
        <w:t xml:space="preserve">         !       !  !     учета!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 N 433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Основание!Номер  !Да!    Дебет !    Кредит !Номенкла-!Количест-!Сумма ! </w:t>
      </w:r>
    </w:p>
    <w:p>
      <w:pPr>
        <w:spacing w:after="0"/>
        <w:ind w:left="0"/>
        <w:jc w:val="both"/>
      </w:pPr>
      <w:r>
        <w:rPr>
          <w:rFonts w:ascii="Times New Roman"/>
          <w:b w:val="false"/>
          <w:i w:val="false"/>
          <w:color w:val="000000"/>
          <w:sz w:val="28"/>
        </w:rPr>
        <w:t xml:space="preserve">         !докумен!та!суб-  код !суб-  код  !турный   !во       !(тен- ! </w:t>
      </w:r>
    </w:p>
    <w:p>
      <w:pPr>
        <w:spacing w:after="0"/>
        <w:ind w:left="0"/>
        <w:jc w:val="both"/>
      </w:pPr>
      <w:r>
        <w:rPr>
          <w:rFonts w:ascii="Times New Roman"/>
          <w:b w:val="false"/>
          <w:i w:val="false"/>
          <w:color w:val="000000"/>
          <w:sz w:val="28"/>
        </w:rPr>
        <w:t xml:space="preserve">         !та     !  !счета ана-!счета анали!(инвентар!         !ге, ти! </w:t>
      </w:r>
    </w:p>
    <w:p>
      <w:pPr>
        <w:spacing w:after="0"/>
        <w:ind w:left="0"/>
        <w:jc w:val="both"/>
      </w:pPr>
      <w:r>
        <w:rPr>
          <w:rFonts w:ascii="Times New Roman"/>
          <w:b w:val="false"/>
          <w:i w:val="false"/>
          <w:color w:val="000000"/>
          <w:sz w:val="28"/>
        </w:rPr>
        <w:t xml:space="preserve">         !       !  !      лити!      тичес!ный) но- !         !ын)   ! </w:t>
      </w:r>
    </w:p>
    <w:p>
      <w:pPr>
        <w:spacing w:after="0"/>
        <w:ind w:left="0"/>
        <w:jc w:val="both"/>
      </w:pPr>
      <w:r>
        <w:rPr>
          <w:rFonts w:ascii="Times New Roman"/>
          <w:b w:val="false"/>
          <w:i w:val="false"/>
          <w:color w:val="000000"/>
          <w:sz w:val="28"/>
        </w:rPr>
        <w:t xml:space="preserve">         !       !  !      чес-!      кого !мер      !         !      ! </w:t>
      </w:r>
    </w:p>
    <w:p>
      <w:pPr>
        <w:spacing w:after="0"/>
        <w:ind w:left="0"/>
        <w:jc w:val="both"/>
      </w:pPr>
      <w:r>
        <w:rPr>
          <w:rFonts w:ascii="Times New Roman"/>
          <w:b w:val="false"/>
          <w:i w:val="false"/>
          <w:color w:val="000000"/>
          <w:sz w:val="28"/>
        </w:rPr>
        <w:t xml:space="preserve">         !       !  !      кого!      учета!         !         !      ! </w:t>
      </w:r>
    </w:p>
    <w:p>
      <w:pPr>
        <w:spacing w:after="0"/>
        <w:ind w:left="0"/>
        <w:jc w:val="both"/>
      </w:pPr>
      <w:r>
        <w:rPr>
          <w:rFonts w:ascii="Times New Roman"/>
          <w:b w:val="false"/>
          <w:i w:val="false"/>
          <w:color w:val="000000"/>
          <w:sz w:val="28"/>
        </w:rPr>
        <w:t xml:space="preserve">         !       !  !     учета!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М.П.      Главный бухгалтер___________  _______________ </w:t>
      </w:r>
    </w:p>
    <w:p>
      <w:pPr>
        <w:spacing w:after="0"/>
        <w:ind w:left="0"/>
        <w:jc w:val="both"/>
      </w:pPr>
      <w:r>
        <w:rPr>
          <w:rFonts w:ascii="Times New Roman"/>
          <w:b w:val="false"/>
          <w:i w:val="false"/>
          <w:color w:val="000000"/>
          <w:sz w:val="28"/>
        </w:rPr>
        <w:t xml:space="preserve">                             подпись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4" w:id="263"/>
    <w:p>
      <w:pPr>
        <w:spacing w:after="0"/>
        <w:ind w:left="0"/>
        <w:jc w:val="both"/>
      </w:pPr>
      <w:r>
        <w:rPr>
          <w:rFonts w:ascii="Times New Roman"/>
          <w:b w:val="false"/>
          <w:i w:val="false"/>
          <w:color w:val="000000"/>
          <w:sz w:val="28"/>
        </w:rPr>
        <w:t xml:space="preserve">
                                                Форма N АТ-3 </w:t>
      </w:r>
    </w:p>
    <w:bookmarkEnd w:id="263"/>
    <w:p>
      <w:pPr>
        <w:spacing w:after="0"/>
        <w:ind w:left="0"/>
        <w:jc w:val="both"/>
      </w:pPr>
      <w:r>
        <w:rPr>
          <w:rFonts w:ascii="Times New Roman"/>
          <w:b w:val="false"/>
          <w:i w:val="false"/>
          <w:color w:val="000000"/>
          <w:sz w:val="28"/>
        </w:rPr>
        <w:t xml:space="preserve">_______________________________     Утверждена Департаментом Казначейства </w:t>
      </w:r>
    </w:p>
    <w:p>
      <w:pPr>
        <w:spacing w:after="0"/>
        <w:ind w:left="0"/>
        <w:jc w:val="both"/>
      </w:pPr>
      <w:r>
        <w:rPr>
          <w:rFonts w:ascii="Times New Roman"/>
          <w:b w:val="false"/>
          <w:i w:val="false"/>
          <w:color w:val="000000"/>
          <w:sz w:val="28"/>
        </w:rPr>
        <w:t xml:space="preserve">        Наименование             Министерства финансов Республики Казахстан </w:t>
      </w:r>
    </w:p>
    <w:p>
      <w:pPr>
        <w:spacing w:after="0"/>
        <w:ind w:left="0"/>
        <w:jc w:val="both"/>
      </w:pPr>
      <w:r>
        <w:rPr>
          <w:rFonts w:ascii="Times New Roman"/>
          <w:b w:val="false"/>
          <w:i w:val="false"/>
          <w:color w:val="000000"/>
          <w:sz w:val="28"/>
        </w:rPr>
        <w:t xml:space="preserve">государственного учреждения          приказом от 1 декабря 1998 г. N 548 </w:t>
      </w:r>
    </w:p>
    <w:p>
      <w:pPr>
        <w:spacing w:after="0"/>
        <w:ind w:left="0"/>
        <w:jc w:val="both"/>
      </w:pPr>
      <w:r>
        <w:rPr>
          <w:rFonts w:ascii="Times New Roman"/>
          <w:b w:val="false"/>
          <w:i w:val="false"/>
          <w:color w:val="000000"/>
          <w:sz w:val="28"/>
        </w:rPr>
        <w:t xml:space="preserve">Путевой лист легкового автомобиля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!Номер!Дата  !Код опе! </w:t>
      </w:r>
    </w:p>
    <w:p>
      <w:pPr>
        <w:spacing w:after="0"/>
        <w:ind w:left="0"/>
        <w:jc w:val="both"/>
      </w:pPr>
      <w:r>
        <w:rPr>
          <w:rFonts w:ascii="Times New Roman"/>
          <w:b w:val="false"/>
          <w:i w:val="false"/>
          <w:color w:val="000000"/>
          <w:sz w:val="28"/>
        </w:rPr>
        <w:t xml:space="preserve">                                                !доку-!выдачи!рации  ! </w:t>
      </w:r>
    </w:p>
    <w:p>
      <w:pPr>
        <w:spacing w:after="0"/>
        <w:ind w:left="0"/>
        <w:jc w:val="both"/>
      </w:pPr>
      <w:r>
        <w:rPr>
          <w:rFonts w:ascii="Times New Roman"/>
          <w:b w:val="false"/>
          <w:i w:val="false"/>
          <w:color w:val="000000"/>
          <w:sz w:val="28"/>
        </w:rPr>
        <w:t xml:space="preserve">                                                !мента!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Марка!            Номер            !      Топливо                    ! </w:t>
      </w:r>
    </w:p>
    <w:p>
      <w:pPr>
        <w:spacing w:after="0"/>
        <w:ind w:left="0"/>
        <w:jc w:val="both"/>
      </w:pPr>
      <w:r>
        <w:rPr>
          <w:rFonts w:ascii="Times New Roman"/>
          <w:b w:val="false"/>
          <w:i w:val="false"/>
          <w:color w:val="000000"/>
          <w:sz w:val="28"/>
        </w:rPr>
        <w:t xml:space="preserve">авто-!-----------------------------!---------------------------------! </w:t>
      </w:r>
    </w:p>
    <w:p>
      <w:pPr>
        <w:spacing w:after="0"/>
        <w:ind w:left="0"/>
        <w:jc w:val="both"/>
      </w:pPr>
      <w:r>
        <w:rPr>
          <w:rFonts w:ascii="Times New Roman"/>
          <w:b w:val="false"/>
          <w:i w:val="false"/>
          <w:color w:val="000000"/>
          <w:sz w:val="28"/>
        </w:rPr>
        <w:t xml:space="preserve">моби-!государ!гараж-!колон-!бригады!марка!  расход            !Коэффи! </w:t>
      </w:r>
    </w:p>
    <w:p>
      <w:pPr>
        <w:spacing w:after="0"/>
        <w:ind w:left="0"/>
        <w:jc w:val="both"/>
      </w:pPr>
      <w:r>
        <w:rPr>
          <w:rFonts w:ascii="Times New Roman"/>
          <w:b w:val="false"/>
          <w:i w:val="false"/>
          <w:color w:val="000000"/>
          <w:sz w:val="28"/>
        </w:rPr>
        <w:t xml:space="preserve">ля   !ствен- !ный ин! ны   !       !     !--------------------!циент !  </w:t>
      </w:r>
    </w:p>
    <w:p>
      <w:pPr>
        <w:spacing w:after="0"/>
        <w:ind w:left="0"/>
        <w:jc w:val="both"/>
      </w:pPr>
      <w:r>
        <w:rPr>
          <w:rFonts w:ascii="Times New Roman"/>
          <w:b w:val="false"/>
          <w:i w:val="false"/>
          <w:color w:val="000000"/>
          <w:sz w:val="28"/>
        </w:rPr>
        <w:t xml:space="preserve">     !ный    !вентар!      !       !     !на___ !На 1 час рабо!измене! </w:t>
      </w:r>
    </w:p>
    <w:p>
      <w:pPr>
        <w:spacing w:after="0"/>
        <w:ind w:left="0"/>
        <w:jc w:val="both"/>
      </w:pPr>
      <w:r>
        <w:rPr>
          <w:rFonts w:ascii="Times New Roman"/>
          <w:b w:val="false"/>
          <w:i w:val="false"/>
          <w:color w:val="000000"/>
          <w:sz w:val="28"/>
        </w:rPr>
        <w:t xml:space="preserve">     !       !ный   !      !       !     !км про!  ты         !ния   ! </w:t>
      </w:r>
    </w:p>
    <w:p>
      <w:pPr>
        <w:spacing w:after="0"/>
        <w:ind w:left="0"/>
        <w:jc w:val="both"/>
      </w:pPr>
      <w:r>
        <w:rPr>
          <w:rFonts w:ascii="Times New Roman"/>
          <w:b w:val="false"/>
          <w:i w:val="false"/>
          <w:color w:val="000000"/>
          <w:sz w:val="28"/>
        </w:rPr>
        <w:t xml:space="preserve">     !       !      !      !       !     !бега  !-------------!нормы ! </w:t>
      </w:r>
    </w:p>
    <w:p>
      <w:pPr>
        <w:spacing w:after="0"/>
        <w:ind w:left="0"/>
        <w:jc w:val="both"/>
      </w:pPr>
      <w:r>
        <w:rPr>
          <w:rFonts w:ascii="Times New Roman"/>
          <w:b w:val="false"/>
          <w:i w:val="false"/>
          <w:color w:val="000000"/>
          <w:sz w:val="28"/>
        </w:rPr>
        <w:t xml:space="preserve">     !       !      !      !       !     !      !      !двига-!      ! </w:t>
      </w:r>
    </w:p>
    <w:p>
      <w:pPr>
        <w:spacing w:after="0"/>
        <w:ind w:left="0"/>
        <w:jc w:val="both"/>
      </w:pPr>
      <w:r>
        <w:rPr>
          <w:rFonts w:ascii="Times New Roman"/>
          <w:b w:val="false"/>
          <w:i w:val="false"/>
          <w:color w:val="000000"/>
          <w:sz w:val="28"/>
        </w:rPr>
        <w:t xml:space="preserve">     !       !      !      !       !     !      !      !теля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 </w:t>
      </w:r>
    </w:p>
    <w:p>
      <w:pPr>
        <w:spacing w:after="0"/>
        <w:ind w:left="0"/>
        <w:jc w:val="both"/>
      </w:pPr>
      <w:r>
        <w:rPr>
          <w:rFonts w:ascii="Times New Roman"/>
          <w:b w:val="false"/>
          <w:i w:val="false"/>
          <w:color w:val="000000"/>
          <w:sz w:val="28"/>
        </w:rPr>
        <w:t xml:space="preserve">                                 Водитель______________       !Табель! </w:t>
      </w:r>
    </w:p>
    <w:p>
      <w:pPr>
        <w:spacing w:after="0"/>
        <w:ind w:left="0"/>
        <w:jc w:val="both"/>
      </w:pPr>
      <w:r>
        <w:rPr>
          <w:rFonts w:ascii="Times New Roman"/>
          <w:b w:val="false"/>
          <w:i w:val="false"/>
          <w:color w:val="000000"/>
          <w:sz w:val="28"/>
        </w:rPr>
        <w:t xml:space="preserve">                                          фамилия,и.,о.       !ный N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Водитель______________       !------! </w:t>
      </w:r>
    </w:p>
    <w:p>
      <w:pPr>
        <w:spacing w:after="0"/>
        <w:ind w:left="0"/>
        <w:jc w:val="both"/>
      </w:pPr>
      <w:r>
        <w:rPr>
          <w:rFonts w:ascii="Times New Roman"/>
          <w:b w:val="false"/>
          <w:i w:val="false"/>
          <w:color w:val="000000"/>
          <w:sz w:val="28"/>
        </w:rPr>
        <w:t xml:space="preserve">                                          фамилия ,и.,о.      !______!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Операция        !Время,час,мин.!Показа!   Подпись          !Отметка! </w:t>
      </w:r>
    </w:p>
    <w:p>
      <w:pPr>
        <w:spacing w:after="0"/>
        <w:ind w:left="0"/>
        <w:jc w:val="both"/>
      </w:pPr>
      <w:r>
        <w:rPr>
          <w:rFonts w:ascii="Times New Roman"/>
          <w:b w:val="false"/>
          <w:i w:val="false"/>
          <w:color w:val="000000"/>
          <w:sz w:val="28"/>
        </w:rPr>
        <w:t xml:space="preserve">                   !--------------!ния   !--------------------!медицин! </w:t>
      </w:r>
    </w:p>
    <w:p>
      <w:pPr>
        <w:spacing w:after="0"/>
        <w:ind w:left="0"/>
        <w:jc w:val="both"/>
      </w:pPr>
      <w:r>
        <w:rPr>
          <w:rFonts w:ascii="Times New Roman"/>
          <w:b w:val="false"/>
          <w:i w:val="false"/>
          <w:color w:val="000000"/>
          <w:sz w:val="28"/>
        </w:rPr>
        <w:t xml:space="preserve">                   !по гра!факти- !спидо-!диспет!механи!водите!ской   ! </w:t>
      </w:r>
    </w:p>
    <w:p>
      <w:pPr>
        <w:spacing w:after="0"/>
        <w:ind w:left="0"/>
        <w:jc w:val="both"/>
      </w:pPr>
      <w:r>
        <w:rPr>
          <w:rFonts w:ascii="Times New Roman"/>
          <w:b w:val="false"/>
          <w:i w:val="false"/>
          <w:color w:val="000000"/>
          <w:sz w:val="28"/>
        </w:rPr>
        <w:t xml:space="preserve">                   !фику  !чески  !метра,!чера  !ка за !ля за !службы ! </w:t>
      </w:r>
    </w:p>
    <w:p>
      <w:pPr>
        <w:spacing w:after="0"/>
        <w:ind w:left="0"/>
        <w:jc w:val="both"/>
      </w:pPr>
      <w:r>
        <w:rPr>
          <w:rFonts w:ascii="Times New Roman"/>
          <w:b w:val="false"/>
          <w:i w:val="false"/>
          <w:color w:val="000000"/>
          <w:sz w:val="28"/>
        </w:rPr>
        <w:t xml:space="preserve">                   !      !       ! км.  !      !техни-!приня-!       ! </w:t>
      </w:r>
    </w:p>
    <w:p>
      <w:pPr>
        <w:spacing w:after="0"/>
        <w:ind w:left="0"/>
        <w:jc w:val="both"/>
      </w:pPr>
      <w:r>
        <w:rPr>
          <w:rFonts w:ascii="Times New Roman"/>
          <w:b w:val="false"/>
          <w:i w:val="false"/>
          <w:color w:val="000000"/>
          <w:sz w:val="28"/>
        </w:rPr>
        <w:t xml:space="preserve">                   !      !       !      !      !ческое!тие и !       ! </w:t>
      </w:r>
    </w:p>
    <w:p>
      <w:pPr>
        <w:spacing w:after="0"/>
        <w:ind w:left="0"/>
        <w:jc w:val="both"/>
      </w:pPr>
      <w:r>
        <w:rPr>
          <w:rFonts w:ascii="Times New Roman"/>
          <w:b w:val="false"/>
          <w:i w:val="false"/>
          <w:color w:val="000000"/>
          <w:sz w:val="28"/>
        </w:rPr>
        <w:t xml:space="preserve">                   !      !       !      !      !состоя!сдачу !       ! </w:t>
      </w:r>
    </w:p>
    <w:p>
      <w:pPr>
        <w:spacing w:after="0"/>
        <w:ind w:left="0"/>
        <w:jc w:val="both"/>
      </w:pPr>
      <w:r>
        <w:rPr>
          <w:rFonts w:ascii="Times New Roman"/>
          <w:b w:val="false"/>
          <w:i w:val="false"/>
          <w:color w:val="000000"/>
          <w:sz w:val="28"/>
        </w:rPr>
        <w:t xml:space="preserve">                   !      !       !      !      !ние ав!автомо!       ! </w:t>
      </w:r>
    </w:p>
    <w:p>
      <w:pPr>
        <w:spacing w:after="0"/>
        <w:ind w:left="0"/>
        <w:jc w:val="both"/>
      </w:pPr>
      <w:r>
        <w:rPr>
          <w:rFonts w:ascii="Times New Roman"/>
          <w:b w:val="false"/>
          <w:i w:val="false"/>
          <w:color w:val="000000"/>
          <w:sz w:val="28"/>
        </w:rPr>
        <w:t xml:space="preserve">                   !      !       !      !      !томоби!биля  !       ! </w:t>
      </w:r>
    </w:p>
    <w:p>
      <w:pPr>
        <w:spacing w:after="0"/>
        <w:ind w:left="0"/>
        <w:jc w:val="both"/>
      </w:pPr>
      <w:r>
        <w:rPr>
          <w:rFonts w:ascii="Times New Roman"/>
          <w:b w:val="false"/>
          <w:i w:val="false"/>
          <w:color w:val="000000"/>
          <w:sz w:val="28"/>
        </w:rPr>
        <w:t xml:space="preserve">                   !      !       !      !      !ля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Выезд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Возврат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Ремонт в пути_________________________________________________________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Задание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Наименование и адрес заказчика    !Время,час,мин.!Прой-!Усло- !Подпись! </w:t>
      </w:r>
    </w:p>
    <w:p>
      <w:pPr>
        <w:spacing w:after="0"/>
        <w:ind w:left="0"/>
        <w:jc w:val="both"/>
      </w:pPr>
      <w:r>
        <w:rPr>
          <w:rFonts w:ascii="Times New Roman"/>
          <w:b w:val="false"/>
          <w:i w:val="false"/>
          <w:color w:val="000000"/>
          <w:sz w:val="28"/>
        </w:rPr>
        <w:t xml:space="preserve">                                  !--------------!дено,!вия оп!заказчи! </w:t>
      </w:r>
    </w:p>
    <w:p>
      <w:pPr>
        <w:spacing w:after="0"/>
        <w:ind w:left="0"/>
        <w:jc w:val="both"/>
      </w:pPr>
      <w:r>
        <w:rPr>
          <w:rFonts w:ascii="Times New Roman"/>
          <w:b w:val="false"/>
          <w:i w:val="false"/>
          <w:color w:val="000000"/>
          <w:sz w:val="28"/>
        </w:rPr>
        <w:t xml:space="preserve">                                  !прибы-!убытия ! км. !латы  !ка     ! </w:t>
      </w:r>
    </w:p>
    <w:p>
      <w:pPr>
        <w:spacing w:after="0"/>
        <w:ind w:left="0"/>
        <w:jc w:val="both"/>
      </w:pPr>
      <w:r>
        <w:rPr>
          <w:rFonts w:ascii="Times New Roman"/>
          <w:b w:val="false"/>
          <w:i w:val="false"/>
          <w:color w:val="000000"/>
          <w:sz w:val="28"/>
        </w:rPr>
        <w:t xml:space="preserve">                                  !тия   !       !     !работы!       ! </w:t>
      </w:r>
    </w:p>
    <w:p>
      <w:pPr>
        <w:spacing w:after="0"/>
        <w:ind w:left="0"/>
        <w:jc w:val="both"/>
      </w:pPr>
      <w:r>
        <w:rPr>
          <w:rFonts w:ascii="Times New Roman"/>
          <w:b w:val="false"/>
          <w:i w:val="false"/>
          <w:color w:val="000000"/>
          <w:sz w:val="28"/>
        </w:rPr>
        <w:t xml:space="preserve">                                  !      !       !     !водите!       ! </w:t>
      </w:r>
    </w:p>
    <w:p>
      <w:pPr>
        <w:spacing w:after="0"/>
        <w:ind w:left="0"/>
        <w:jc w:val="both"/>
      </w:pPr>
      <w:r>
        <w:rPr>
          <w:rFonts w:ascii="Times New Roman"/>
          <w:b w:val="false"/>
          <w:i w:val="false"/>
          <w:color w:val="000000"/>
          <w:sz w:val="28"/>
        </w:rPr>
        <w:t xml:space="preserve">                                  !      !       !     !ля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Диспетчер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АТ-3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Выполнение задания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маршрут движения!время   !показания   !нулевой!пройдено,!  заказчик    ! </w:t>
      </w:r>
    </w:p>
    <w:p>
      <w:pPr>
        <w:spacing w:after="0"/>
        <w:ind w:left="0"/>
        <w:jc w:val="both"/>
      </w:pPr>
      <w:r>
        <w:rPr>
          <w:rFonts w:ascii="Times New Roman"/>
          <w:b w:val="false"/>
          <w:i w:val="false"/>
          <w:color w:val="000000"/>
          <w:sz w:val="28"/>
        </w:rPr>
        <w:t xml:space="preserve">----------------!--------!спидометра, !пробег,!   км    !--------------! </w:t>
      </w:r>
    </w:p>
    <w:p>
      <w:pPr>
        <w:spacing w:after="0"/>
        <w:ind w:left="0"/>
        <w:jc w:val="both"/>
      </w:pPr>
      <w:r>
        <w:rPr>
          <w:rFonts w:ascii="Times New Roman"/>
          <w:b w:val="false"/>
          <w:i w:val="false"/>
          <w:color w:val="000000"/>
          <w:sz w:val="28"/>
        </w:rPr>
        <w:t xml:space="preserve">     место      !прибытия!    км.     !  км   !         !код !подпись и! </w:t>
      </w:r>
    </w:p>
    <w:p>
      <w:pPr>
        <w:spacing w:after="0"/>
        <w:ind w:left="0"/>
        <w:jc w:val="both"/>
      </w:pPr>
      <w:r>
        <w:rPr>
          <w:rFonts w:ascii="Times New Roman"/>
          <w:b w:val="false"/>
          <w:i w:val="false"/>
          <w:color w:val="000000"/>
          <w:sz w:val="28"/>
        </w:rPr>
        <w:t xml:space="preserve">----------------!--------!------------!       !         !    ! штамп   ! </w:t>
      </w:r>
    </w:p>
    <w:p>
      <w:pPr>
        <w:spacing w:after="0"/>
        <w:ind w:left="0"/>
        <w:jc w:val="both"/>
      </w:pPr>
      <w:r>
        <w:rPr>
          <w:rFonts w:ascii="Times New Roman"/>
          <w:b w:val="false"/>
          <w:i w:val="false"/>
          <w:color w:val="000000"/>
          <w:sz w:val="28"/>
        </w:rPr>
        <w:t xml:space="preserve">отправле-!назна-!убытия  !при прибытии!       !         !    !         ! </w:t>
      </w:r>
    </w:p>
    <w:p>
      <w:pPr>
        <w:spacing w:after="0"/>
        <w:ind w:left="0"/>
        <w:jc w:val="both"/>
      </w:pPr>
      <w:r>
        <w:rPr>
          <w:rFonts w:ascii="Times New Roman"/>
          <w:b w:val="false"/>
          <w:i w:val="false"/>
          <w:color w:val="000000"/>
          <w:sz w:val="28"/>
        </w:rPr>
        <w:t xml:space="preserve">ния      !чения !        !------------!       !         !    !         ! </w:t>
      </w:r>
    </w:p>
    <w:p>
      <w:pPr>
        <w:spacing w:after="0"/>
        <w:ind w:left="0"/>
        <w:jc w:val="both"/>
      </w:pPr>
      <w:r>
        <w:rPr>
          <w:rFonts w:ascii="Times New Roman"/>
          <w:b w:val="false"/>
          <w:i w:val="false"/>
          <w:color w:val="000000"/>
          <w:sz w:val="28"/>
        </w:rPr>
        <w:t xml:space="preserve">         !      !        !  убытии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Время работы,   !Простой на ли-!Сумма !Зарплата водителя!Отметки на линии </w:t>
      </w:r>
    </w:p>
    <w:p>
      <w:pPr>
        <w:spacing w:after="0"/>
        <w:ind w:left="0"/>
        <w:jc w:val="both"/>
      </w:pPr>
      <w:r>
        <w:rPr>
          <w:rFonts w:ascii="Times New Roman"/>
          <w:b w:val="false"/>
          <w:i w:val="false"/>
          <w:color w:val="000000"/>
          <w:sz w:val="28"/>
        </w:rPr>
        <w:t xml:space="preserve">число,месяц,час,!нии, час, мин.!за ус-!-----------------! </w:t>
      </w:r>
    </w:p>
    <w:p>
      <w:pPr>
        <w:spacing w:after="0"/>
        <w:ind w:left="0"/>
        <w:jc w:val="both"/>
      </w:pPr>
      <w:r>
        <w:rPr>
          <w:rFonts w:ascii="Times New Roman"/>
          <w:b w:val="false"/>
          <w:i w:val="false"/>
          <w:color w:val="000000"/>
          <w:sz w:val="28"/>
        </w:rPr>
        <w:t xml:space="preserve">    мин.        !              !луги с!код вида!сумма к !--------------- </w:t>
      </w:r>
    </w:p>
    <w:p>
      <w:pPr>
        <w:spacing w:after="0"/>
        <w:ind w:left="0"/>
        <w:jc w:val="both"/>
      </w:pPr>
      <w:r>
        <w:rPr>
          <w:rFonts w:ascii="Times New Roman"/>
          <w:b w:val="false"/>
          <w:i w:val="false"/>
          <w:color w:val="000000"/>
          <w:sz w:val="28"/>
        </w:rPr>
        <w:t xml:space="preserve">----------------!--------------!клиен-!оплаты  !оплате  !--------------- </w:t>
      </w:r>
    </w:p>
    <w:p>
      <w:pPr>
        <w:spacing w:after="0"/>
        <w:ind w:left="0"/>
        <w:jc w:val="both"/>
      </w:pPr>
      <w:r>
        <w:rPr>
          <w:rFonts w:ascii="Times New Roman"/>
          <w:b w:val="false"/>
          <w:i w:val="false"/>
          <w:color w:val="000000"/>
          <w:sz w:val="28"/>
        </w:rPr>
        <w:t xml:space="preserve">водителя!двигате!продол!код при!та,тен!        !        !--------------- </w:t>
      </w:r>
    </w:p>
    <w:p>
      <w:pPr>
        <w:spacing w:after="0"/>
        <w:ind w:left="0"/>
        <w:jc w:val="both"/>
      </w:pPr>
      <w:r>
        <w:rPr>
          <w:rFonts w:ascii="Times New Roman"/>
          <w:b w:val="false"/>
          <w:i w:val="false"/>
          <w:color w:val="000000"/>
          <w:sz w:val="28"/>
        </w:rPr>
        <w:t xml:space="preserve">        !ля     !житель!чины   !ге    !        !        !--------------- </w:t>
      </w:r>
    </w:p>
    <w:p>
      <w:pPr>
        <w:spacing w:after="0"/>
        <w:ind w:left="0"/>
        <w:jc w:val="both"/>
      </w:pPr>
      <w:r>
        <w:rPr>
          <w:rFonts w:ascii="Times New Roman"/>
          <w:b w:val="false"/>
          <w:i w:val="false"/>
          <w:color w:val="000000"/>
          <w:sz w:val="28"/>
        </w:rPr>
        <w:t xml:space="preserve">        !       !ность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  10   !  11  !  12   !  13  !   14   !  15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Расход топлива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марка     !единица изме- !    остаток    !выдать на!   выдано   ! </w:t>
      </w:r>
    </w:p>
    <w:p>
      <w:pPr>
        <w:spacing w:after="0"/>
        <w:ind w:left="0"/>
        <w:jc w:val="both"/>
      </w:pPr>
      <w:r>
        <w:rPr>
          <w:rFonts w:ascii="Times New Roman"/>
          <w:b w:val="false"/>
          <w:i w:val="false"/>
          <w:color w:val="000000"/>
          <w:sz w:val="28"/>
        </w:rPr>
        <w:t xml:space="preserve">                !   рения      !               !задание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наимено! код    !наиме-!   код !при вы!при воз-!         !предпри!за- ! </w:t>
      </w:r>
    </w:p>
    <w:p>
      <w:pPr>
        <w:spacing w:after="0"/>
        <w:ind w:left="0"/>
        <w:jc w:val="both"/>
      </w:pPr>
      <w:r>
        <w:rPr>
          <w:rFonts w:ascii="Times New Roman"/>
          <w:b w:val="false"/>
          <w:i w:val="false"/>
          <w:color w:val="000000"/>
          <w:sz w:val="28"/>
        </w:rPr>
        <w:t xml:space="preserve">вание  !        !нова- !       !езде  !вращении!         !ятием  !каз-! </w:t>
      </w:r>
    </w:p>
    <w:p>
      <w:pPr>
        <w:spacing w:after="0"/>
        <w:ind w:left="0"/>
        <w:jc w:val="both"/>
      </w:pPr>
      <w:r>
        <w:rPr>
          <w:rFonts w:ascii="Times New Roman"/>
          <w:b w:val="false"/>
          <w:i w:val="false"/>
          <w:color w:val="000000"/>
          <w:sz w:val="28"/>
        </w:rPr>
        <w:t xml:space="preserve">       !        !ние   !       !      !        !         !       !чи -! </w:t>
      </w:r>
    </w:p>
    <w:p>
      <w:pPr>
        <w:spacing w:after="0"/>
        <w:ind w:left="0"/>
        <w:jc w:val="both"/>
      </w:pPr>
      <w:r>
        <w:rPr>
          <w:rFonts w:ascii="Times New Roman"/>
          <w:b w:val="false"/>
          <w:i w:val="false"/>
          <w:color w:val="000000"/>
          <w:sz w:val="28"/>
        </w:rPr>
        <w:t xml:space="preserve">       !        !      !       !      !        !         !       !ком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16  !  17    !   18 !  19   ! 20   !  21    !    22   !  23   ! 24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Серия и номер          подпись !---------------!---------!------------! </w:t>
      </w:r>
    </w:p>
    <w:p>
      <w:pPr>
        <w:spacing w:after="0"/>
        <w:ind w:left="0"/>
        <w:jc w:val="both"/>
      </w:pPr>
      <w:r>
        <w:rPr>
          <w:rFonts w:ascii="Times New Roman"/>
          <w:b w:val="false"/>
          <w:i w:val="false"/>
          <w:color w:val="000000"/>
          <w:sz w:val="28"/>
        </w:rPr>
        <w:t xml:space="preserve">выданных талонов               !механика       !         !заправщиком ! </w:t>
      </w:r>
    </w:p>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Путевой лист принял диспетчер______________________________________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Заказчик____________________ </w:t>
      </w:r>
    </w:p>
    <w:p>
      <w:pPr>
        <w:spacing w:after="0"/>
        <w:ind w:left="0"/>
        <w:jc w:val="both"/>
      </w:pPr>
      <w:r>
        <w:rPr>
          <w:rFonts w:ascii="Times New Roman"/>
          <w:b w:val="false"/>
          <w:i w:val="false"/>
          <w:color w:val="000000"/>
          <w:sz w:val="28"/>
        </w:rPr>
        <w:t xml:space="preserve">         подпись и штамп        </w:t>
      </w:r>
    </w:p>
    <w:bookmarkStart w:name="z301" w:id="26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4-С </w:t>
      </w:r>
    </w:p>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Путевой лист </w:t>
      </w:r>
    </w:p>
    <w:p>
      <w:pPr>
        <w:spacing w:after="0"/>
        <w:ind w:left="0"/>
        <w:jc w:val="both"/>
      </w:pPr>
      <w:r>
        <w:rPr>
          <w:rFonts w:ascii="Times New Roman"/>
          <w:b/>
          <w:i w:val="false"/>
          <w:color w:val="000000"/>
          <w:sz w:val="28"/>
        </w:rPr>
        <w:t xml:space="preserve">                     грузового автомобиля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!Работа водителя и </w:t>
      </w:r>
    </w:p>
    <w:p>
      <w:pPr>
        <w:spacing w:after="0"/>
        <w:ind w:left="0"/>
        <w:jc w:val="both"/>
      </w:pPr>
      <w:r>
        <w:rPr>
          <w:rFonts w:ascii="Times New Roman"/>
          <w:b w:val="false"/>
          <w:i w:val="false"/>
          <w:color w:val="000000"/>
          <w:sz w:val="28"/>
        </w:rPr>
        <w:t xml:space="preserve">Место для штампа       Режим работы_______  ____!_____________________ </w:t>
      </w:r>
    </w:p>
    <w:p>
      <w:pPr>
        <w:spacing w:after="0"/>
        <w:ind w:left="0"/>
        <w:jc w:val="both"/>
      </w:pPr>
      <w:r>
        <w:rPr>
          <w:rFonts w:ascii="Times New Roman"/>
          <w:b w:val="false"/>
          <w:i w:val="false"/>
          <w:color w:val="000000"/>
          <w:sz w:val="28"/>
        </w:rPr>
        <w:t xml:space="preserve">автохозяйства           ______________Код  !____!  операция           ! </w:t>
      </w:r>
    </w:p>
    <w:p>
      <w:pPr>
        <w:spacing w:after="0"/>
        <w:ind w:left="0"/>
        <w:jc w:val="both"/>
      </w:pPr>
      <w:r>
        <w:rPr>
          <w:rFonts w:ascii="Times New Roman"/>
          <w:b w:val="false"/>
          <w:i w:val="false"/>
          <w:color w:val="000000"/>
          <w:sz w:val="28"/>
        </w:rPr>
        <w:t xml:space="preserve">                    Колонна_____Бригада N  !____!                     ! </w:t>
      </w:r>
    </w:p>
    <w:p>
      <w:pPr>
        <w:spacing w:after="0"/>
        <w:ind w:left="0"/>
        <w:jc w:val="both"/>
      </w:pPr>
      <w:r>
        <w:rPr>
          <w:rFonts w:ascii="Times New Roman"/>
          <w:b w:val="false"/>
          <w:i w:val="false"/>
          <w:color w:val="000000"/>
          <w:sz w:val="28"/>
        </w:rPr>
        <w:t xml:space="preserve">                               Гаражный N  !    !_____________________! </w:t>
      </w:r>
    </w:p>
    <w:p>
      <w:pPr>
        <w:spacing w:after="0"/>
        <w:ind w:left="0"/>
        <w:jc w:val="both"/>
      </w:pPr>
      <w:r>
        <w:rPr>
          <w:rFonts w:ascii="Times New Roman"/>
          <w:b w:val="false"/>
          <w:i w:val="false"/>
          <w:color w:val="000000"/>
          <w:sz w:val="28"/>
        </w:rPr>
        <w:t xml:space="preserve">Автомобиль_______________ ________  _____  !    !         1           ! </w:t>
      </w:r>
    </w:p>
    <w:p>
      <w:pPr>
        <w:spacing w:after="0"/>
        <w:ind w:left="0"/>
        <w:jc w:val="both"/>
      </w:pPr>
      <w:r>
        <w:rPr>
          <w:rFonts w:ascii="Times New Roman"/>
          <w:b w:val="false"/>
          <w:i w:val="false"/>
          <w:color w:val="000000"/>
          <w:sz w:val="28"/>
        </w:rPr>
        <w:t xml:space="preserve">        номерной знак     марка      тип   !____!_____________________! </w:t>
      </w:r>
    </w:p>
    <w:p>
      <w:pPr>
        <w:spacing w:after="0"/>
        <w:ind w:left="0"/>
        <w:jc w:val="both"/>
      </w:pPr>
      <w:r>
        <w:rPr>
          <w:rFonts w:ascii="Times New Roman"/>
          <w:b w:val="false"/>
          <w:i w:val="false"/>
          <w:color w:val="000000"/>
          <w:sz w:val="28"/>
        </w:rPr>
        <w:t xml:space="preserve">Водитель_______________________Табельный N !    !Выезд из гаража      ! </w:t>
      </w:r>
    </w:p>
    <w:p>
      <w:pPr>
        <w:spacing w:after="0"/>
        <w:ind w:left="0"/>
        <w:jc w:val="both"/>
      </w:pPr>
      <w:r>
        <w:rPr>
          <w:rFonts w:ascii="Times New Roman"/>
          <w:b w:val="false"/>
          <w:i w:val="false"/>
          <w:color w:val="000000"/>
          <w:sz w:val="28"/>
        </w:rPr>
        <w:t xml:space="preserve">       ф.,и.,о.,номер удостоверения,класс  !____!_____________________! </w:t>
      </w:r>
    </w:p>
    <w:p>
      <w:pPr>
        <w:spacing w:after="0"/>
        <w:ind w:left="0"/>
        <w:jc w:val="both"/>
      </w:pPr>
      <w:r>
        <w:rPr>
          <w:rFonts w:ascii="Times New Roman"/>
          <w:b w:val="false"/>
          <w:i w:val="false"/>
          <w:color w:val="000000"/>
          <w:sz w:val="28"/>
        </w:rPr>
        <w:t xml:space="preserve">Прицеп 1________________ ______Гаражный N  !    !Возвращение в гараж  ! </w:t>
      </w:r>
    </w:p>
    <w:p>
      <w:pPr>
        <w:spacing w:after="0"/>
        <w:ind w:left="0"/>
        <w:jc w:val="both"/>
      </w:pPr>
      <w:r>
        <w:rPr>
          <w:rFonts w:ascii="Times New Roman"/>
          <w:b w:val="false"/>
          <w:i w:val="false"/>
          <w:color w:val="000000"/>
          <w:sz w:val="28"/>
        </w:rPr>
        <w:t xml:space="preserve">          номерной знак  марка             !____!_____________________! </w:t>
      </w:r>
    </w:p>
    <w:p>
      <w:pPr>
        <w:spacing w:after="0"/>
        <w:ind w:left="0"/>
        <w:jc w:val="both"/>
      </w:pPr>
      <w:r>
        <w:rPr>
          <w:rFonts w:ascii="Times New Roman"/>
          <w:b w:val="false"/>
          <w:i w:val="false"/>
          <w:color w:val="000000"/>
          <w:sz w:val="28"/>
        </w:rPr>
        <w:t xml:space="preserve">Прицеп 2________________ ______Гаражный N  !    !---------------------! </w:t>
      </w:r>
    </w:p>
    <w:p>
      <w:pPr>
        <w:spacing w:after="0"/>
        <w:ind w:left="0"/>
        <w:jc w:val="both"/>
      </w:pPr>
      <w:r>
        <w:rPr>
          <w:rFonts w:ascii="Times New Roman"/>
          <w:b w:val="false"/>
          <w:i w:val="false"/>
          <w:color w:val="000000"/>
          <w:sz w:val="28"/>
        </w:rPr>
        <w:t xml:space="preserve">          номерной знак  марка             !____!---------------------! </w:t>
      </w:r>
    </w:p>
    <w:p>
      <w:pPr>
        <w:spacing w:after="0"/>
        <w:ind w:left="0"/>
        <w:jc w:val="both"/>
      </w:pPr>
      <w:r>
        <w:rPr>
          <w:rFonts w:ascii="Times New Roman"/>
          <w:b w:val="false"/>
          <w:i w:val="false"/>
          <w:color w:val="000000"/>
          <w:sz w:val="28"/>
        </w:rPr>
        <w:t xml:space="preserve">Прицеп 3________________ ______Гаражный N  !    !марка горючего       ! </w:t>
      </w:r>
    </w:p>
    <w:p>
      <w:pPr>
        <w:spacing w:after="0"/>
        <w:ind w:left="0"/>
        <w:jc w:val="both"/>
      </w:pPr>
      <w:r>
        <w:rPr>
          <w:rFonts w:ascii="Times New Roman"/>
          <w:b w:val="false"/>
          <w:i w:val="false"/>
          <w:color w:val="000000"/>
          <w:sz w:val="28"/>
        </w:rPr>
        <w:t xml:space="preserve">        номерной знак    марка             !____!_____________________! </w:t>
      </w:r>
    </w:p>
    <w:p>
      <w:pPr>
        <w:spacing w:after="0"/>
        <w:ind w:left="0"/>
        <w:jc w:val="both"/>
      </w:pPr>
      <w:r>
        <w:rPr>
          <w:rFonts w:ascii="Times New Roman"/>
          <w:b w:val="false"/>
          <w:i w:val="false"/>
          <w:color w:val="000000"/>
          <w:sz w:val="28"/>
        </w:rPr>
        <w:t xml:space="preserve">Прицеп 4________________ ______Гаражный N  !    !          9          ! </w:t>
      </w:r>
    </w:p>
    <w:p>
      <w:pPr>
        <w:spacing w:after="0"/>
        <w:ind w:left="0"/>
        <w:jc w:val="both"/>
      </w:pPr>
      <w:r>
        <w:rPr>
          <w:rFonts w:ascii="Times New Roman"/>
          <w:b w:val="false"/>
          <w:i w:val="false"/>
          <w:color w:val="000000"/>
          <w:sz w:val="28"/>
        </w:rPr>
        <w:t xml:space="preserve">        номерной знак    марка             !____!_____________________!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Сопровождающие лица___________________________  !---------------------! </w:t>
      </w:r>
    </w:p>
    <w:p>
      <w:pPr>
        <w:spacing w:after="0"/>
        <w:ind w:left="0"/>
        <w:jc w:val="both"/>
      </w:pPr>
      <w:r>
        <w:rPr>
          <w:rFonts w:ascii="Times New Roman"/>
          <w:b w:val="false"/>
          <w:i w:val="false"/>
          <w:color w:val="000000"/>
          <w:sz w:val="28"/>
        </w:rPr>
        <w:t xml:space="preserve">______________________________________________  !---------------------! </w:t>
      </w:r>
    </w:p>
    <w:p>
      <w:pPr>
        <w:spacing w:after="0"/>
        <w:ind w:left="0"/>
        <w:jc w:val="both"/>
      </w:pPr>
      <w:r>
        <w:rPr>
          <w:rFonts w:ascii="Times New Roman"/>
          <w:b w:val="false"/>
          <w:i w:val="false"/>
          <w:color w:val="000000"/>
          <w:sz w:val="28"/>
        </w:rPr>
        <w:t xml:space="preserve">   продолжение таблицы (правая часть таблицы)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     Документ          !Дата выдачи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!серия   !     номер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автомобиля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время по графику                 !нулевой!показа!время фактичес! </w:t>
      </w:r>
    </w:p>
    <w:p>
      <w:pPr>
        <w:spacing w:after="0"/>
        <w:ind w:left="0"/>
        <w:jc w:val="both"/>
      </w:pPr>
      <w:r>
        <w:rPr>
          <w:rFonts w:ascii="Times New Roman"/>
          <w:b w:val="false"/>
          <w:i w:val="false"/>
          <w:color w:val="000000"/>
          <w:sz w:val="28"/>
        </w:rPr>
        <w:t xml:space="preserve">-----------------------------------------!пробег,!ния   !кое: число, ме! </w:t>
      </w:r>
    </w:p>
    <w:p>
      <w:pPr>
        <w:spacing w:after="0"/>
        <w:ind w:left="0"/>
        <w:jc w:val="both"/>
      </w:pPr>
      <w:r>
        <w:rPr>
          <w:rFonts w:ascii="Times New Roman"/>
          <w:b w:val="false"/>
          <w:i w:val="false"/>
          <w:color w:val="000000"/>
          <w:sz w:val="28"/>
        </w:rPr>
        <w:t xml:space="preserve">  число  !  месяц  !  часы      !минуты  ! км.   !спидо-!сяц, час, мин.! </w:t>
      </w:r>
    </w:p>
    <w:p>
      <w:pPr>
        <w:spacing w:after="0"/>
        <w:ind w:left="0"/>
        <w:jc w:val="both"/>
      </w:pPr>
      <w:r>
        <w:rPr>
          <w:rFonts w:ascii="Times New Roman"/>
          <w:b w:val="false"/>
          <w:i w:val="false"/>
          <w:color w:val="000000"/>
          <w:sz w:val="28"/>
        </w:rPr>
        <w:t xml:space="preserve">         !         !            !        !       !метра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     3   !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Движение горючего, л.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код  ! выдано   !  остаток   при      ! сдано !коэф-  !время работы ! </w:t>
      </w:r>
    </w:p>
    <w:p>
      <w:pPr>
        <w:spacing w:after="0"/>
        <w:ind w:left="0"/>
        <w:jc w:val="both"/>
      </w:pPr>
      <w:r>
        <w:rPr>
          <w:rFonts w:ascii="Times New Roman"/>
          <w:b w:val="false"/>
          <w:i w:val="false"/>
          <w:color w:val="000000"/>
          <w:sz w:val="28"/>
        </w:rPr>
        <w:t xml:space="preserve">марки  !          !---------------------!       !фициент!-------------! </w:t>
      </w:r>
    </w:p>
    <w:p>
      <w:pPr>
        <w:spacing w:after="0"/>
        <w:ind w:left="0"/>
        <w:jc w:val="both"/>
      </w:pPr>
      <w:r>
        <w:rPr>
          <w:rFonts w:ascii="Times New Roman"/>
          <w:b w:val="false"/>
          <w:i w:val="false"/>
          <w:color w:val="000000"/>
          <w:sz w:val="28"/>
        </w:rPr>
        <w:t xml:space="preserve">        !          ! выезде    !возвраще !       !измене-!      !      ! </w:t>
      </w:r>
    </w:p>
    <w:p>
      <w:pPr>
        <w:spacing w:after="0"/>
        <w:ind w:left="0"/>
        <w:jc w:val="both"/>
      </w:pPr>
      <w:r>
        <w:rPr>
          <w:rFonts w:ascii="Times New Roman"/>
          <w:b w:val="false"/>
          <w:i w:val="false"/>
          <w:color w:val="000000"/>
          <w:sz w:val="28"/>
        </w:rPr>
        <w:t xml:space="preserve">        !          !           ! нии     !       !ния нор!      !      ! </w:t>
      </w:r>
    </w:p>
    <w:p>
      <w:pPr>
        <w:spacing w:after="0"/>
        <w:ind w:left="0"/>
        <w:jc w:val="both"/>
      </w:pPr>
      <w:r>
        <w:rPr>
          <w:rFonts w:ascii="Times New Roman"/>
          <w:b w:val="false"/>
          <w:i w:val="false"/>
          <w:color w:val="000000"/>
          <w:sz w:val="28"/>
        </w:rPr>
        <w:t xml:space="preserve">        !          !           !         !       !мы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    11    !    12     !   13    !  14   !  15   !  16  !  17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заправщика         ! механика  ! механика!заправ-!       диспетчера    ! </w:t>
      </w:r>
    </w:p>
    <w:p>
      <w:pPr>
        <w:spacing w:after="0"/>
        <w:ind w:left="0"/>
        <w:jc w:val="both"/>
      </w:pPr>
      <w:r>
        <w:rPr>
          <w:rFonts w:ascii="Times New Roman"/>
          <w:b w:val="false"/>
          <w:i w:val="false"/>
          <w:color w:val="000000"/>
          <w:sz w:val="28"/>
        </w:rPr>
        <w:t xml:space="preserve">                   !           !         !щика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Подписи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Задание водителю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 чье распоряжение!время!откуда!куда дос!наимено!количест!расстоя!пере-! </w:t>
      </w:r>
    </w:p>
    <w:p>
      <w:pPr>
        <w:spacing w:after="0"/>
        <w:ind w:left="0"/>
        <w:jc w:val="both"/>
      </w:pPr>
      <w:r>
        <w:rPr>
          <w:rFonts w:ascii="Times New Roman"/>
          <w:b w:val="false"/>
          <w:i w:val="false"/>
          <w:color w:val="000000"/>
          <w:sz w:val="28"/>
        </w:rPr>
        <w:t xml:space="preserve">(наименование и ад!прибы!взять !тавить  !вание  !во ездок!ние,км.!вес- ! </w:t>
      </w:r>
    </w:p>
    <w:p>
      <w:pPr>
        <w:spacing w:after="0"/>
        <w:ind w:left="0"/>
        <w:jc w:val="both"/>
      </w:pPr>
      <w:r>
        <w:rPr>
          <w:rFonts w:ascii="Times New Roman"/>
          <w:b w:val="false"/>
          <w:i w:val="false"/>
          <w:color w:val="000000"/>
          <w:sz w:val="28"/>
        </w:rPr>
        <w:t xml:space="preserve">рес заказчика)    !тия, !груз  !груз    !груза  !        !       !ти,  ! </w:t>
      </w:r>
    </w:p>
    <w:p>
      <w:pPr>
        <w:spacing w:after="0"/>
        <w:ind w:left="0"/>
        <w:jc w:val="both"/>
      </w:pPr>
      <w:r>
        <w:rPr>
          <w:rFonts w:ascii="Times New Roman"/>
          <w:b w:val="false"/>
          <w:i w:val="false"/>
          <w:color w:val="000000"/>
          <w:sz w:val="28"/>
        </w:rPr>
        <w:t xml:space="preserve">                  !час, !      !        !       !        !       !тонн ! </w:t>
      </w:r>
    </w:p>
    <w:p>
      <w:pPr>
        <w:spacing w:after="0"/>
        <w:ind w:left="0"/>
        <w:jc w:val="both"/>
      </w:pPr>
      <w:r>
        <w:rPr>
          <w:rFonts w:ascii="Times New Roman"/>
          <w:b w:val="false"/>
          <w:i w:val="false"/>
          <w:color w:val="000000"/>
          <w:sz w:val="28"/>
        </w:rPr>
        <w:t xml:space="preserve">                  !мин.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18        !  19 !  20  !   21   !  22   !   23   !  24   !  25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Водительское удостоверение Автомобиль_____ Итого!--------!-------!-----! </w:t>
      </w:r>
    </w:p>
    <w:p>
      <w:pPr>
        <w:spacing w:after="0"/>
        <w:ind w:left="0"/>
        <w:jc w:val="both"/>
      </w:pPr>
      <w:r>
        <w:rPr>
          <w:rFonts w:ascii="Times New Roman"/>
          <w:b w:val="false"/>
          <w:i w:val="false"/>
          <w:color w:val="000000"/>
          <w:sz w:val="28"/>
        </w:rPr>
        <w:t xml:space="preserve">проверил, задание выдал,   технически исправлен </w:t>
      </w:r>
    </w:p>
    <w:p>
      <w:pPr>
        <w:spacing w:after="0"/>
        <w:ind w:left="0"/>
        <w:jc w:val="both"/>
      </w:pPr>
      <w:r>
        <w:rPr>
          <w:rFonts w:ascii="Times New Roman"/>
          <w:b w:val="false"/>
          <w:i w:val="false"/>
          <w:color w:val="000000"/>
          <w:sz w:val="28"/>
        </w:rPr>
        <w:t xml:space="preserve">выдать горючего___литров   Выезд разрешен, </w:t>
      </w:r>
    </w:p>
    <w:p>
      <w:pPr>
        <w:spacing w:after="0"/>
        <w:ind w:left="0"/>
        <w:jc w:val="both"/>
      </w:pPr>
      <w:r>
        <w:rPr>
          <w:rFonts w:ascii="Times New Roman"/>
          <w:b w:val="false"/>
          <w:i w:val="false"/>
          <w:color w:val="000000"/>
          <w:sz w:val="28"/>
        </w:rPr>
        <w:t xml:space="preserve">                           механик________ </w:t>
      </w:r>
    </w:p>
    <w:p>
      <w:pPr>
        <w:spacing w:after="0"/>
        <w:ind w:left="0"/>
        <w:jc w:val="both"/>
      </w:pPr>
      <w:r>
        <w:rPr>
          <w:rFonts w:ascii="Times New Roman"/>
          <w:b w:val="false"/>
          <w:i w:val="false"/>
          <w:color w:val="000000"/>
          <w:sz w:val="28"/>
        </w:rPr>
        <w:t xml:space="preserve">Диспетчер______________    Автомобиль принял, </w:t>
      </w:r>
    </w:p>
    <w:p>
      <w:pPr>
        <w:spacing w:after="0"/>
        <w:ind w:left="0"/>
        <w:jc w:val="both"/>
      </w:pPr>
      <w:r>
        <w:rPr>
          <w:rFonts w:ascii="Times New Roman"/>
          <w:b w:val="false"/>
          <w:i w:val="false"/>
          <w:color w:val="000000"/>
          <w:sz w:val="28"/>
        </w:rPr>
        <w:t xml:space="preserve">                           водитель________  Отметки автохозяйства_____ </w:t>
      </w:r>
    </w:p>
    <w:p>
      <w:pPr>
        <w:spacing w:after="0"/>
        <w:ind w:left="0"/>
        <w:jc w:val="both"/>
      </w:pPr>
      <w:r>
        <w:rPr>
          <w:rFonts w:ascii="Times New Roman"/>
          <w:b w:val="false"/>
          <w:i w:val="false"/>
          <w:color w:val="000000"/>
          <w:sz w:val="28"/>
        </w:rPr>
        <w:t xml:space="preserve">Водитель по состоянию      При возвращении    _________________________ </w:t>
      </w:r>
    </w:p>
    <w:p>
      <w:pPr>
        <w:spacing w:after="0"/>
        <w:ind w:left="0"/>
        <w:jc w:val="both"/>
      </w:pPr>
      <w:r>
        <w:rPr>
          <w:rFonts w:ascii="Times New Roman"/>
          <w:b w:val="false"/>
          <w:i w:val="false"/>
          <w:color w:val="000000"/>
          <w:sz w:val="28"/>
        </w:rPr>
        <w:t xml:space="preserve">здоровья к управлению      автомобиль исправен_________________________ </w:t>
      </w:r>
    </w:p>
    <w:p>
      <w:pPr>
        <w:spacing w:after="0"/>
        <w:ind w:left="0"/>
        <w:jc w:val="both"/>
      </w:pPr>
      <w:r>
        <w:rPr>
          <w:rFonts w:ascii="Times New Roman"/>
          <w:b w:val="false"/>
          <w:i w:val="false"/>
          <w:color w:val="000000"/>
          <w:sz w:val="28"/>
        </w:rPr>
        <w:t xml:space="preserve">допущен________________               --------_________________________ </w:t>
      </w:r>
    </w:p>
    <w:p>
      <w:pPr>
        <w:spacing w:after="0"/>
        <w:ind w:left="0"/>
        <w:jc w:val="both"/>
      </w:pPr>
      <w:r>
        <w:rPr>
          <w:rFonts w:ascii="Times New Roman"/>
          <w:b w:val="false"/>
          <w:i w:val="false"/>
          <w:color w:val="000000"/>
          <w:sz w:val="28"/>
        </w:rPr>
        <w:t xml:space="preserve">      подпись (штамп)              не исправен_________________________ </w:t>
      </w:r>
    </w:p>
    <w:p>
      <w:pPr>
        <w:spacing w:after="0"/>
        <w:ind w:left="0"/>
        <w:jc w:val="both"/>
      </w:pPr>
      <w:r>
        <w:rPr>
          <w:rFonts w:ascii="Times New Roman"/>
          <w:b w:val="false"/>
          <w:i w:val="false"/>
          <w:color w:val="000000"/>
          <w:sz w:val="28"/>
        </w:rPr>
        <w:t xml:space="preserve">                           Сдал водитель_____ _________________________ </w:t>
      </w:r>
    </w:p>
    <w:p>
      <w:pPr>
        <w:spacing w:after="0"/>
        <w:ind w:left="0"/>
        <w:jc w:val="both"/>
      </w:pPr>
      <w:r>
        <w:rPr>
          <w:rFonts w:ascii="Times New Roman"/>
          <w:b w:val="false"/>
          <w:i w:val="false"/>
          <w:color w:val="000000"/>
          <w:sz w:val="28"/>
        </w:rPr>
        <w:t xml:space="preserve">                           Принял механик____ 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Оборотная сторона формы N 4-С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Последовательность выполнения задания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пункт погруз!номера!    прибытие   !    выбытие  !   номера прицепов   ! </w:t>
      </w:r>
    </w:p>
    <w:p>
      <w:pPr>
        <w:spacing w:after="0"/>
        <w:ind w:left="0"/>
        <w:jc w:val="both"/>
      </w:pPr>
      <w:r>
        <w:rPr>
          <w:rFonts w:ascii="Times New Roman"/>
          <w:b w:val="false"/>
          <w:i w:val="false"/>
          <w:color w:val="000000"/>
          <w:sz w:val="28"/>
        </w:rPr>
        <w:t xml:space="preserve">ки, разгруз-!ездок !---------------!-------------!---------------------!   </w:t>
      </w:r>
    </w:p>
    <w:p>
      <w:pPr>
        <w:spacing w:after="0"/>
        <w:ind w:left="0"/>
        <w:jc w:val="both"/>
      </w:pPr>
      <w:r>
        <w:rPr>
          <w:rFonts w:ascii="Times New Roman"/>
          <w:b w:val="false"/>
          <w:i w:val="false"/>
          <w:color w:val="000000"/>
          <w:sz w:val="28"/>
        </w:rPr>
        <w:t xml:space="preserve">ки и перецеп!      !число!час!мин. ! час. ! мин. !прибыв!убыв-!порожний! </w:t>
      </w:r>
    </w:p>
    <w:p>
      <w:pPr>
        <w:spacing w:after="0"/>
        <w:ind w:left="0"/>
        <w:jc w:val="both"/>
      </w:pPr>
      <w:r>
        <w:rPr>
          <w:rFonts w:ascii="Times New Roman"/>
          <w:b w:val="false"/>
          <w:i w:val="false"/>
          <w:color w:val="000000"/>
          <w:sz w:val="28"/>
        </w:rPr>
        <w:t xml:space="preserve">ки прицепов !      !     !   !     !      !      !ших   !ших  !пробег  ! </w:t>
      </w:r>
    </w:p>
    <w:p>
      <w:pPr>
        <w:spacing w:after="0"/>
        <w:ind w:left="0"/>
        <w:jc w:val="both"/>
      </w:pPr>
      <w:r>
        <w:rPr>
          <w:rFonts w:ascii="Times New Roman"/>
          <w:b w:val="false"/>
          <w:i w:val="false"/>
          <w:color w:val="000000"/>
          <w:sz w:val="28"/>
        </w:rPr>
        <w:t xml:space="preserve">            !      !     !   !     !      !      !      !     !прицепов!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26       !  27  !  28 ! 29! 30  !  31  !   32 !  33  !  34 !  35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                Таксировка                      ТТД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номера приложенных товарно-!наименование грузоот-!подпись и печать   ! </w:t>
      </w:r>
    </w:p>
    <w:p>
      <w:pPr>
        <w:spacing w:after="0"/>
        <w:ind w:left="0"/>
        <w:jc w:val="both"/>
      </w:pPr>
      <w:r>
        <w:rPr>
          <w:rFonts w:ascii="Times New Roman"/>
          <w:b w:val="false"/>
          <w:i w:val="false"/>
          <w:color w:val="000000"/>
          <w:sz w:val="28"/>
        </w:rPr>
        <w:t xml:space="preserve">транспортных документов    !правителя, грузополу-!грузоотправителя   ! </w:t>
      </w:r>
    </w:p>
    <w:p>
      <w:pPr>
        <w:spacing w:after="0"/>
        <w:ind w:left="0"/>
        <w:jc w:val="both"/>
      </w:pPr>
      <w:r>
        <w:rPr>
          <w:rFonts w:ascii="Times New Roman"/>
          <w:b w:val="false"/>
          <w:i w:val="false"/>
          <w:color w:val="000000"/>
          <w:sz w:val="28"/>
        </w:rPr>
        <w:t xml:space="preserve">                           !чателя               !или грузополучателя!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36  !   37   !    38   !           39        !        40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 количестве     !---------!_____________________________________шт.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Сдал водитель____________Принял диспетчер_____________ </w:t>
      </w:r>
    </w:p>
    <w:p>
      <w:pPr>
        <w:spacing w:after="0"/>
        <w:ind w:left="0"/>
        <w:jc w:val="both"/>
      </w:pPr>
      <w:r>
        <w:rPr>
          <w:rFonts w:ascii="Times New Roman"/>
          <w:b w:val="false"/>
          <w:i w:val="false"/>
          <w:color w:val="000000"/>
          <w:sz w:val="28"/>
        </w:rPr>
        <w:t xml:space="preserve">Особые отметки: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Простои на линии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причина          !дата и время,число,месяц,час,мин.,!подпись от- ! </w:t>
      </w:r>
    </w:p>
    <w:p>
      <w:pPr>
        <w:spacing w:after="0"/>
        <w:ind w:left="0"/>
        <w:jc w:val="both"/>
      </w:pPr>
      <w:r>
        <w:rPr>
          <w:rFonts w:ascii="Times New Roman"/>
          <w:b w:val="false"/>
          <w:i w:val="false"/>
          <w:color w:val="000000"/>
          <w:sz w:val="28"/>
        </w:rPr>
        <w:t xml:space="preserve">----------------------!----------------------------------!ветственного! </w:t>
      </w:r>
    </w:p>
    <w:p>
      <w:pPr>
        <w:spacing w:after="0"/>
        <w:ind w:left="0"/>
        <w:jc w:val="both"/>
      </w:pPr>
      <w:r>
        <w:rPr>
          <w:rFonts w:ascii="Times New Roman"/>
          <w:b w:val="false"/>
          <w:i w:val="false"/>
          <w:color w:val="000000"/>
          <w:sz w:val="28"/>
        </w:rPr>
        <w:t xml:space="preserve">наименование    ! код !    начало        ! окончание     !  лица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41        !  42 !        43        !      44       !    45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Результаты  работы автомобиля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расход го-  !               время в наряде, час., мин.             ! </w:t>
      </w:r>
    </w:p>
    <w:p>
      <w:pPr>
        <w:spacing w:after="0"/>
        <w:ind w:left="0"/>
        <w:jc w:val="both"/>
      </w:pPr>
      <w:r>
        <w:rPr>
          <w:rFonts w:ascii="Times New Roman"/>
          <w:b w:val="false"/>
          <w:i w:val="false"/>
          <w:color w:val="000000"/>
          <w:sz w:val="28"/>
        </w:rPr>
        <w:t xml:space="preserve">рючего, л   !------------------------------------------------------! </w:t>
      </w:r>
    </w:p>
    <w:p>
      <w:pPr>
        <w:spacing w:after="0"/>
        <w:ind w:left="0"/>
        <w:jc w:val="both"/>
      </w:pPr>
      <w:r>
        <w:rPr>
          <w:rFonts w:ascii="Times New Roman"/>
          <w:b w:val="false"/>
          <w:i w:val="false"/>
          <w:color w:val="000000"/>
          <w:sz w:val="28"/>
        </w:rPr>
        <w:t xml:space="preserve">            !     всего !           в том числе автомобиля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 нор!фак  !автомо!при-!в движе!               в простое          ! </w:t>
      </w:r>
    </w:p>
    <w:p>
      <w:pPr>
        <w:spacing w:after="0"/>
        <w:ind w:left="0"/>
        <w:jc w:val="both"/>
      </w:pPr>
      <w:r>
        <w:rPr>
          <w:rFonts w:ascii="Times New Roman"/>
          <w:b w:val="false"/>
          <w:i w:val="false"/>
          <w:color w:val="000000"/>
          <w:sz w:val="28"/>
        </w:rPr>
        <w:t xml:space="preserve">ме    !тичес!биля  !цепа!нии    !----------------------------------! </w:t>
      </w:r>
    </w:p>
    <w:p>
      <w:pPr>
        <w:spacing w:after="0"/>
        <w:ind w:left="0"/>
        <w:jc w:val="both"/>
      </w:pPr>
      <w:r>
        <w:rPr>
          <w:rFonts w:ascii="Times New Roman"/>
          <w:b w:val="false"/>
          <w:i w:val="false"/>
          <w:color w:val="000000"/>
          <w:sz w:val="28"/>
        </w:rPr>
        <w:t xml:space="preserve">      !ки   !      !    !       !всего!под погр., разгр.!по технич.! </w:t>
      </w:r>
    </w:p>
    <w:p>
      <w:pPr>
        <w:spacing w:after="0"/>
        <w:ind w:left="0"/>
        <w:jc w:val="both"/>
      </w:pPr>
      <w:r>
        <w:rPr>
          <w:rFonts w:ascii="Times New Roman"/>
          <w:b w:val="false"/>
          <w:i w:val="false"/>
          <w:color w:val="000000"/>
          <w:sz w:val="28"/>
        </w:rPr>
        <w:t xml:space="preserve">      !     !      !    !       !     !-----------------!неисправ- ! </w:t>
      </w:r>
    </w:p>
    <w:p>
      <w:pPr>
        <w:spacing w:after="0"/>
        <w:ind w:left="0"/>
        <w:jc w:val="both"/>
      </w:pPr>
      <w:r>
        <w:rPr>
          <w:rFonts w:ascii="Times New Roman"/>
          <w:b w:val="false"/>
          <w:i w:val="false"/>
          <w:color w:val="000000"/>
          <w:sz w:val="28"/>
        </w:rPr>
        <w:t xml:space="preserve">      !     !      !    !       !     !всего !сверх-нор-!ностям    ! </w:t>
      </w:r>
    </w:p>
    <w:p>
      <w:pPr>
        <w:spacing w:after="0"/>
        <w:ind w:left="0"/>
        <w:jc w:val="both"/>
      </w:pPr>
      <w:r>
        <w:rPr>
          <w:rFonts w:ascii="Times New Roman"/>
          <w:b w:val="false"/>
          <w:i w:val="false"/>
          <w:color w:val="000000"/>
          <w:sz w:val="28"/>
        </w:rPr>
        <w:t xml:space="preserve">      !     !      !    !       !     !      !мат.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46  !  47 !  48  !  49!  50   !  51 !  52  !   53     !    54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Коды марок: автомобиля          ______________       </w:t>
      </w:r>
    </w:p>
    <w:p>
      <w:pPr>
        <w:spacing w:after="0"/>
        <w:ind w:left="0"/>
        <w:jc w:val="both"/>
      </w:pPr>
      <w:r>
        <w:rPr>
          <w:rFonts w:ascii="Times New Roman"/>
          <w:b w:val="false"/>
          <w:i w:val="false"/>
          <w:color w:val="000000"/>
          <w:sz w:val="28"/>
        </w:rPr>
        <w:t xml:space="preserve">                                !_____________!        прицепов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и прицепов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количест!         пробег, км  !  перевезено,т.!выполнено, ткм.!зарплата! </w:t>
      </w:r>
    </w:p>
    <w:p>
      <w:pPr>
        <w:spacing w:after="0"/>
        <w:ind w:left="0"/>
        <w:jc w:val="both"/>
      </w:pPr>
      <w:r>
        <w:rPr>
          <w:rFonts w:ascii="Times New Roman"/>
          <w:b w:val="false"/>
          <w:i w:val="false"/>
          <w:color w:val="000000"/>
          <w:sz w:val="28"/>
        </w:rPr>
        <w:t xml:space="preserve">во ездок!---------------------!---------------!---------------!--------! </w:t>
      </w:r>
    </w:p>
    <w:p>
      <w:pPr>
        <w:spacing w:after="0"/>
        <w:ind w:left="0"/>
        <w:jc w:val="both"/>
      </w:pPr>
      <w:r>
        <w:rPr>
          <w:rFonts w:ascii="Times New Roman"/>
          <w:b w:val="false"/>
          <w:i w:val="false"/>
          <w:color w:val="000000"/>
          <w:sz w:val="28"/>
        </w:rPr>
        <w:t xml:space="preserve">        !общий   !в том числе !всего!в том чис!всего!в том чис!код!сум-! </w:t>
      </w:r>
    </w:p>
    <w:p>
      <w:pPr>
        <w:spacing w:after="0"/>
        <w:ind w:left="0"/>
        <w:jc w:val="both"/>
      </w:pPr>
      <w:r>
        <w:rPr>
          <w:rFonts w:ascii="Times New Roman"/>
          <w:b w:val="false"/>
          <w:i w:val="false"/>
          <w:color w:val="000000"/>
          <w:sz w:val="28"/>
        </w:rPr>
        <w:t xml:space="preserve">        !        ! с грузом   !     !ле на при!     !ле на при!   !ма  ! </w:t>
      </w:r>
    </w:p>
    <w:p>
      <w:pPr>
        <w:spacing w:after="0"/>
        <w:ind w:left="0"/>
        <w:jc w:val="both"/>
      </w:pPr>
      <w:r>
        <w:rPr>
          <w:rFonts w:ascii="Times New Roman"/>
          <w:b w:val="false"/>
          <w:i w:val="false"/>
          <w:color w:val="000000"/>
          <w:sz w:val="28"/>
        </w:rPr>
        <w:t xml:space="preserve">        !--------!------------!     !цепах    !     !цепах    !   !    ! </w:t>
      </w:r>
    </w:p>
    <w:p>
      <w:pPr>
        <w:spacing w:after="0"/>
        <w:ind w:left="0"/>
        <w:jc w:val="both"/>
      </w:pPr>
      <w:r>
        <w:rPr>
          <w:rFonts w:ascii="Times New Roman"/>
          <w:b w:val="false"/>
          <w:i w:val="false"/>
          <w:color w:val="000000"/>
          <w:sz w:val="28"/>
        </w:rPr>
        <w:t xml:space="preserve">        !авто!при!автомо!прице!     !         !     !         !   !    ! </w:t>
      </w:r>
    </w:p>
    <w:p>
      <w:pPr>
        <w:spacing w:after="0"/>
        <w:ind w:left="0"/>
        <w:jc w:val="both"/>
      </w:pPr>
      <w:r>
        <w:rPr>
          <w:rFonts w:ascii="Times New Roman"/>
          <w:b w:val="false"/>
          <w:i w:val="false"/>
          <w:color w:val="000000"/>
          <w:sz w:val="28"/>
        </w:rPr>
        <w:t xml:space="preserve">        !моби!це-!биля  ! па  !     !         !     !         !   !    ! </w:t>
      </w:r>
    </w:p>
    <w:p>
      <w:pPr>
        <w:spacing w:after="0"/>
        <w:ind w:left="0"/>
        <w:jc w:val="both"/>
      </w:pPr>
      <w:r>
        <w:rPr>
          <w:rFonts w:ascii="Times New Roman"/>
          <w:b w:val="false"/>
          <w:i w:val="false"/>
          <w:color w:val="000000"/>
          <w:sz w:val="28"/>
        </w:rPr>
        <w:t xml:space="preserve">        !ля  !па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55    ! 56 !57 !  58  !  59 !  60 !    61   !  62 !   63    ! 64! 65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                                _________ </w:t>
      </w:r>
    </w:p>
    <w:p>
      <w:pPr>
        <w:spacing w:after="0"/>
        <w:ind w:left="0"/>
        <w:jc w:val="both"/>
      </w:pPr>
      <w:r>
        <w:rPr>
          <w:rFonts w:ascii="Times New Roman"/>
          <w:b w:val="false"/>
          <w:i w:val="false"/>
          <w:color w:val="000000"/>
          <w:sz w:val="28"/>
        </w:rPr>
        <w:t xml:space="preserve">!      !        !            ! автомобиле-дни в работе       !________! </w:t>
      </w:r>
    </w:p>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4" w:id="265"/>
    <w:p>
      <w:pPr>
        <w:spacing w:after="0"/>
        <w:ind w:left="0"/>
        <w:jc w:val="both"/>
      </w:pPr>
      <w:r>
        <w:rPr>
          <w:rFonts w:ascii="Times New Roman"/>
          <w:b w:val="false"/>
          <w:i w:val="false"/>
          <w:color w:val="000000"/>
          <w:sz w:val="28"/>
        </w:rPr>
        <w:t xml:space="preserve">
                                           Форма N 4-П </w:t>
      </w:r>
    </w:p>
    <w:bookmarkEnd w:id="265"/>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Путевой лист грузового автомобиля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Место для штампа                  ____________________________________ </w:t>
      </w:r>
    </w:p>
    <w:p>
      <w:pPr>
        <w:spacing w:after="0"/>
        <w:ind w:left="0"/>
        <w:jc w:val="both"/>
      </w:pPr>
      <w:r>
        <w:rPr>
          <w:rFonts w:ascii="Times New Roman"/>
          <w:b w:val="false"/>
          <w:i w:val="false"/>
          <w:color w:val="000000"/>
          <w:sz w:val="28"/>
        </w:rPr>
        <w:t xml:space="preserve">государственного учреждения       !    Документ       !Дата выдачи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серия  ! номер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Режим работы_____________             ___________ </w:t>
      </w:r>
    </w:p>
    <w:p>
      <w:pPr>
        <w:spacing w:after="0"/>
        <w:ind w:left="0"/>
        <w:jc w:val="both"/>
      </w:pPr>
      <w:r>
        <w:rPr>
          <w:rFonts w:ascii="Times New Roman"/>
          <w:b w:val="false"/>
          <w:i w:val="false"/>
          <w:color w:val="000000"/>
          <w:sz w:val="28"/>
        </w:rPr>
        <w:t xml:space="preserve">                     _________________________         Код!___________! </w:t>
      </w:r>
    </w:p>
    <w:p>
      <w:pPr>
        <w:spacing w:after="0"/>
        <w:ind w:left="0"/>
        <w:jc w:val="both"/>
      </w:pPr>
      <w:r>
        <w:rPr>
          <w:rFonts w:ascii="Times New Roman"/>
          <w:b w:val="false"/>
          <w:i w:val="false"/>
          <w:color w:val="000000"/>
          <w:sz w:val="28"/>
        </w:rPr>
        <w:t xml:space="preserve">                     Колонна__________________     Бригада!___________! </w:t>
      </w:r>
    </w:p>
    <w:p>
      <w:pPr>
        <w:spacing w:after="0"/>
        <w:ind w:left="0"/>
        <w:jc w:val="both"/>
      </w:pPr>
      <w:r>
        <w:rPr>
          <w:rFonts w:ascii="Times New Roman"/>
          <w:b w:val="false"/>
          <w:i w:val="false"/>
          <w:color w:val="000000"/>
          <w:sz w:val="28"/>
        </w:rPr>
        <w:t xml:space="preserve">Автомобиль____________________________________     Гараж N!           ! </w:t>
      </w:r>
    </w:p>
    <w:p>
      <w:pPr>
        <w:spacing w:after="0"/>
        <w:ind w:left="0"/>
        <w:jc w:val="both"/>
      </w:pPr>
      <w:r>
        <w:rPr>
          <w:rFonts w:ascii="Times New Roman"/>
          <w:b w:val="false"/>
          <w:i w:val="false"/>
          <w:color w:val="000000"/>
          <w:sz w:val="28"/>
        </w:rPr>
        <w:t xml:space="preserve">           марка     гос.номер        тип                 !___________! </w:t>
      </w:r>
    </w:p>
    <w:p>
      <w:pPr>
        <w:spacing w:after="0"/>
        <w:ind w:left="0"/>
        <w:jc w:val="both"/>
      </w:pPr>
      <w:r>
        <w:rPr>
          <w:rFonts w:ascii="Times New Roman"/>
          <w:b w:val="false"/>
          <w:i w:val="false"/>
          <w:color w:val="000000"/>
          <w:sz w:val="28"/>
        </w:rPr>
        <w:t xml:space="preserve">Водитель______________________________________     Гараж N!           ! </w:t>
      </w:r>
    </w:p>
    <w:p>
      <w:pPr>
        <w:spacing w:after="0"/>
        <w:ind w:left="0"/>
        <w:jc w:val="both"/>
      </w:pPr>
      <w:r>
        <w:rPr>
          <w:rFonts w:ascii="Times New Roman"/>
          <w:b w:val="false"/>
          <w:i w:val="false"/>
          <w:color w:val="000000"/>
          <w:sz w:val="28"/>
        </w:rPr>
        <w:t xml:space="preserve">       Ф.И.О., N служебного удостоверения,класс           !___________! </w:t>
      </w:r>
    </w:p>
    <w:p>
      <w:pPr>
        <w:spacing w:after="0"/>
        <w:ind w:left="0"/>
        <w:jc w:val="both"/>
      </w:pPr>
      <w:r>
        <w:rPr>
          <w:rFonts w:ascii="Times New Roman"/>
          <w:b w:val="false"/>
          <w:i w:val="false"/>
          <w:color w:val="000000"/>
          <w:sz w:val="28"/>
        </w:rPr>
        <w:t xml:space="preserve">Прицеп 1______________________________________     Гараж N!___________! </w:t>
      </w:r>
    </w:p>
    <w:p>
      <w:pPr>
        <w:spacing w:after="0"/>
        <w:ind w:left="0"/>
        <w:jc w:val="both"/>
      </w:pPr>
      <w:r>
        <w:rPr>
          <w:rFonts w:ascii="Times New Roman"/>
          <w:b w:val="false"/>
          <w:i w:val="false"/>
          <w:color w:val="000000"/>
          <w:sz w:val="28"/>
        </w:rPr>
        <w:t xml:space="preserve">           марка            гос. номер </w:t>
      </w:r>
    </w:p>
    <w:p>
      <w:pPr>
        <w:spacing w:after="0"/>
        <w:ind w:left="0"/>
        <w:jc w:val="both"/>
      </w:pPr>
      <w:r>
        <w:rPr>
          <w:rFonts w:ascii="Times New Roman"/>
          <w:b w:val="false"/>
          <w:i w:val="false"/>
          <w:color w:val="000000"/>
          <w:sz w:val="28"/>
        </w:rPr>
        <w:t xml:space="preserve">Сопровождающие лица___________________________________________________ </w:t>
      </w:r>
    </w:p>
    <w:p>
      <w:pPr>
        <w:spacing w:after="0"/>
        <w:ind w:left="0"/>
        <w:jc w:val="both"/>
      </w:pPr>
      <w:r>
        <w:rPr>
          <w:rFonts w:ascii="Times New Roman"/>
          <w:b w:val="false"/>
          <w:i w:val="false"/>
          <w:color w:val="000000"/>
          <w:sz w:val="28"/>
        </w:rPr>
        <w:t xml:space="preserve">_________________________________  ___________________________________ </w:t>
      </w:r>
    </w:p>
    <w:p>
      <w:pPr>
        <w:spacing w:after="0"/>
        <w:ind w:left="0"/>
        <w:jc w:val="both"/>
      </w:pPr>
      <w:r>
        <w:rPr>
          <w:rFonts w:ascii="Times New Roman"/>
          <w:b w:val="false"/>
          <w:i w:val="false"/>
          <w:color w:val="000000"/>
          <w:sz w:val="28"/>
        </w:rPr>
        <w:t xml:space="preserve">Работа водителя и автомобиля    ! !        Задание водителю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операция!время по!нуле!пока!время! !в чье распоря-!  время  !коли!коли! </w:t>
      </w:r>
    </w:p>
    <w:p>
      <w:pPr>
        <w:spacing w:after="0"/>
        <w:ind w:left="0"/>
        <w:jc w:val="both"/>
      </w:pPr>
      <w:r>
        <w:rPr>
          <w:rFonts w:ascii="Times New Roman"/>
          <w:b w:val="false"/>
          <w:i w:val="false"/>
          <w:color w:val="000000"/>
          <w:sz w:val="28"/>
        </w:rPr>
        <w:t xml:space="preserve">        !графику !вой !за -!факт.! !жение (наимено!---------!чест!чест! </w:t>
      </w:r>
    </w:p>
    <w:p>
      <w:pPr>
        <w:spacing w:after="0"/>
        <w:ind w:left="0"/>
        <w:jc w:val="both"/>
      </w:pPr>
      <w:r>
        <w:rPr>
          <w:rFonts w:ascii="Times New Roman"/>
          <w:b w:val="false"/>
          <w:i w:val="false"/>
          <w:color w:val="000000"/>
          <w:sz w:val="28"/>
        </w:rPr>
        <w:t xml:space="preserve">        !--------!про-!ния !чис.,! !вание и адрес !прибы!убы!во  !во  ! </w:t>
      </w:r>
    </w:p>
    <w:p>
      <w:pPr>
        <w:spacing w:after="0"/>
        <w:ind w:left="0"/>
        <w:jc w:val="both"/>
      </w:pPr>
      <w:r>
        <w:rPr>
          <w:rFonts w:ascii="Times New Roman"/>
          <w:b w:val="false"/>
          <w:i w:val="false"/>
          <w:color w:val="000000"/>
          <w:sz w:val="28"/>
        </w:rPr>
        <w:t xml:space="preserve">        !час!мин.!бег,!спи-!мес.,! !заказчика)    !тия  !тия!ча -!ез -! </w:t>
      </w:r>
    </w:p>
    <w:p>
      <w:pPr>
        <w:spacing w:after="0"/>
        <w:ind w:left="0"/>
        <w:jc w:val="both"/>
      </w:pPr>
      <w:r>
        <w:rPr>
          <w:rFonts w:ascii="Times New Roman"/>
          <w:b w:val="false"/>
          <w:i w:val="false"/>
          <w:color w:val="000000"/>
          <w:sz w:val="28"/>
        </w:rPr>
        <w:t xml:space="preserve">        !   !    !км. !до- !час, ! !              !     !   !сов !док !  </w:t>
      </w:r>
    </w:p>
    <w:p>
      <w:pPr>
        <w:spacing w:after="0"/>
        <w:ind w:left="0"/>
        <w:jc w:val="both"/>
      </w:pPr>
      <w:r>
        <w:rPr>
          <w:rFonts w:ascii="Times New Roman"/>
          <w:b w:val="false"/>
          <w:i w:val="false"/>
          <w:color w:val="000000"/>
          <w:sz w:val="28"/>
        </w:rPr>
        <w:t xml:space="preserve">        !   !    !    !мет-!мин. ! !              !     !   !    !    ! </w:t>
      </w:r>
    </w:p>
    <w:p>
      <w:pPr>
        <w:spacing w:after="0"/>
        <w:ind w:left="0"/>
        <w:jc w:val="both"/>
      </w:pPr>
      <w:r>
        <w:rPr>
          <w:rFonts w:ascii="Times New Roman"/>
          <w:b w:val="false"/>
          <w:i w:val="false"/>
          <w:color w:val="000000"/>
          <w:sz w:val="28"/>
        </w:rPr>
        <w:t xml:space="preserve">        !   !    !    !ра  !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      16      !  17 ! 18! 19 ! 20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Выезд из!   !    !    !    !     ! !              !     !   !    !    ! </w:t>
      </w:r>
    </w:p>
    <w:p>
      <w:pPr>
        <w:spacing w:after="0"/>
        <w:ind w:left="0"/>
        <w:jc w:val="both"/>
      </w:pPr>
      <w:r>
        <w:rPr>
          <w:rFonts w:ascii="Times New Roman"/>
          <w:b w:val="false"/>
          <w:i w:val="false"/>
          <w:color w:val="000000"/>
          <w:sz w:val="28"/>
        </w:rPr>
        <w:t xml:space="preserve">гаража  !   !    !    !    !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Возвращ.!   !    !    !    !     ! !              !     !   !    !    ! </w:t>
      </w:r>
    </w:p>
    <w:p>
      <w:pPr>
        <w:spacing w:after="0"/>
        <w:ind w:left="0"/>
        <w:jc w:val="both"/>
      </w:pPr>
      <w:r>
        <w:rPr>
          <w:rFonts w:ascii="Times New Roman"/>
          <w:b w:val="false"/>
          <w:i w:val="false"/>
          <w:color w:val="000000"/>
          <w:sz w:val="28"/>
        </w:rPr>
        <w:t xml:space="preserve">в гараж !   !    !    !    !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 </w:t>
      </w:r>
    </w:p>
    <w:p>
      <w:pPr>
        <w:spacing w:after="0"/>
        <w:ind w:left="0"/>
        <w:jc w:val="both"/>
      </w:pPr>
      <w:r>
        <w:rPr>
          <w:rFonts w:ascii="Times New Roman"/>
          <w:b w:val="false"/>
          <w:i w:val="false"/>
          <w:color w:val="000000"/>
          <w:sz w:val="28"/>
        </w:rPr>
        <w:t xml:space="preserve">   Движение горючего, литр                        ! </w:t>
      </w:r>
    </w:p>
    <w:p>
      <w:pPr>
        <w:spacing w:after="0"/>
        <w:ind w:left="0"/>
        <w:jc w:val="both"/>
      </w:pPr>
      <w:r>
        <w:rPr>
          <w:rFonts w:ascii="Times New Roman"/>
          <w:b w:val="false"/>
          <w:i w:val="false"/>
          <w:color w:val="000000"/>
          <w:sz w:val="28"/>
        </w:rPr>
        <w:t xml:space="preserve">--------------------------------------------------!Особые отметки:_____ </w:t>
      </w:r>
    </w:p>
    <w:p>
      <w:pPr>
        <w:spacing w:after="0"/>
        <w:ind w:left="0"/>
        <w:jc w:val="both"/>
      </w:pPr>
      <w:r>
        <w:rPr>
          <w:rFonts w:ascii="Times New Roman"/>
          <w:b w:val="false"/>
          <w:i w:val="false"/>
          <w:color w:val="000000"/>
          <w:sz w:val="28"/>
        </w:rPr>
        <w:t xml:space="preserve">марка   !код!выда! остаток !сдано!коэф.!время рабо!____________________ </w:t>
      </w:r>
    </w:p>
    <w:p>
      <w:pPr>
        <w:spacing w:after="0"/>
        <w:ind w:left="0"/>
        <w:jc w:val="both"/>
      </w:pPr>
      <w:r>
        <w:rPr>
          <w:rFonts w:ascii="Times New Roman"/>
          <w:b w:val="false"/>
          <w:i w:val="false"/>
          <w:color w:val="000000"/>
          <w:sz w:val="28"/>
        </w:rPr>
        <w:t xml:space="preserve">горючего!мар!но  !   при   !     !изме-!ты, час   !____________________ </w:t>
      </w:r>
    </w:p>
    <w:p>
      <w:pPr>
        <w:spacing w:after="0"/>
        <w:ind w:left="0"/>
        <w:jc w:val="both"/>
      </w:pPr>
      <w:r>
        <w:rPr>
          <w:rFonts w:ascii="Times New Roman"/>
          <w:b w:val="false"/>
          <w:i w:val="false"/>
          <w:color w:val="000000"/>
          <w:sz w:val="28"/>
        </w:rPr>
        <w:t xml:space="preserve">        !ки !    !---------!     !нения!----------! </w:t>
      </w:r>
    </w:p>
    <w:p>
      <w:pPr>
        <w:spacing w:after="0"/>
        <w:ind w:left="0"/>
        <w:jc w:val="both"/>
      </w:pPr>
      <w:r>
        <w:rPr>
          <w:rFonts w:ascii="Times New Roman"/>
          <w:b w:val="false"/>
          <w:i w:val="false"/>
          <w:color w:val="000000"/>
          <w:sz w:val="28"/>
        </w:rPr>
        <w:t xml:space="preserve">        !   !    !выез!возв!     !нормы!спецо!дви-!____________________ </w:t>
      </w:r>
    </w:p>
    <w:p>
      <w:pPr>
        <w:spacing w:after="0"/>
        <w:ind w:left="0"/>
        <w:jc w:val="both"/>
      </w:pPr>
      <w:r>
        <w:rPr>
          <w:rFonts w:ascii="Times New Roman"/>
          <w:b w:val="false"/>
          <w:i w:val="false"/>
          <w:color w:val="000000"/>
          <w:sz w:val="28"/>
        </w:rPr>
        <w:t xml:space="preserve">        !   !    !де  !рате!     !     !бору-!гате! </w:t>
      </w:r>
    </w:p>
    <w:p>
      <w:pPr>
        <w:spacing w:after="0"/>
        <w:ind w:left="0"/>
        <w:jc w:val="both"/>
      </w:pPr>
      <w:r>
        <w:rPr>
          <w:rFonts w:ascii="Times New Roman"/>
          <w:b w:val="false"/>
          <w:i w:val="false"/>
          <w:color w:val="000000"/>
          <w:sz w:val="28"/>
        </w:rPr>
        <w:t xml:space="preserve">        !   !    !    !    !     !     !дова-!ля  !____________________ </w:t>
      </w:r>
    </w:p>
    <w:p>
      <w:pPr>
        <w:spacing w:after="0"/>
        <w:ind w:left="0"/>
        <w:jc w:val="both"/>
      </w:pPr>
      <w:r>
        <w:rPr>
          <w:rFonts w:ascii="Times New Roman"/>
          <w:b w:val="false"/>
          <w:i w:val="false"/>
          <w:color w:val="000000"/>
          <w:sz w:val="28"/>
        </w:rPr>
        <w:t xml:space="preserve">        !   !    !    !    !     !     !ния  !    ! </w:t>
      </w:r>
    </w:p>
    <w:p>
      <w:pPr>
        <w:spacing w:after="0"/>
        <w:ind w:left="0"/>
        <w:jc w:val="both"/>
      </w:pPr>
      <w:r>
        <w:rPr>
          <w:rFonts w:ascii="Times New Roman"/>
          <w:b w:val="false"/>
          <w:i w:val="false"/>
          <w:color w:val="000000"/>
          <w:sz w:val="28"/>
        </w:rPr>
        <w:t xml:space="preserve">--------------------------------------------------!____________________ </w:t>
      </w:r>
    </w:p>
    <w:p>
      <w:pPr>
        <w:spacing w:after="0"/>
        <w:ind w:left="0"/>
        <w:jc w:val="both"/>
      </w:pPr>
      <w:r>
        <w:rPr>
          <w:rFonts w:ascii="Times New Roman"/>
          <w:b w:val="false"/>
          <w:i w:val="false"/>
          <w:color w:val="000000"/>
          <w:sz w:val="28"/>
        </w:rPr>
        <w:t xml:space="preserve">   7    ! 8 ! 9  ! 10 ! 11 ! 12  !  13 !  14 ! 15 ! </w:t>
      </w:r>
    </w:p>
    <w:p>
      <w:pPr>
        <w:spacing w:after="0"/>
        <w:ind w:left="0"/>
        <w:jc w:val="both"/>
      </w:pPr>
      <w:r>
        <w:rPr>
          <w:rFonts w:ascii="Times New Roman"/>
          <w:b w:val="false"/>
          <w:i w:val="false"/>
          <w:color w:val="000000"/>
          <w:sz w:val="28"/>
        </w:rPr>
        <w:t xml:space="preserve">--------------------------------------------------!____________________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подписи !заправщи!меха!меха!за - !                !____________________ </w:t>
      </w:r>
    </w:p>
    <w:p>
      <w:pPr>
        <w:spacing w:after="0"/>
        <w:ind w:left="0"/>
        <w:jc w:val="both"/>
      </w:pPr>
      <w:r>
        <w:rPr>
          <w:rFonts w:ascii="Times New Roman"/>
          <w:b w:val="false"/>
          <w:i w:val="false"/>
          <w:color w:val="000000"/>
          <w:sz w:val="28"/>
        </w:rPr>
        <w:t xml:space="preserve">        !ка      !ника!ника!прав-!  диспетчера    ! </w:t>
      </w:r>
    </w:p>
    <w:p>
      <w:pPr>
        <w:spacing w:after="0"/>
        <w:ind w:left="0"/>
        <w:jc w:val="both"/>
      </w:pPr>
      <w:r>
        <w:rPr>
          <w:rFonts w:ascii="Times New Roman"/>
          <w:b w:val="false"/>
          <w:i w:val="false"/>
          <w:color w:val="000000"/>
          <w:sz w:val="28"/>
        </w:rPr>
        <w:t xml:space="preserve">        !        !    !    !щика !                !____________________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серия и !                                         !____________________ </w:t>
      </w:r>
    </w:p>
    <w:p>
      <w:pPr>
        <w:spacing w:after="0"/>
        <w:ind w:left="0"/>
        <w:jc w:val="both"/>
      </w:pPr>
      <w:r>
        <w:rPr>
          <w:rFonts w:ascii="Times New Roman"/>
          <w:b w:val="false"/>
          <w:i w:val="false"/>
          <w:color w:val="000000"/>
          <w:sz w:val="28"/>
        </w:rPr>
        <w:t xml:space="preserve">номер вы!_________________________________________! </w:t>
      </w:r>
    </w:p>
    <w:p>
      <w:pPr>
        <w:spacing w:after="0"/>
        <w:ind w:left="0"/>
        <w:jc w:val="both"/>
      </w:pPr>
      <w:r>
        <w:rPr>
          <w:rFonts w:ascii="Times New Roman"/>
          <w:b w:val="false"/>
          <w:i w:val="false"/>
          <w:color w:val="000000"/>
          <w:sz w:val="28"/>
        </w:rPr>
        <w:t xml:space="preserve">данных  !                                         !____________________ </w:t>
      </w:r>
    </w:p>
    <w:p>
      <w:pPr>
        <w:spacing w:after="0"/>
        <w:ind w:left="0"/>
        <w:jc w:val="both"/>
      </w:pPr>
      <w:r>
        <w:rPr>
          <w:rFonts w:ascii="Times New Roman"/>
          <w:b w:val="false"/>
          <w:i w:val="false"/>
          <w:color w:val="000000"/>
          <w:sz w:val="28"/>
        </w:rPr>
        <w:t xml:space="preserve">талонов !                                         ! </w:t>
      </w:r>
    </w:p>
    <w:p>
      <w:pPr>
        <w:spacing w:after="0"/>
        <w:ind w:left="0"/>
        <w:jc w:val="both"/>
      </w:pPr>
      <w:r>
        <w:rPr>
          <w:rFonts w:ascii="Times New Roman"/>
          <w:b w:val="false"/>
          <w:i w:val="false"/>
          <w:color w:val="000000"/>
          <w:sz w:val="28"/>
        </w:rPr>
        <w:t xml:space="preserve">на горю-!                                         ! </w:t>
      </w:r>
    </w:p>
    <w:p>
      <w:pPr>
        <w:spacing w:after="0"/>
        <w:ind w:left="0"/>
        <w:jc w:val="both"/>
      </w:pPr>
      <w:r>
        <w:rPr>
          <w:rFonts w:ascii="Times New Roman"/>
          <w:b w:val="false"/>
          <w:i w:val="false"/>
          <w:color w:val="000000"/>
          <w:sz w:val="28"/>
        </w:rPr>
        <w:t xml:space="preserve">чее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Водительское удостоверение проверил,    Автомобиль технически исправлен__ </w:t>
      </w:r>
    </w:p>
    <w:p>
      <w:pPr>
        <w:spacing w:after="0"/>
        <w:ind w:left="0"/>
        <w:jc w:val="both"/>
      </w:pPr>
      <w:r>
        <w:rPr>
          <w:rFonts w:ascii="Times New Roman"/>
          <w:b w:val="false"/>
          <w:i w:val="false"/>
          <w:color w:val="000000"/>
          <w:sz w:val="28"/>
        </w:rPr>
        <w:t xml:space="preserve">задание выдал, выдать горючее_____литр  Выезд разрешен, подпись механика_ </w:t>
      </w:r>
    </w:p>
    <w:p>
      <w:pPr>
        <w:spacing w:after="0"/>
        <w:ind w:left="0"/>
        <w:jc w:val="both"/>
      </w:pPr>
      <w:r>
        <w:rPr>
          <w:rFonts w:ascii="Times New Roman"/>
          <w:b w:val="false"/>
          <w:i w:val="false"/>
          <w:color w:val="000000"/>
          <w:sz w:val="28"/>
        </w:rPr>
        <w:t xml:space="preserve">Подпись диспетчера________________      Автомобиль принял, подпись водителя </w:t>
      </w:r>
    </w:p>
    <w:p>
      <w:pPr>
        <w:spacing w:after="0"/>
        <w:ind w:left="0"/>
        <w:jc w:val="both"/>
      </w:pPr>
      <w:r>
        <w:rPr>
          <w:rFonts w:ascii="Times New Roman"/>
          <w:b w:val="false"/>
          <w:i w:val="false"/>
          <w:color w:val="000000"/>
          <w:sz w:val="28"/>
        </w:rPr>
        <w:t xml:space="preserve">                                                                исправен </w:t>
      </w:r>
    </w:p>
    <w:p>
      <w:pPr>
        <w:spacing w:after="0"/>
        <w:ind w:left="0"/>
        <w:jc w:val="both"/>
      </w:pPr>
      <w:r>
        <w:rPr>
          <w:rFonts w:ascii="Times New Roman"/>
          <w:b w:val="false"/>
          <w:i w:val="false"/>
          <w:color w:val="000000"/>
          <w:sz w:val="28"/>
        </w:rPr>
        <w:t xml:space="preserve">Водитель по состоянию здоровья к        При возврате автомобиль --------  </w:t>
      </w:r>
    </w:p>
    <w:p>
      <w:pPr>
        <w:spacing w:after="0"/>
        <w:ind w:left="0"/>
        <w:jc w:val="both"/>
      </w:pPr>
      <w:r>
        <w:rPr>
          <w:rFonts w:ascii="Times New Roman"/>
          <w:b w:val="false"/>
          <w:i w:val="false"/>
          <w:color w:val="000000"/>
          <w:sz w:val="28"/>
        </w:rPr>
        <w:t xml:space="preserve">управлению допущен                                             неисправен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линия отреза </w:t>
      </w:r>
    </w:p>
    <w:p>
      <w:pPr>
        <w:spacing w:after="0"/>
        <w:ind w:left="0"/>
        <w:jc w:val="both"/>
      </w:pPr>
      <w:r>
        <w:rPr>
          <w:rFonts w:ascii="Times New Roman"/>
          <w:b w:val="false"/>
          <w:i w:val="false"/>
          <w:color w:val="000000"/>
          <w:sz w:val="28"/>
        </w:rPr>
        <w:t xml:space="preserve">                          Талон заказчика </w:t>
      </w:r>
    </w:p>
    <w:p>
      <w:pPr>
        <w:spacing w:after="0"/>
        <w:ind w:left="0"/>
        <w:jc w:val="both"/>
      </w:pPr>
      <w:r>
        <w:rPr>
          <w:rFonts w:ascii="Times New Roman"/>
          <w:b w:val="false"/>
          <w:i w:val="false"/>
          <w:color w:val="000000"/>
          <w:sz w:val="28"/>
        </w:rPr>
        <w:t xml:space="preserve">К путевому листу N______________________________________________ </w:t>
      </w:r>
    </w:p>
    <w:p>
      <w:pPr>
        <w:spacing w:after="0"/>
        <w:ind w:left="0"/>
        <w:jc w:val="both"/>
      </w:pPr>
      <w:r>
        <w:rPr>
          <w:rFonts w:ascii="Times New Roman"/>
          <w:b w:val="false"/>
          <w:i w:val="false"/>
          <w:color w:val="000000"/>
          <w:sz w:val="28"/>
        </w:rPr>
        <w:t xml:space="preserve">                  от "___"____________________ ______г. </w:t>
      </w:r>
    </w:p>
    <w:p>
      <w:pPr>
        <w:spacing w:after="0"/>
        <w:ind w:left="0"/>
        <w:jc w:val="both"/>
      </w:pPr>
      <w:r>
        <w:rPr>
          <w:rFonts w:ascii="Times New Roman"/>
          <w:b w:val="false"/>
          <w:i w:val="false"/>
          <w:color w:val="000000"/>
          <w:sz w:val="28"/>
        </w:rPr>
        <w:t xml:space="preserve">Автохозяйство___________________________________________________ </w:t>
      </w:r>
    </w:p>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Автомобиль______________________________________________________ </w:t>
      </w:r>
    </w:p>
    <w:p>
      <w:pPr>
        <w:spacing w:after="0"/>
        <w:ind w:left="0"/>
        <w:jc w:val="both"/>
      </w:pPr>
      <w:r>
        <w:rPr>
          <w:rFonts w:ascii="Times New Roman"/>
          <w:b w:val="false"/>
          <w:i w:val="false"/>
          <w:color w:val="000000"/>
          <w:sz w:val="28"/>
        </w:rPr>
        <w:t xml:space="preserve">                марка                      гос. номер </w:t>
      </w:r>
    </w:p>
    <w:p>
      <w:pPr>
        <w:spacing w:after="0"/>
        <w:ind w:left="0"/>
        <w:jc w:val="both"/>
      </w:pPr>
      <w:r>
        <w:rPr>
          <w:rFonts w:ascii="Times New Roman"/>
          <w:b w:val="false"/>
          <w:i w:val="false"/>
          <w:color w:val="000000"/>
          <w:sz w:val="28"/>
        </w:rPr>
        <w:t xml:space="preserve">Прицеп__________________________________________________________ </w:t>
      </w:r>
    </w:p>
    <w:p>
      <w:pPr>
        <w:spacing w:after="0"/>
        <w:ind w:left="0"/>
        <w:jc w:val="both"/>
      </w:pPr>
      <w:r>
        <w:rPr>
          <w:rFonts w:ascii="Times New Roman"/>
          <w:b w:val="false"/>
          <w:i w:val="false"/>
          <w:color w:val="000000"/>
          <w:sz w:val="28"/>
        </w:rPr>
        <w:t xml:space="preserve">                марка                      гос. номер </w:t>
      </w:r>
    </w:p>
    <w:p>
      <w:pPr>
        <w:spacing w:after="0"/>
        <w:ind w:left="0"/>
        <w:jc w:val="both"/>
      </w:pPr>
      <w:r>
        <w:rPr>
          <w:rFonts w:ascii="Times New Roman"/>
          <w:b w:val="false"/>
          <w:i w:val="false"/>
          <w:color w:val="000000"/>
          <w:sz w:val="28"/>
        </w:rPr>
        <w:t xml:space="preserve">Заказчик________________________________________________________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Ф.И.О., должность ответственного лица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Время        !При прибытии!                              ! </w:t>
      </w:r>
    </w:p>
    <w:p>
      <w:pPr>
        <w:spacing w:after="0"/>
        <w:ind w:left="0"/>
        <w:jc w:val="both"/>
      </w:pPr>
      <w:r>
        <w:rPr>
          <w:rFonts w:ascii="Times New Roman"/>
          <w:b w:val="false"/>
          <w:i w:val="false"/>
          <w:color w:val="000000"/>
          <w:sz w:val="28"/>
        </w:rPr>
        <w:t xml:space="preserve">    (час., мин)     !------------!------------------------------! </w:t>
      </w:r>
    </w:p>
    <w:p>
      <w:pPr>
        <w:spacing w:after="0"/>
        <w:ind w:left="0"/>
        <w:jc w:val="both"/>
      </w:pPr>
      <w:r>
        <w:rPr>
          <w:rFonts w:ascii="Times New Roman"/>
          <w:b w:val="false"/>
          <w:i w:val="false"/>
          <w:color w:val="000000"/>
          <w:sz w:val="28"/>
        </w:rPr>
        <w:t xml:space="preserve">                    !При убытии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показание спидометра!При прибытии!                              ! </w:t>
      </w:r>
    </w:p>
    <w:p>
      <w:pPr>
        <w:spacing w:after="0"/>
        <w:ind w:left="0"/>
        <w:jc w:val="both"/>
      </w:pPr>
      <w:r>
        <w:rPr>
          <w:rFonts w:ascii="Times New Roman"/>
          <w:b w:val="false"/>
          <w:i w:val="false"/>
          <w:color w:val="000000"/>
          <w:sz w:val="28"/>
        </w:rPr>
        <w:t xml:space="preserve">    (час., мин)     !------------!------------------------------! </w:t>
      </w:r>
    </w:p>
    <w:p>
      <w:pPr>
        <w:spacing w:after="0"/>
        <w:ind w:left="0"/>
        <w:jc w:val="both"/>
      </w:pPr>
      <w:r>
        <w:rPr>
          <w:rFonts w:ascii="Times New Roman"/>
          <w:b w:val="false"/>
          <w:i w:val="false"/>
          <w:color w:val="000000"/>
          <w:sz w:val="28"/>
        </w:rPr>
        <w:t xml:space="preserve">                    !При убытии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Приложенные ТТН                  !количество ТТН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---------------------------------!количество ездок!-------------!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                       Подпись и штамп заказчика: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Результат по !Время оп!Езд!Экспе-!Пробег,!Пробег с!Пере!Тон!Т/км!Всего! </w:t>
      </w:r>
    </w:p>
    <w:p>
      <w:pPr>
        <w:spacing w:after="0"/>
        <w:ind w:left="0"/>
        <w:jc w:val="both"/>
      </w:pPr>
      <w:r>
        <w:rPr>
          <w:rFonts w:ascii="Times New Roman"/>
          <w:b w:val="false"/>
          <w:i w:val="false"/>
          <w:color w:val="000000"/>
          <w:sz w:val="28"/>
        </w:rPr>
        <w:t xml:space="preserve">первому заказ!лачивае-!ки !дитор !всего  !грузом  !про-!ны !    !к оп-!  </w:t>
      </w:r>
    </w:p>
    <w:p>
      <w:pPr>
        <w:spacing w:after="0"/>
        <w:ind w:left="0"/>
        <w:jc w:val="both"/>
      </w:pPr>
      <w:r>
        <w:rPr>
          <w:rFonts w:ascii="Times New Roman"/>
          <w:b w:val="false"/>
          <w:i w:val="false"/>
          <w:color w:val="000000"/>
          <w:sz w:val="28"/>
        </w:rPr>
        <w:t xml:space="preserve">чику         !мое     !   !      !       !        !бег !   !    !лате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    22  ! 23! 24   !   25  !    26  ! 27 !28 ! 29 ! 30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Единица изме-!ч., мин.!ед.!да/нет! км    !   км   ! км ! т.!т/км!тенге! </w:t>
      </w:r>
    </w:p>
    <w:p>
      <w:pPr>
        <w:spacing w:after="0"/>
        <w:ind w:left="0"/>
        <w:jc w:val="both"/>
      </w:pPr>
      <w:r>
        <w:rPr>
          <w:rFonts w:ascii="Times New Roman"/>
          <w:b w:val="false"/>
          <w:i w:val="false"/>
          <w:color w:val="000000"/>
          <w:sz w:val="28"/>
        </w:rPr>
        <w:t xml:space="preserve">рения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Выполнено    !        !   !      !       !        !    !   !    !  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Тариф        !        !   !      !       !        !    !   !    !  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оплате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Таксировщик                Начальник эксплуатации                     !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Талон заказчика                      Оборотная сторона формы N 4-П </w:t>
      </w:r>
    </w:p>
    <w:p>
      <w:pPr>
        <w:spacing w:after="0"/>
        <w:ind w:left="0"/>
        <w:jc w:val="both"/>
      </w:pPr>
      <w:r>
        <w:rPr>
          <w:rFonts w:ascii="Times New Roman"/>
          <w:b w:val="false"/>
          <w:i w:val="false"/>
          <w:color w:val="000000"/>
          <w:sz w:val="28"/>
        </w:rPr>
        <w:t xml:space="preserve">От "___"______________ ___г.       ____________________________________ </w:t>
      </w:r>
    </w:p>
    <w:p>
      <w:pPr>
        <w:spacing w:after="0"/>
        <w:ind w:left="0"/>
        <w:jc w:val="both"/>
      </w:pPr>
      <w:r>
        <w:rPr>
          <w:rFonts w:ascii="Times New Roman"/>
          <w:b w:val="false"/>
          <w:i w:val="false"/>
          <w:color w:val="000000"/>
          <w:sz w:val="28"/>
        </w:rPr>
        <w:t xml:space="preserve">Автохозяйство______________________!Маршрут движения (заполняется за-  ! </w:t>
      </w:r>
    </w:p>
    <w:p>
      <w:pPr>
        <w:spacing w:after="0"/>
        <w:ind w:left="0"/>
        <w:jc w:val="both"/>
      </w:pPr>
      <w:r>
        <w:rPr>
          <w:rFonts w:ascii="Times New Roman"/>
          <w:b w:val="false"/>
          <w:i w:val="false"/>
          <w:color w:val="000000"/>
          <w:sz w:val="28"/>
        </w:rPr>
        <w:t xml:space="preserve">              наименование         !                  казчиком)        ! </w:t>
      </w:r>
    </w:p>
    <w:p>
      <w:pPr>
        <w:spacing w:after="0"/>
        <w:ind w:left="0"/>
        <w:jc w:val="both"/>
      </w:pPr>
      <w:r>
        <w:rPr>
          <w:rFonts w:ascii="Times New Roman"/>
          <w:b w:val="false"/>
          <w:i w:val="false"/>
          <w:color w:val="000000"/>
          <w:sz w:val="28"/>
        </w:rPr>
        <w:t xml:space="preserve">Автомобиль_________________________!-----------------------------------! </w:t>
      </w:r>
    </w:p>
    <w:p>
      <w:pPr>
        <w:spacing w:after="0"/>
        <w:ind w:left="0"/>
        <w:jc w:val="both"/>
      </w:pPr>
      <w:r>
        <w:rPr>
          <w:rFonts w:ascii="Times New Roman"/>
          <w:b w:val="false"/>
          <w:i w:val="false"/>
          <w:color w:val="000000"/>
          <w:sz w:val="28"/>
        </w:rPr>
        <w:t xml:space="preserve">          марка        гос.номер   !  N ездок    !  откуда   !  куда   ! </w:t>
      </w:r>
    </w:p>
    <w:p>
      <w:pPr>
        <w:spacing w:after="0"/>
        <w:ind w:left="0"/>
        <w:jc w:val="both"/>
      </w:pPr>
      <w:r>
        <w:rPr>
          <w:rFonts w:ascii="Times New Roman"/>
          <w:b w:val="false"/>
          <w:i w:val="false"/>
          <w:color w:val="000000"/>
          <w:sz w:val="28"/>
        </w:rPr>
        <w:t xml:space="preserve">Прицеп_____________________________!-------------!-----------!---------! </w:t>
      </w:r>
    </w:p>
    <w:p>
      <w:pPr>
        <w:spacing w:after="0"/>
        <w:ind w:left="0"/>
        <w:jc w:val="both"/>
      </w:pPr>
      <w:r>
        <w:rPr>
          <w:rFonts w:ascii="Times New Roman"/>
          <w:b w:val="false"/>
          <w:i w:val="false"/>
          <w:color w:val="000000"/>
          <w:sz w:val="28"/>
        </w:rPr>
        <w:t xml:space="preserve">          марка        гос.номер   !      А      !     31    !   32    ! </w:t>
      </w:r>
    </w:p>
    <w:p>
      <w:pPr>
        <w:spacing w:after="0"/>
        <w:ind w:left="0"/>
        <w:jc w:val="both"/>
      </w:pPr>
      <w:r>
        <w:rPr>
          <w:rFonts w:ascii="Times New Roman"/>
          <w:b w:val="false"/>
          <w:i w:val="false"/>
          <w:color w:val="000000"/>
          <w:sz w:val="28"/>
        </w:rPr>
        <w:t xml:space="preserve">Заказчик___________________________!-------------!-----------!---------! </w:t>
      </w:r>
    </w:p>
    <w:p>
      <w:pPr>
        <w:spacing w:after="0"/>
        <w:ind w:left="0"/>
        <w:jc w:val="both"/>
      </w:pPr>
      <w:r>
        <w:rPr>
          <w:rFonts w:ascii="Times New Roman"/>
          <w:b w:val="false"/>
          <w:i w:val="false"/>
          <w:color w:val="000000"/>
          <w:sz w:val="28"/>
        </w:rPr>
        <w:t xml:space="preserve">      наименование государственного!-------------!-----------!---------! </w:t>
      </w:r>
    </w:p>
    <w:p>
      <w:pPr>
        <w:spacing w:after="0"/>
        <w:ind w:left="0"/>
        <w:jc w:val="both"/>
      </w:pPr>
      <w:r>
        <w:rPr>
          <w:rFonts w:ascii="Times New Roman"/>
          <w:b w:val="false"/>
          <w:i w:val="false"/>
          <w:color w:val="000000"/>
          <w:sz w:val="28"/>
        </w:rPr>
        <w:t xml:space="preserve">              учреждения,          !                                   ! </w:t>
      </w:r>
    </w:p>
    <w:p>
      <w:pPr>
        <w:spacing w:after="0"/>
        <w:ind w:left="0"/>
        <w:jc w:val="both"/>
      </w:pPr>
      <w:r>
        <w:rPr>
          <w:rFonts w:ascii="Times New Roman"/>
          <w:b w:val="false"/>
          <w:i w:val="false"/>
          <w:color w:val="000000"/>
          <w:sz w:val="28"/>
        </w:rPr>
        <w:t xml:space="preserve">___________________________________!Подпись заказчика:                 ! </w:t>
      </w:r>
    </w:p>
    <w:p>
      <w:pPr>
        <w:spacing w:after="0"/>
        <w:ind w:left="0"/>
        <w:jc w:val="both"/>
      </w:pPr>
      <w:r>
        <w:rPr>
          <w:rFonts w:ascii="Times New Roman"/>
          <w:b w:val="false"/>
          <w:i w:val="false"/>
          <w:color w:val="000000"/>
          <w:sz w:val="28"/>
        </w:rPr>
        <w:t xml:space="preserve">___________________________________!-----------------------------------! </w:t>
      </w:r>
    </w:p>
    <w:p>
      <w:pPr>
        <w:spacing w:after="0"/>
        <w:ind w:left="0"/>
        <w:jc w:val="both"/>
      </w:pPr>
      <w:r>
        <w:rPr>
          <w:rFonts w:ascii="Times New Roman"/>
          <w:b w:val="false"/>
          <w:i w:val="false"/>
          <w:color w:val="000000"/>
          <w:sz w:val="28"/>
        </w:rPr>
        <w:t xml:space="preserve">Ф.И.О., должность ответственного   !           Простои на линии        !   </w:t>
      </w:r>
    </w:p>
    <w:p>
      <w:pPr>
        <w:spacing w:after="0"/>
        <w:ind w:left="0"/>
        <w:jc w:val="both"/>
      </w:pPr>
      <w:r>
        <w:rPr>
          <w:rFonts w:ascii="Times New Roman"/>
          <w:b w:val="false"/>
          <w:i w:val="false"/>
          <w:color w:val="000000"/>
          <w:sz w:val="28"/>
        </w:rPr>
        <w:t xml:space="preserve">          лица                     !-----------------------------------! </w:t>
      </w:r>
    </w:p>
    <w:p>
      <w:pPr>
        <w:spacing w:after="0"/>
        <w:ind w:left="0"/>
        <w:jc w:val="both"/>
      </w:pPr>
      <w:r>
        <w:rPr>
          <w:rFonts w:ascii="Times New Roman"/>
          <w:b w:val="false"/>
          <w:i w:val="false"/>
          <w:color w:val="000000"/>
          <w:sz w:val="28"/>
        </w:rPr>
        <w:t xml:space="preserve">                                   !наименование!код!дата и время!под- ! </w:t>
      </w:r>
    </w:p>
    <w:p>
      <w:pPr>
        <w:spacing w:after="0"/>
        <w:ind w:left="0"/>
        <w:jc w:val="both"/>
      </w:pPr>
      <w:r>
        <w:rPr>
          <w:rFonts w:ascii="Times New Roman"/>
          <w:b w:val="false"/>
          <w:i w:val="false"/>
          <w:color w:val="000000"/>
          <w:sz w:val="28"/>
        </w:rPr>
        <w:t xml:space="preserve">                                   !            !   !------------!пись ! </w:t>
      </w:r>
    </w:p>
    <w:p>
      <w:pPr>
        <w:spacing w:after="0"/>
        <w:ind w:left="0"/>
        <w:jc w:val="both"/>
      </w:pPr>
      <w:r>
        <w:rPr>
          <w:rFonts w:ascii="Times New Roman"/>
          <w:b w:val="false"/>
          <w:i w:val="false"/>
          <w:color w:val="000000"/>
          <w:sz w:val="28"/>
        </w:rPr>
        <w:t xml:space="preserve">                                   !            !   !начало!окон-!ответ! </w:t>
      </w:r>
    </w:p>
    <w:p>
      <w:pPr>
        <w:spacing w:after="0"/>
        <w:ind w:left="0"/>
        <w:jc w:val="both"/>
      </w:pPr>
      <w:r>
        <w:rPr>
          <w:rFonts w:ascii="Times New Roman"/>
          <w:b w:val="false"/>
          <w:i w:val="false"/>
          <w:color w:val="000000"/>
          <w:sz w:val="28"/>
        </w:rPr>
        <w:t xml:space="preserve">                                   !            !   !      !чание!ствен! </w:t>
      </w:r>
    </w:p>
    <w:p>
      <w:pPr>
        <w:spacing w:after="0"/>
        <w:ind w:left="0"/>
        <w:jc w:val="both"/>
      </w:pPr>
      <w:r>
        <w:rPr>
          <w:rFonts w:ascii="Times New Roman"/>
          <w:b w:val="false"/>
          <w:i w:val="false"/>
          <w:color w:val="000000"/>
          <w:sz w:val="28"/>
        </w:rPr>
        <w:t xml:space="preserve">                                   !            !   !      !     !ного ! </w:t>
      </w:r>
    </w:p>
    <w:p>
      <w:pPr>
        <w:spacing w:after="0"/>
        <w:ind w:left="0"/>
        <w:jc w:val="both"/>
      </w:pPr>
      <w:r>
        <w:rPr>
          <w:rFonts w:ascii="Times New Roman"/>
          <w:b w:val="false"/>
          <w:i w:val="false"/>
          <w:color w:val="000000"/>
          <w:sz w:val="28"/>
        </w:rPr>
        <w:t xml:space="preserve">                                   !            !   !      !     !лица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33    !34 !   35 ! 36  !  37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 xml:space="preserve">  Время   !При прибытии!                     ! </w:t>
      </w:r>
    </w:p>
    <w:p>
      <w:pPr>
        <w:spacing w:after="0"/>
        <w:ind w:left="0"/>
        <w:jc w:val="both"/>
      </w:pPr>
      <w:r>
        <w:rPr>
          <w:rFonts w:ascii="Times New Roman"/>
          <w:b w:val="false"/>
          <w:i w:val="false"/>
          <w:color w:val="000000"/>
          <w:sz w:val="28"/>
        </w:rPr>
        <w:t xml:space="preserve">(час,мин.)!------------!---------------------! </w:t>
      </w:r>
    </w:p>
    <w:p>
      <w:pPr>
        <w:spacing w:after="0"/>
        <w:ind w:left="0"/>
        <w:jc w:val="both"/>
      </w:pPr>
      <w:r>
        <w:rPr>
          <w:rFonts w:ascii="Times New Roman"/>
          <w:b w:val="false"/>
          <w:i w:val="false"/>
          <w:color w:val="000000"/>
          <w:sz w:val="28"/>
        </w:rPr>
        <w:t xml:space="preserve">          !При убытии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показание !При прибытии!                     ! </w:t>
      </w:r>
    </w:p>
    <w:p>
      <w:pPr>
        <w:spacing w:after="0"/>
        <w:ind w:left="0"/>
        <w:jc w:val="both"/>
      </w:pPr>
      <w:r>
        <w:rPr>
          <w:rFonts w:ascii="Times New Roman"/>
          <w:b w:val="false"/>
          <w:i w:val="false"/>
          <w:color w:val="000000"/>
          <w:sz w:val="28"/>
        </w:rPr>
        <w:t xml:space="preserve">спидометра!------------!---------------------! </w:t>
      </w:r>
    </w:p>
    <w:p>
      <w:pPr>
        <w:spacing w:after="0"/>
        <w:ind w:left="0"/>
        <w:jc w:val="both"/>
      </w:pPr>
      <w:r>
        <w:rPr>
          <w:rFonts w:ascii="Times New Roman"/>
          <w:b w:val="false"/>
          <w:i w:val="false"/>
          <w:color w:val="000000"/>
          <w:sz w:val="28"/>
        </w:rPr>
        <w:t xml:space="preserve">          !При убытии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Приложенные ТТН        !кол-во ТТН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!кол-во ездок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!код вида груза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!код вида заказч.!    ! </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 xml:space="preserve">     Подпись и штамп заказчика: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Результат ! Время !Езд!Экспе!Пробег,!Пробег с!Перепро!Тон!т/км!Всего! </w:t>
      </w:r>
    </w:p>
    <w:p>
      <w:pPr>
        <w:spacing w:after="0"/>
        <w:ind w:left="0"/>
        <w:jc w:val="both"/>
      </w:pPr>
      <w:r>
        <w:rPr>
          <w:rFonts w:ascii="Times New Roman"/>
          <w:b w:val="false"/>
          <w:i w:val="false"/>
          <w:color w:val="000000"/>
          <w:sz w:val="28"/>
        </w:rPr>
        <w:t xml:space="preserve">по второму !оплачи-!ки !дитор!всего  !грузом  !бег    !ны !    !к оп-! </w:t>
      </w:r>
    </w:p>
    <w:p>
      <w:pPr>
        <w:spacing w:after="0"/>
        <w:ind w:left="0"/>
        <w:jc w:val="both"/>
      </w:pPr>
      <w:r>
        <w:rPr>
          <w:rFonts w:ascii="Times New Roman"/>
          <w:b w:val="false"/>
          <w:i w:val="false"/>
          <w:color w:val="000000"/>
          <w:sz w:val="28"/>
        </w:rPr>
        <w:t xml:space="preserve">заказчику  !ваемое !   !     !       !        !       !   !    !лате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   22  ! 23!  24 !  25   !   26   !   27  ! 28! 29 !  30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Единица из-!ч.,мин.!ед.!да/  !  км   !   км   ! км    ! т.!т/км!тенге! </w:t>
      </w:r>
    </w:p>
    <w:p>
      <w:pPr>
        <w:spacing w:after="0"/>
        <w:ind w:left="0"/>
        <w:jc w:val="both"/>
      </w:pPr>
      <w:r>
        <w:rPr>
          <w:rFonts w:ascii="Times New Roman"/>
          <w:b w:val="false"/>
          <w:i w:val="false"/>
          <w:color w:val="000000"/>
          <w:sz w:val="28"/>
        </w:rPr>
        <w:t xml:space="preserve">мерения    !       !   !нет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Выполнено  !       !   !     !       !        !       !   !    !  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Тариф      !       !   !     !       !        !       !   !    !  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 оплате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Таксировщик           Начальник эксплуатации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(правая сторона)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Результаты работы автомобиля и прицепов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Результат  ! Время !Езд!Экспе!Пробег,!Пробег с!Перепро!Тон!т/км!Всего! </w:t>
      </w:r>
    </w:p>
    <w:p>
      <w:pPr>
        <w:spacing w:after="0"/>
        <w:ind w:left="0"/>
        <w:jc w:val="both"/>
      </w:pPr>
      <w:r>
        <w:rPr>
          <w:rFonts w:ascii="Times New Roman"/>
          <w:b w:val="false"/>
          <w:i w:val="false"/>
          <w:color w:val="000000"/>
          <w:sz w:val="28"/>
        </w:rPr>
        <w:t xml:space="preserve">по второму !оплачи-!ки !дитор!всего  !грузом  !бег    !ны !    !к оп-! </w:t>
      </w:r>
    </w:p>
    <w:p>
      <w:pPr>
        <w:spacing w:after="0"/>
        <w:ind w:left="0"/>
        <w:jc w:val="both"/>
      </w:pPr>
      <w:r>
        <w:rPr>
          <w:rFonts w:ascii="Times New Roman"/>
          <w:b w:val="false"/>
          <w:i w:val="false"/>
          <w:color w:val="000000"/>
          <w:sz w:val="28"/>
        </w:rPr>
        <w:t xml:space="preserve">заказчику  !ваемое !   !     !       !        !       !   !    !лате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38  ! 39!  40 !  41   !   42   !   43  ! 44! 45 !  46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Единица из-!ч.,мин.!ед.!да/  !  км   !   км   ! км    ! т.!т/км!тенге! </w:t>
      </w:r>
    </w:p>
    <w:p>
      <w:pPr>
        <w:spacing w:after="0"/>
        <w:ind w:left="0"/>
        <w:jc w:val="both"/>
      </w:pPr>
      <w:r>
        <w:rPr>
          <w:rFonts w:ascii="Times New Roman"/>
          <w:b w:val="false"/>
          <w:i w:val="false"/>
          <w:color w:val="000000"/>
          <w:sz w:val="28"/>
        </w:rPr>
        <w:t xml:space="preserve">мерения    !       !   !нет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Выполнено  !       !   !     !       !        !       !   !    !  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Тариф      !       !   !     !       !        !       !   !    !  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 оплате   !       !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Таксировщик           Начальник эксплуатации                         !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   _____________ </w:t>
      </w:r>
    </w:p>
    <w:p>
      <w:pPr>
        <w:spacing w:after="0"/>
        <w:ind w:left="0"/>
        <w:jc w:val="both"/>
      </w:pPr>
      <w:r>
        <w:rPr>
          <w:rFonts w:ascii="Times New Roman"/>
          <w:b w:val="false"/>
          <w:i w:val="false"/>
          <w:color w:val="000000"/>
          <w:sz w:val="28"/>
        </w:rPr>
        <w:t xml:space="preserve">Таксировка!  Расход горючего  !  !Зарплата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!марка!норма! факт. !  !код ! сумма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47  !  48 ! 49    !  ! 50 !  51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7" w:id="266"/>
    <w:p>
      <w:pPr>
        <w:spacing w:after="0"/>
        <w:ind w:left="0"/>
        <w:jc w:val="both"/>
      </w:pPr>
      <w:r>
        <w:rPr>
          <w:rFonts w:ascii="Times New Roman"/>
          <w:b w:val="false"/>
          <w:i w:val="false"/>
          <w:color w:val="000000"/>
          <w:sz w:val="28"/>
        </w:rPr>
        <w:t xml:space="preserve">
                                              Форма N 4-М </w:t>
      </w:r>
    </w:p>
    <w:bookmarkEnd w:id="266"/>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приказом от 1 декабря 1998 года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Место для штампа                       Путевой лист </w:t>
      </w:r>
    </w:p>
    <w:p>
      <w:pPr>
        <w:spacing w:after="0"/>
        <w:ind w:left="0"/>
        <w:jc w:val="both"/>
      </w:pPr>
      <w:r>
        <w:rPr>
          <w:rFonts w:ascii="Times New Roman"/>
          <w:b w:val="false"/>
          <w:i w:val="false"/>
          <w:color w:val="000000"/>
          <w:sz w:val="28"/>
        </w:rPr>
        <w:t xml:space="preserve">государственного учреждения         грузового автомобиля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    Работа водителя и </w:t>
      </w:r>
    </w:p>
    <w:p>
      <w:pPr>
        <w:spacing w:after="0"/>
        <w:ind w:left="0"/>
        <w:jc w:val="both"/>
      </w:pPr>
      <w:r>
        <w:rPr>
          <w:rFonts w:ascii="Times New Roman"/>
          <w:b w:val="false"/>
          <w:i w:val="false"/>
          <w:color w:val="000000"/>
          <w:sz w:val="28"/>
        </w:rPr>
        <w:t xml:space="preserve">            Режим работы__________Код      !____!_____________________ </w:t>
      </w:r>
    </w:p>
    <w:p>
      <w:pPr>
        <w:spacing w:after="0"/>
        <w:ind w:left="0"/>
        <w:jc w:val="both"/>
      </w:pPr>
      <w:r>
        <w:rPr>
          <w:rFonts w:ascii="Times New Roman"/>
          <w:b w:val="false"/>
          <w:i w:val="false"/>
          <w:color w:val="000000"/>
          <w:sz w:val="28"/>
        </w:rPr>
        <w:t xml:space="preserve">                                           !____!  операция           ! </w:t>
      </w:r>
    </w:p>
    <w:p>
      <w:pPr>
        <w:spacing w:after="0"/>
        <w:ind w:left="0"/>
        <w:jc w:val="both"/>
      </w:pPr>
      <w:r>
        <w:rPr>
          <w:rFonts w:ascii="Times New Roman"/>
          <w:b w:val="false"/>
          <w:i w:val="false"/>
          <w:color w:val="000000"/>
          <w:sz w:val="28"/>
        </w:rPr>
        <w:t xml:space="preserve">                  Колонна N_____Бригада N  !____!                     ! </w:t>
      </w:r>
    </w:p>
    <w:p>
      <w:pPr>
        <w:spacing w:after="0"/>
        <w:ind w:left="0"/>
        <w:jc w:val="both"/>
      </w:pPr>
      <w:r>
        <w:rPr>
          <w:rFonts w:ascii="Times New Roman"/>
          <w:b w:val="false"/>
          <w:i w:val="false"/>
          <w:color w:val="000000"/>
          <w:sz w:val="28"/>
        </w:rPr>
        <w:t xml:space="preserve">                                   Гар. N  !    !_____________________! </w:t>
      </w:r>
    </w:p>
    <w:p>
      <w:pPr>
        <w:spacing w:after="0"/>
        <w:ind w:left="0"/>
        <w:jc w:val="both"/>
      </w:pPr>
      <w:r>
        <w:rPr>
          <w:rFonts w:ascii="Times New Roman"/>
          <w:b w:val="false"/>
          <w:i w:val="false"/>
          <w:color w:val="000000"/>
          <w:sz w:val="28"/>
        </w:rPr>
        <w:t xml:space="preserve">Автомобиль_______________ ________         !    !         1           ! </w:t>
      </w:r>
    </w:p>
    <w:p>
      <w:pPr>
        <w:spacing w:after="0"/>
        <w:ind w:left="0"/>
        <w:jc w:val="both"/>
      </w:pPr>
      <w:r>
        <w:rPr>
          <w:rFonts w:ascii="Times New Roman"/>
          <w:b w:val="false"/>
          <w:i w:val="false"/>
          <w:color w:val="000000"/>
          <w:sz w:val="28"/>
        </w:rPr>
        <w:t xml:space="preserve">          номерной знак   марка            !____!_____________________! </w:t>
      </w:r>
    </w:p>
    <w:p>
      <w:pPr>
        <w:spacing w:after="0"/>
        <w:ind w:left="0"/>
        <w:jc w:val="both"/>
      </w:pPr>
      <w:r>
        <w:rPr>
          <w:rFonts w:ascii="Times New Roman"/>
          <w:b w:val="false"/>
          <w:i w:val="false"/>
          <w:color w:val="000000"/>
          <w:sz w:val="28"/>
        </w:rPr>
        <w:t xml:space="preserve">Водитель 1_________________________Гар. N  !    !Выезд из гаража      ! </w:t>
      </w:r>
    </w:p>
    <w:p>
      <w:pPr>
        <w:spacing w:after="0"/>
        <w:ind w:left="0"/>
        <w:jc w:val="both"/>
      </w:pPr>
      <w:r>
        <w:rPr>
          <w:rFonts w:ascii="Times New Roman"/>
          <w:b w:val="false"/>
          <w:i w:val="false"/>
          <w:color w:val="000000"/>
          <w:sz w:val="28"/>
        </w:rPr>
        <w:t xml:space="preserve">       ф.,и.,о.,номер удостоверения,класс  !____!_____________________! </w:t>
      </w:r>
    </w:p>
    <w:p>
      <w:pPr>
        <w:spacing w:after="0"/>
        <w:ind w:left="0"/>
        <w:jc w:val="both"/>
      </w:pPr>
      <w:r>
        <w:rPr>
          <w:rFonts w:ascii="Times New Roman"/>
          <w:b w:val="false"/>
          <w:i w:val="false"/>
          <w:color w:val="000000"/>
          <w:sz w:val="28"/>
        </w:rPr>
        <w:t xml:space="preserve">Водитель 2_________________________Гар. N  !    ! Возвращение в гараж ! </w:t>
      </w:r>
    </w:p>
    <w:p>
      <w:pPr>
        <w:spacing w:after="0"/>
        <w:ind w:left="0"/>
        <w:jc w:val="both"/>
      </w:pPr>
      <w:r>
        <w:rPr>
          <w:rFonts w:ascii="Times New Roman"/>
          <w:b w:val="false"/>
          <w:i w:val="false"/>
          <w:color w:val="000000"/>
          <w:sz w:val="28"/>
        </w:rPr>
        <w:t xml:space="preserve">        ф.,и.,о.,номер удостоверения,класс !    !                     ! </w:t>
      </w:r>
    </w:p>
    <w:p>
      <w:pPr>
        <w:spacing w:after="0"/>
        <w:ind w:left="0"/>
        <w:jc w:val="both"/>
      </w:pPr>
      <w:r>
        <w:rPr>
          <w:rFonts w:ascii="Times New Roman"/>
          <w:b w:val="false"/>
          <w:i w:val="false"/>
          <w:color w:val="000000"/>
          <w:sz w:val="28"/>
        </w:rPr>
        <w:t xml:space="preserve">Прицеп 1________________ __________Гар. N  !    !                     ! </w:t>
      </w:r>
    </w:p>
    <w:p>
      <w:pPr>
        <w:spacing w:after="0"/>
        <w:ind w:left="0"/>
        <w:jc w:val="both"/>
      </w:pPr>
      <w:r>
        <w:rPr>
          <w:rFonts w:ascii="Times New Roman"/>
          <w:b w:val="false"/>
          <w:i w:val="false"/>
          <w:color w:val="000000"/>
          <w:sz w:val="28"/>
        </w:rPr>
        <w:t xml:space="preserve">          номерной знак  марка             !____!_____________________! </w:t>
      </w:r>
    </w:p>
    <w:p>
      <w:pPr>
        <w:spacing w:after="0"/>
        <w:ind w:left="0"/>
        <w:jc w:val="both"/>
      </w:pPr>
      <w:r>
        <w:rPr>
          <w:rFonts w:ascii="Times New Roman"/>
          <w:b w:val="false"/>
          <w:i w:val="false"/>
          <w:color w:val="000000"/>
          <w:sz w:val="28"/>
        </w:rPr>
        <w:t xml:space="preserve">Прицеп 2________________ __________Гар. N  !    !---------------------! </w:t>
      </w:r>
    </w:p>
    <w:p>
      <w:pPr>
        <w:spacing w:after="0"/>
        <w:ind w:left="0"/>
        <w:jc w:val="both"/>
      </w:pPr>
      <w:r>
        <w:rPr>
          <w:rFonts w:ascii="Times New Roman"/>
          <w:b w:val="false"/>
          <w:i w:val="false"/>
          <w:color w:val="000000"/>
          <w:sz w:val="28"/>
        </w:rPr>
        <w:t xml:space="preserve">        номерной знак    марка             !____!---------------------! </w:t>
      </w:r>
    </w:p>
    <w:p>
      <w:pPr>
        <w:spacing w:after="0"/>
        <w:ind w:left="0"/>
        <w:jc w:val="both"/>
      </w:pPr>
      <w:r>
        <w:rPr>
          <w:rFonts w:ascii="Times New Roman"/>
          <w:b w:val="false"/>
          <w:i w:val="false"/>
          <w:color w:val="000000"/>
          <w:sz w:val="28"/>
        </w:rPr>
        <w:t xml:space="preserve">Прицеп 3________________ __________Гар. N  !    !марка горючего       ! </w:t>
      </w:r>
    </w:p>
    <w:p>
      <w:pPr>
        <w:spacing w:after="0"/>
        <w:ind w:left="0"/>
        <w:jc w:val="both"/>
      </w:pPr>
      <w:r>
        <w:rPr>
          <w:rFonts w:ascii="Times New Roman"/>
          <w:b w:val="false"/>
          <w:i w:val="false"/>
          <w:color w:val="000000"/>
          <w:sz w:val="28"/>
        </w:rPr>
        <w:t xml:space="preserve">        номерной знак    марка             !____!_____________________! </w:t>
      </w:r>
    </w:p>
    <w:p>
      <w:pPr>
        <w:spacing w:after="0"/>
        <w:ind w:left="0"/>
        <w:jc w:val="both"/>
      </w:pPr>
      <w:r>
        <w:rPr>
          <w:rFonts w:ascii="Times New Roman"/>
          <w:b w:val="false"/>
          <w:i w:val="false"/>
          <w:color w:val="000000"/>
          <w:sz w:val="28"/>
        </w:rPr>
        <w:t xml:space="preserve">                                           !    !          9          !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Сопровождающие лица___________________________  !---------------------! </w:t>
      </w:r>
    </w:p>
    <w:p>
      <w:pPr>
        <w:spacing w:after="0"/>
        <w:ind w:left="0"/>
        <w:jc w:val="both"/>
      </w:pPr>
      <w:r>
        <w:rPr>
          <w:rFonts w:ascii="Times New Roman"/>
          <w:b w:val="false"/>
          <w:i w:val="false"/>
          <w:color w:val="000000"/>
          <w:sz w:val="28"/>
        </w:rPr>
        <w:t xml:space="preserve">______________________________________________  !---------------------! </w:t>
      </w:r>
    </w:p>
    <w:p>
      <w:pPr>
        <w:spacing w:after="0"/>
        <w:ind w:left="0"/>
        <w:jc w:val="both"/>
      </w:pPr>
      <w:r>
        <w:rPr>
          <w:rFonts w:ascii="Times New Roman"/>
          <w:b w:val="false"/>
          <w:i w:val="false"/>
          <w:color w:val="000000"/>
          <w:sz w:val="28"/>
        </w:rPr>
        <w:t xml:space="preserve">   продолжение таблицы (правая часть таблицы)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     Документ          !Дата выдачи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!серия   !     номер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автомобиля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время по графику              !нулевой!показа!время фактичес! </w:t>
      </w:r>
    </w:p>
    <w:p>
      <w:pPr>
        <w:spacing w:after="0"/>
        <w:ind w:left="0"/>
        <w:jc w:val="both"/>
      </w:pPr>
      <w:r>
        <w:rPr>
          <w:rFonts w:ascii="Times New Roman"/>
          <w:b w:val="false"/>
          <w:i w:val="false"/>
          <w:color w:val="000000"/>
          <w:sz w:val="28"/>
        </w:rPr>
        <w:t xml:space="preserve">-----------------------------------------!пробег,!ния   !кое: число, ме! </w:t>
      </w:r>
    </w:p>
    <w:p>
      <w:pPr>
        <w:spacing w:after="0"/>
        <w:ind w:left="0"/>
        <w:jc w:val="both"/>
      </w:pPr>
      <w:r>
        <w:rPr>
          <w:rFonts w:ascii="Times New Roman"/>
          <w:b w:val="false"/>
          <w:i w:val="false"/>
          <w:color w:val="000000"/>
          <w:sz w:val="28"/>
        </w:rPr>
        <w:t xml:space="preserve">  число  !  месяц  !  часы      !минуты  ! км.   !спидо-!сяц, час, мин.! </w:t>
      </w:r>
    </w:p>
    <w:p>
      <w:pPr>
        <w:spacing w:after="0"/>
        <w:ind w:left="0"/>
        <w:jc w:val="both"/>
      </w:pPr>
      <w:r>
        <w:rPr>
          <w:rFonts w:ascii="Times New Roman"/>
          <w:b w:val="false"/>
          <w:i w:val="false"/>
          <w:color w:val="000000"/>
          <w:sz w:val="28"/>
        </w:rPr>
        <w:t xml:space="preserve">         !         !            !        !       !метра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     3   !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Движение горючего, л.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код  ! выдано   !  остаток   при      ! сдано !коэф-  !время работы ! </w:t>
      </w:r>
    </w:p>
    <w:p>
      <w:pPr>
        <w:spacing w:after="0"/>
        <w:ind w:left="0"/>
        <w:jc w:val="both"/>
      </w:pPr>
      <w:r>
        <w:rPr>
          <w:rFonts w:ascii="Times New Roman"/>
          <w:b w:val="false"/>
          <w:i w:val="false"/>
          <w:color w:val="000000"/>
          <w:sz w:val="28"/>
        </w:rPr>
        <w:t xml:space="preserve">марки  !          !---------------------!       !фициент!час          ! </w:t>
      </w:r>
    </w:p>
    <w:p>
      <w:pPr>
        <w:spacing w:after="0"/>
        <w:ind w:left="0"/>
        <w:jc w:val="both"/>
      </w:pPr>
      <w:r>
        <w:rPr>
          <w:rFonts w:ascii="Times New Roman"/>
          <w:b w:val="false"/>
          <w:i w:val="false"/>
          <w:color w:val="000000"/>
          <w:sz w:val="28"/>
        </w:rPr>
        <w:t xml:space="preserve">        !          ! выезде    !возвраще !       !измене-!-------------!   </w:t>
      </w:r>
    </w:p>
    <w:p>
      <w:pPr>
        <w:spacing w:after="0"/>
        <w:ind w:left="0"/>
        <w:jc w:val="both"/>
      </w:pPr>
      <w:r>
        <w:rPr>
          <w:rFonts w:ascii="Times New Roman"/>
          <w:b w:val="false"/>
          <w:i w:val="false"/>
          <w:color w:val="000000"/>
          <w:sz w:val="28"/>
        </w:rPr>
        <w:t xml:space="preserve">        !          !           ! нии     !       !ния нор!спец  !двига ! </w:t>
      </w:r>
    </w:p>
    <w:p>
      <w:pPr>
        <w:spacing w:after="0"/>
        <w:ind w:left="0"/>
        <w:jc w:val="both"/>
      </w:pPr>
      <w:r>
        <w:rPr>
          <w:rFonts w:ascii="Times New Roman"/>
          <w:b w:val="false"/>
          <w:i w:val="false"/>
          <w:color w:val="000000"/>
          <w:sz w:val="28"/>
        </w:rPr>
        <w:t xml:space="preserve">        !          !           !         !       !мы     !обор  !теля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    11    !    12     !   13    !  14   !  15   !  16  !  17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заправщика         ! механика  ! механика!заправ-!       !диспетчера   ! </w:t>
      </w:r>
    </w:p>
    <w:p>
      <w:pPr>
        <w:spacing w:after="0"/>
        <w:ind w:left="0"/>
        <w:jc w:val="both"/>
      </w:pPr>
      <w:r>
        <w:rPr>
          <w:rFonts w:ascii="Times New Roman"/>
          <w:b w:val="false"/>
          <w:i w:val="false"/>
          <w:color w:val="000000"/>
          <w:sz w:val="28"/>
        </w:rPr>
        <w:t xml:space="preserve">                   !           !         !щика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Подписи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Задание водителю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 чье распоряжение!время!откуда!куда дос!наимено!кол-во  !расстоя!пере-! </w:t>
      </w:r>
    </w:p>
    <w:p>
      <w:pPr>
        <w:spacing w:after="0"/>
        <w:ind w:left="0"/>
        <w:jc w:val="both"/>
      </w:pPr>
      <w:r>
        <w:rPr>
          <w:rFonts w:ascii="Times New Roman"/>
          <w:b w:val="false"/>
          <w:i w:val="false"/>
          <w:color w:val="000000"/>
          <w:sz w:val="28"/>
        </w:rPr>
        <w:t xml:space="preserve">(наименование и ад!прибы!взять !тавить  !вание  ! ездок  !ние,км.!вез- ! </w:t>
      </w:r>
    </w:p>
    <w:p>
      <w:pPr>
        <w:spacing w:after="0"/>
        <w:ind w:left="0"/>
        <w:jc w:val="both"/>
      </w:pPr>
      <w:r>
        <w:rPr>
          <w:rFonts w:ascii="Times New Roman"/>
          <w:b w:val="false"/>
          <w:i w:val="false"/>
          <w:color w:val="000000"/>
          <w:sz w:val="28"/>
        </w:rPr>
        <w:t xml:space="preserve">рес заказчика)    !тия, !груз  !груз    !груза  !        !       !ти,  ! </w:t>
      </w:r>
    </w:p>
    <w:p>
      <w:pPr>
        <w:spacing w:after="0"/>
        <w:ind w:left="0"/>
        <w:jc w:val="both"/>
      </w:pPr>
      <w:r>
        <w:rPr>
          <w:rFonts w:ascii="Times New Roman"/>
          <w:b w:val="false"/>
          <w:i w:val="false"/>
          <w:color w:val="000000"/>
          <w:sz w:val="28"/>
        </w:rPr>
        <w:t xml:space="preserve">                  !дата,!      !        !       !        !       !тонн ! </w:t>
      </w:r>
    </w:p>
    <w:p>
      <w:pPr>
        <w:spacing w:after="0"/>
        <w:ind w:left="0"/>
        <w:jc w:val="both"/>
      </w:pPr>
      <w:r>
        <w:rPr>
          <w:rFonts w:ascii="Times New Roman"/>
          <w:b w:val="false"/>
          <w:i w:val="false"/>
          <w:color w:val="000000"/>
          <w:sz w:val="28"/>
        </w:rPr>
        <w:t xml:space="preserve">                  !  ч.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Водительское удостоверение Автомобиль_____ Итого!--------!-------!-----! </w:t>
      </w:r>
    </w:p>
    <w:p>
      <w:pPr>
        <w:spacing w:after="0"/>
        <w:ind w:left="0"/>
        <w:jc w:val="both"/>
      </w:pPr>
      <w:r>
        <w:rPr>
          <w:rFonts w:ascii="Times New Roman"/>
          <w:b w:val="false"/>
          <w:i w:val="false"/>
          <w:color w:val="000000"/>
          <w:sz w:val="28"/>
        </w:rPr>
        <w:t xml:space="preserve">проверил, задание выдал,   технически исправлен </w:t>
      </w:r>
    </w:p>
    <w:p>
      <w:pPr>
        <w:spacing w:after="0"/>
        <w:ind w:left="0"/>
        <w:jc w:val="both"/>
      </w:pPr>
      <w:r>
        <w:rPr>
          <w:rFonts w:ascii="Times New Roman"/>
          <w:b w:val="false"/>
          <w:i w:val="false"/>
          <w:color w:val="000000"/>
          <w:sz w:val="28"/>
        </w:rPr>
        <w:t xml:space="preserve">выдать горючего___литров   Выезд разрешен, </w:t>
      </w:r>
    </w:p>
    <w:p>
      <w:pPr>
        <w:spacing w:after="0"/>
        <w:ind w:left="0"/>
        <w:jc w:val="both"/>
      </w:pPr>
      <w:r>
        <w:rPr>
          <w:rFonts w:ascii="Times New Roman"/>
          <w:b w:val="false"/>
          <w:i w:val="false"/>
          <w:color w:val="000000"/>
          <w:sz w:val="28"/>
        </w:rPr>
        <w:t xml:space="preserve">                           механик________ </w:t>
      </w:r>
    </w:p>
    <w:p>
      <w:pPr>
        <w:spacing w:after="0"/>
        <w:ind w:left="0"/>
        <w:jc w:val="both"/>
      </w:pPr>
      <w:r>
        <w:rPr>
          <w:rFonts w:ascii="Times New Roman"/>
          <w:b w:val="false"/>
          <w:i w:val="false"/>
          <w:color w:val="000000"/>
          <w:sz w:val="28"/>
        </w:rPr>
        <w:t xml:space="preserve">Диспетчер______________    Автомобиль принял, </w:t>
      </w:r>
    </w:p>
    <w:p>
      <w:pPr>
        <w:spacing w:after="0"/>
        <w:ind w:left="0"/>
        <w:jc w:val="both"/>
      </w:pPr>
      <w:r>
        <w:rPr>
          <w:rFonts w:ascii="Times New Roman"/>
          <w:b w:val="false"/>
          <w:i w:val="false"/>
          <w:color w:val="000000"/>
          <w:sz w:val="28"/>
        </w:rPr>
        <w:t xml:space="preserve">                           водитель________    Отметки автохозяйства___ </w:t>
      </w:r>
    </w:p>
    <w:p>
      <w:pPr>
        <w:spacing w:after="0"/>
        <w:ind w:left="0"/>
        <w:jc w:val="both"/>
      </w:pPr>
      <w:r>
        <w:rPr>
          <w:rFonts w:ascii="Times New Roman"/>
          <w:b w:val="false"/>
          <w:i w:val="false"/>
          <w:color w:val="000000"/>
          <w:sz w:val="28"/>
        </w:rPr>
        <w:t xml:space="preserve">Водитель по состоянию      При возвращении     ________________________ </w:t>
      </w:r>
    </w:p>
    <w:p>
      <w:pPr>
        <w:spacing w:after="0"/>
        <w:ind w:left="0"/>
        <w:jc w:val="both"/>
      </w:pPr>
      <w:r>
        <w:rPr>
          <w:rFonts w:ascii="Times New Roman"/>
          <w:b w:val="false"/>
          <w:i w:val="false"/>
          <w:color w:val="000000"/>
          <w:sz w:val="28"/>
        </w:rPr>
        <w:t xml:space="preserve">здоровья к управлению      автомобиль исправен </w:t>
      </w:r>
    </w:p>
    <w:p>
      <w:pPr>
        <w:spacing w:after="0"/>
        <w:ind w:left="0"/>
        <w:jc w:val="both"/>
      </w:pPr>
      <w:r>
        <w:rPr>
          <w:rFonts w:ascii="Times New Roman"/>
          <w:b w:val="false"/>
          <w:i w:val="false"/>
          <w:color w:val="000000"/>
          <w:sz w:val="28"/>
        </w:rPr>
        <w:t xml:space="preserve">допущен________________    (не исправен)___________        </w:t>
      </w:r>
    </w:p>
    <w:p>
      <w:pPr>
        <w:spacing w:after="0"/>
        <w:ind w:left="0"/>
        <w:jc w:val="both"/>
      </w:pPr>
      <w:r>
        <w:rPr>
          <w:rFonts w:ascii="Times New Roman"/>
          <w:b w:val="false"/>
          <w:i w:val="false"/>
          <w:color w:val="000000"/>
          <w:sz w:val="28"/>
        </w:rPr>
        <w:t xml:space="preserve">подпись врача (штампа)             </w:t>
      </w:r>
    </w:p>
    <w:p>
      <w:pPr>
        <w:spacing w:after="0"/>
        <w:ind w:left="0"/>
        <w:jc w:val="both"/>
      </w:pPr>
      <w:r>
        <w:rPr>
          <w:rFonts w:ascii="Times New Roman"/>
          <w:b w:val="false"/>
          <w:i w:val="false"/>
          <w:color w:val="000000"/>
          <w:sz w:val="28"/>
        </w:rPr>
        <w:t xml:space="preserve">                           Сдал водитель        _______________________ </w:t>
      </w:r>
    </w:p>
    <w:p>
      <w:pPr>
        <w:spacing w:after="0"/>
        <w:ind w:left="0"/>
        <w:jc w:val="both"/>
      </w:pPr>
      <w:r>
        <w:rPr>
          <w:rFonts w:ascii="Times New Roman"/>
          <w:b w:val="false"/>
          <w:i w:val="false"/>
          <w:color w:val="000000"/>
          <w:sz w:val="28"/>
        </w:rPr>
        <w:t xml:space="preserve">                           Принял механик       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Полосу "Междугородние перевозки" печатать красной краской из </w:t>
      </w:r>
    </w:p>
    <w:p>
      <w:pPr>
        <w:spacing w:after="0"/>
        <w:ind w:left="0"/>
        <w:jc w:val="both"/>
      </w:pPr>
      <w:r>
        <w:rPr>
          <w:rFonts w:ascii="Times New Roman"/>
          <w:b w:val="false"/>
          <w:i w:val="false"/>
          <w:color w:val="000000"/>
          <w:sz w:val="28"/>
        </w:rPr>
        <w:t xml:space="preserve">левого нижнего угла в правый верхний угол.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Последовательность выполнения задания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|номера приложенных товарно-|   наименование   | подпись и печать |   </w:t>
      </w:r>
    </w:p>
    <w:p>
      <w:pPr>
        <w:spacing w:after="0"/>
        <w:ind w:left="0"/>
        <w:jc w:val="both"/>
      </w:pPr>
      <w:r>
        <w:rPr>
          <w:rFonts w:ascii="Times New Roman"/>
          <w:b w:val="false"/>
          <w:i w:val="false"/>
          <w:color w:val="000000"/>
          <w:sz w:val="28"/>
        </w:rPr>
        <w:t xml:space="preserve">| транспортных документов   | грузоотправителя | грузоотправителя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26   |    27   |   28   |       29         |       30         |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ТТД в количестве _________   _______________________________ (шт.)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Сдал водитель ____________   Принял диспетчер 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Простои на линии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причина    |дата и время, число, месяц, часы, минуты|подпись от-| </w:t>
      </w:r>
    </w:p>
    <w:p>
      <w:pPr>
        <w:spacing w:after="0"/>
        <w:ind w:left="0"/>
        <w:jc w:val="both"/>
      </w:pPr>
      <w:r>
        <w:rPr>
          <w:rFonts w:ascii="Times New Roman"/>
          <w:b w:val="false"/>
          <w:i w:val="false"/>
          <w:color w:val="000000"/>
          <w:sz w:val="28"/>
        </w:rPr>
        <w:t xml:space="preserve">|________________|________________________________________|ветственно-| </w:t>
      </w:r>
    </w:p>
    <w:p>
      <w:pPr>
        <w:spacing w:after="0"/>
        <w:ind w:left="0"/>
        <w:jc w:val="both"/>
      </w:pPr>
      <w:r>
        <w:rPr>
          <w:rFonts w:ascii="Times New Roman"/>
          <w:b w:val="false"/>
          <w:i w:val="false"/>
          <w:color w:val="000000"/>
          <w:sz w:val="28"/>
        </w:rPr>
        <w:t xml:space="preserve">|наименование|код|          начало       |   окончание    |го лица    |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Оборотная сторона формы N 4-М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прохождение контрольного пункта (УТЭП, КДП, ГДС)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|наименование контрольного| дата и время | отклонение, |   подпись    | </w:t>
      </w:r>
    </w:p>
    <w:p>
      <w:pPr>
        <w:spacing w:after="0"/>
        <w:ind w:left="0"/>
        <w:jc w:val="both"/>
      </w:pPr>
      <w:r>
        <w:rPr>
          <w:rFonts w:ascii="Times New Roman"/>
          <w:b w:val="false"/>
          <w:i w:val="false"/>
          <w:color w:val="000000"/>
          <w:sz w:val="28"/>
        </w:rPr>
        <w:t xml:space="preserve">| пункта, пункта отдыха и |  прохождения |  час., мин. |ответственного|  </w:t>
      </w:r>
    </w:p>
    <w:p>
      <w:pPr>
        <w:spacing w:after="0"/>
        <w:ind w:left="0"/>
        <w:jc w:val="both"/>
      </w:pPr>
      <w:r>
        <w:rPr>
          <w:rFonts w:ascii="Times New Roman"/>
          <w:b w:val="false"/>
          <w:i w:val="false"/>
          <w:color w:val="000000"/>
          <w:sz w:val="28"/>
        </w:rPr>
        <w:t xml:space="preserve">|   ночлега, загрузка     |______________|             |     лица     | </w:t>
      </w:r>
    </w:p>
    <w:p>
      <w:pPr>
        <w:spacing w:after="0"/>
        <w:ind w:left="0"/>
        <w:jc w:val="both"/>
      </w:pPr>
      <w:r>
        <w:rPr>
          <w:rFonts w:ascii="Times New Roman"/>
          <w:b w:val="false"/>
          <w:i w:val="false"/>
          <w:color w:val="000000"/>
          <w:sz w:val="28"/>
        </w:rPr>
        <w:t xml:space="preserve">|   попутным грузом       |  по   |факти-|             | и печать КДП | </w:t>
      </w:r>
    </w:p>
    <w:p>
      <w:pPr>
        <w:spacing w:after="0"/>
        <w:ind w:left="0"/>
        <w:jc w:val="both"/>
      </w:pPr>
      <w:r>
        <w:rPr>
          <w:rFonts w:ascii="Times New Roman"/>
          <w:b w:val="false"/>
          <w:i w:val="false"/>
          <w:color w:val="000000"/>
          <w:sz w:val="28"/>
        </w:rPr>
        <w:t xml:space="preserve">|                         |заданию|чески |             |              |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31            |  32   |  33  |      34     |      35      |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Результаты работы автомобиля и прицепов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расход  |              время в наряде, часы, минуты                |  </w:t>
      </w:r>
    </w:p>
    <w:p>
      <w:pPr>
        <w:spacing w:after="0"/>
        <w:ind w:left="0"/>
        <w:jc w:val="both"/>
      </w:pPr>
      <w:r>
        <w:rPr>
          <w:rFonts w:ascii="Times New Roman"/>
          <w:b w:val="false"/>
          <w:i w:val="false"/>
          <w:color w:val="000000"/>
          <w:sz w:val="28"/>
        </w:rPr>
        <w:t xml:space="preserve">|горючего,л|__________________________________________________________| </w:t>
      </w:r>
    </w:p>
    <w:p>
      <w:pPr>
        <w:spacing w:after="0"/>
        <w:ind w:left="0"/>
        <w:jc w:val="both"/>
      </w:pPr>
      <w:r>
        <w:rPr>
          <w:rFonts w:ascii="Times New Roman"/>
          <w:b w:val="false"/>
          <w:i w:val="false"/>
          <w:color w:val="000000"/>
          <w:sz w:val="28"/>
        </w:rPr>
        <w:t xml:space="preserve">|          |   всего  | в том числе автомобиля                | коли- | </w:t>
      </w:r>
    </w:p>
    <w:p>
      <w:pPr>
        <w:spacing w:after="0"/>
        <w:ind w:left="0"/>
        <w:jc w:val="both"/>
      </w:pPr>
      <w:r>
        <w:rPr>
          <w:rFonts w:ascii="Times New Roman"/>
          <w:b w:val="false"/>
          <w:i w:val="false"/>
          <w:color w:val="000000"/>
          <w:sz w:val="28"/>
        </w:rPr>
        <w:t xml:space="preserve">|__________|__________|_______________________________________|чество | </w:t>
      </w:r>
    </w:p>
    <w:p>
      <w:pPr>
        <w:spacing w:after="0"/>
        <w:ind w:left="0"/>
        <w:jc w:val="both"/>
      </w:pPr>
      <w:r>
        <w:rPr>
          <w:rFonts w:ascii="Times New Roman"/>
          <w:b w:val="false"/>
          <w:i w:val="false"/>
          <w:color w:val="000000"/>
          <w:sz w:val="28"/>
        </w:rPr>
        <w:t xml:space="preserve">|  по |фак-|авто|прице|в дви|в прос-|         из них          | ездок | </w:t>
      </w:r>
    </w:p>
    <w:p>
      <w:pPr>
        <w:spacing w:after="0"/>
        <w:ind w:left="0"/>
        <w:jc w:val="both"/>
      </w:pPr>
      <w:r>
        <w:rPr>
          <w:rFonts w:ascii="Times New Roman"/>
          <w:b w:val="false"/>
          <w:i w:val="false"/>
          <w:color w:val="000000"/>
          <w:sz w:val="28"/>
        </w:rPr>
        <w:t xml:space="preserve">|норме|ти- |моби|па   |жении|тое    |_________________________|       |    </w:t>
      </w:r>
    </w:p>
    <w:p>
      <w:pPr>
        <w:spacing w:after="0"/>
        <w:ind w:left="0"/>
        <w:jc w:val="both"/>
      </w:pPr>
      <w:r>
        <w:rPr>
          <w:rFonts w:ascii="Times New Roman"/>
          <w:b w:val="false"/>
          <w:i w:val="false"/>
          <w:color w:val="000000"/>
          <w:sz w:val="28"/>
        </w:rPr>
        <w:t xml:space="preserve">|     |чес-|ля  |     |     |(всего)|     в том числе  |по тех|       | </w:t>
      </w:r>
    </w:p>
    <w:p>
      <w:pPr>
        <w:spacing w:after="0"/>
        <w:ind w:left="0"/>
        <w:jc w:val="both"/>
      </w:pPr>
      <w:r>
        <w:rPr>
          <w:rFonts w:ascii="Times New Roman"/>
          <w:b w:val="false"/>
          <w:i w:val="false"/>
          <w:color w:val="000000"/>
          <w:sz w:val="28"/>
        </w:rPr>
        <w:t xml:space="preserve">|     |ки  |    |     |     |       |__________________|ничес-|       | </w:t>
      </w:r>
    </w:p>
    <w:p>
      <w:pPr>
        <w:spacing w:after="0"/>
        <w:ind w:left="0"/>
        <w:jc w:val="both"/>
      </w:pPr>
      <w:r>
        <w:rPr>
          <w:rFonts w:ascii="Times New Roman"/>
          <w:b w:val="false"/>
          <w:i w:val="false"/>
          <w:color w:val="000000"/>
          <w:sz w:val="28"/>
        </w:rPr>
        <w:t xml:space="preserve">|     |    |    |     |     |       |под погруз-|сверх-|ким не|       | </w:t>
      </w:r>
    </w:p>
    <w:p>
      <w:pPr>
        <w:spacing w:after="0"/>
        <w:ind w:left="0"/>
        <w:jc w:val="both"/>
      </w:pPr>
      <w:r>
        <w:rPr>
          <w:rFonts w:ascii="Times New Roman"/>
          <w:b w:val="false"/>
          <w:i w:val="false"/>
          <w:color w:val="000000"/>
          <w:sz w:val="28"/>
        </w:rPr>
        <w:t xml:space="preserve">|     |    |    |     |     |       |кой, разгру|норма-|исправ|       | </w:t>
      </w:r>
    </w:p>
    <w:p>
      <w:pPr>
        <w:spacing w:after="0"/>
        <w:ind w:left="0"/>
        <w:jc w:val="both"/>
      </w:pPr>
      <w:r>
        <w:rPr>
          <w:rFonts w:ascii="Times New Roman"/>
          <w:b w:val="false"/>
          <w:i w:val="false"/>
          <w:color w:val="000000"/>
          <w:sz w:val="28"/>
        </w:rPr>
        <w:t xml:space="preserve">|     |    |    |     |     |       |зкой, всего|тивное|ностям|       |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41  | 42 | 43 | 44  | 45  |  46   |    47     |  48  |  49  |   50  |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!коли|     пробег, км  | перевезено, тонн  | выполнено, т/км |зарплата| </w:t>
      </w:r>
    </w:p>
    <w:p>
      <w:pPr>
        <w:spacing w:after="0"/>
        <w:ind w:left="0"/>
        <w:jc w:val="both"/>
      </w:pPr>
      <w:r>
        <w:rPr>
          <w:rFonts w:ascii="Times New Roman"/>
          <w:b w:val="false"/>
          <w:i w:val="false"/>
          <w:color w:val="000000"/>
          <w:sz w:val="28"/>
        </w:rPr>
        <w:t xml:space="preserve">!чест|_________________|___________________|_________________|________| </w:t>
      </w:r>
    </w:p>
    <w:p>
      <w:pPr>
        <w:spacing w:after="0"/>
        <w:ind w:left="0"/>
        <w:jc w:val="both"/>
      </w:pPr>
      <w:r>
        <w:rPr>
          <w:rFonts w:ascii="Times New Roman"/>
          <w:b w:val="false"/>
          <w:i w:val="false"/>
          <w:color w:val="000000"/>
          <w:sz w:val="28"/>
        </w:rPr>
        <w:t xml:space="preserve">!во  | общий |в том чис| всего |в том числе|всего|в том числе|код|сум-| </w:t>
      </w:r>
    </w:p>
    <w:p>
      <w:pPr>
        <w:spacing w:after="0"/>
        <w:ind w:left="0"/>
        <w:jc w:val="both"/>
      </w:pPr>
      <w:r>
        <w:rPr>
          <w:rFonts w:ascii="Times New Roman"/>
          <w:b w:val="false"/>
          <w:i w:val="false"/>
          <w:color w:val="000000"/>
          <w:sz w:val="28"/>
        </w:rPr>
        <w:t xml:space="preserve">!заез|       |ле с гру-|       |на прицепах|     |на прицепах|   |ма  | </w:t>
      </w:r>
    </w:p>
    <w:p>
      <w:pPr>
        <w:spacing w:after="0"/>
        <w:ind w:left="0"/>
        <w:jc w:val="both"/>
      </w:pPr>
      <w:r>
        <w:rPr>
          <w:rFonts w:ascii="Times New Roman"/>
          <w:b w:val="false"/>
          <w:i w:val="false"/>
          <w:color w:val="000000"/>
          <w:sz w:val="28"/>
        </w:rPr>
        <w:t xml:space="preserve">|дов |       |зом      |       |           |     |           |   |    | </w:t>
      </w:r>
    </w:p>
    <w:p>
      <w:pPr>
        <w:spacing w:after="0"/>
        <w:ind w:left="0"/>
        <w:jc w:val="both"/>
      </w:pPr>
      <w:r>
        <w:rPr>
          <w:rFonts w:ascii="Times New Roman"/>
          <w:b w:val="false"/>
          <w:i w:val="false"/>
          <w:color w:val="000000"/>
          <w:sz w:val="28"/>
        </w:rPr>
        <w:t xml:space="preserve">|    |_______|_________|       |           |     |           |   |    | </w:t>
      </w:r>
    </w:p>
    <w:p>
      <w:pPr>
        <w:spacing w:after="0"/>
        <w:ind w:left="0"/>
        <w:jc w:val="both"/>
      </w:pPr>
      <w:r>
        <w:rPr>
          <w:rFonts w:ascii="Times New Roman"/>
          <w:b w:val="false"/>
          <w:i w:val="false"/>
          <w:color w:val="000000"/>
          <w:sz w:val="28"/>
        </w:rPr>
        <w:t xml:space="preserve">|    |ав-|при|авто|при-|       |           |     |           |   |    | </w:t>
      </w:r>
    </w:p>
    <w:p>
      <w:pPr>
        <w:spacing w:after="0"/>
        <w:ind w:left="0"/>
        <w:jc w:val="both"/>
      </w:pPr>
      <w:r>
        <w:rPr>
          <w:rFonts w:ascii="Times New Roman"/>
          <w:b w:val="false"/>
          <w:i w:val="false"/>
          <w:color w:val="000000"/>
          <w:sz w:val="28"/>
        </w:rPr>
        <w:t xml:space="preserve">|    |то-|це-|моби|цепа|       |           |     |           |   |    | </w:t>
      </w:r>
    </w:p>
    <w:p>
      <w:pPr>
        <w:spacing w:after="0"/>
        <w:ind w:left="0"/>
        <w:jc w:val="both"/>
      </w:pPr>
      <w:r>
        <w:rPr>
          <w:rFonts w:ascii="Times New Roman"/>
          <w:b w:val="false"/>
          <w:i w:val="false"/>
          <w:color w:val="000000"/>
          <w:sz w:val="28"/>
        </w:rPr>
        <w:t xml:space="preserve">|    |мо-|па |ля  |    |       |           |     |           |   |    | </w:t>
      </w:r>
    </w:p>
    <w:p>
      <w:pPr>
        <w:spacing w:after="0"/>
        <w:ind w:left="0"/>
        <w:jc w:val="both"/>
      </w:pPr>
      <w:r>
        <w:rPr>
          <w:rFonts w:ascii="Times New Roman"/>
          <w:b w:val="false"/>
          <w:i w:val="false"/>
          <w:color w:val="000000"/>
          <w:sz w:val="28"/>
        </w:rPr>
        <w:t xml:space="preserve">|    |би-|   |    |    |       |           |     |           |   |    | </w:t>
      </w:r>
    </w:p>
    <w:p>
      <w:pPr>
        <w:spacing w:after="0"/>
        <w:ind w:left="0"/>
        <w:jc w:val="both"/>
      </w:pPr>
      <w:r>
        <w:rPr>
          <w:rFonts w:ascii="Times New Roman"/>
          <w:b w:val="false"/>
          <w:i w:val="false"/>
          <w:color w:val="000000"/>
          <w:sz w:val="28"/>
        </w:rPr>
        <w:t xml:space="preserve">|    |ля |   |    |    |       |           |     |           |   |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51 |52 |53 | 54 | 55 |   56  |     57    |  58 |    59     |60 | 61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Коды марок: автомобиля ______    прицепов _____ _____ _____ </w:t>
      </w:r>
    </w:p>
    <w:p>
      <w:pPr>
        <w:spacing w:after="0"/>
        <w:ind w:left="0"/>
        <w:jc w:val="both"/>
      </w:pPr>
      <w:r>
        <w:rPr>
          <w:rFonts w:ascii="Times New Roman"/>
          <w:b w:val="false"/>
          <w:i w:val="false"/>
          <w:color w:val="000000"/>
          <w:sz w:val="28"/>
        </w:rPr>
        <w:t xml:space="preserve">             автомобиле-дни в работе ___________ </w:t>
      </w:r>
    </w:p>
    <w:p>
      <w:pPr>
        <w:spacing w:after="0"/>
        <w:ind w:left="0"/>
        <w:jc w:val="both"/>
      </w:pPr>
      <w:r>
        <w:rPr>
          <w:rFonts w:ascii="Times New Roman"/>
          <w:b w:val="false"/>
          <w:i w:val="false"/>
          <w:color w:val="000000"/>
          <w:sz w:val="28"/>
        </w:rPr>
        <w:t xml:space="preserve">Особые отметки: __________________________ Таксировка ________________ </w:t>
      </w:r>
    </w:p>
    <w:p>
      <w:pPr>
        <w:spacing w:after="0"/>
        <w:ind w:left="0"/>
        <w:jc w:val="both"/>
      </w:pPr>
      <w:r>
        <w:rPr>
          <w:rFonts w:ascii="Times New Roman"/>
          <w:b w:val="false"/>
          <w:i w:val="false"/>
          <w:color w:val="000000"/>
          <w:sz w:val="28"/>
        </w:rPr>
        <w:t xml:space="preserve">__________________________________________ Таксировщик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9" w:id="267"/>
    <w:p>
      <w:pPr>
        <w:spacing w:after="0"/>
        <w:ind w:left="0"/>
        <w:jc w:val="both"/>
      </w:pPr>
      <w:r>
        <w:rPr>
          <w:rFonts w:ascii="Times New Roman"/>
          <w:b w:val="false"/>
          <w:i w:val="false"/>
          <w:color w:val="000000"/>
          <w:sz w:val="28"/>
        </w:rPr>
        <w:t xml:space="preserve">
                                         Форма N АТ-6 </w:t>
      </w:r>
    </w:p>
    <w:bookmarkEnd w:id="267"/>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Путевой лист автобуса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|Путевой лист|Дата выдачи|   Марка  |Государс|Гаражный| </w:t>
      </w:r>
    </w:p>
    <w:p>
      <w:pPr>
        <w:spacing w:after="0"/>
        <w:ind w:left="0"/>
        <w:jc w:val="both"/>
      </w:pPr>
      <w:r>
        <w:rPr>
          <w:rFonts w:ascii="Times New Roman"/>
          <w:b w:val="false"/>
          <w:i w:val="false"/>
          <w:color w:val="000000"/>
          <w:sz w:val="28"/>
        </w:rPr>
        <w:t xml:space="preserve">               |____________|           |автомобиля|твенный | номер  | </w:t>
      </w:r>
    </w:p>
    <w:p>
      <w:pPr>
        <w:spacing w:after="0"/>
        <w:ind w:left="0"/>
        <w:jc w:val="both"/>
      </w:pPr>
      <w:r>
        <w:rPr>
          <w:rFonts w:ascii="Times New Roman"/>
          <w:b w:val="false"/>
          <w:i w:val="false"/>
          <w:color w:val="000000"/>
          <w:sz w:val="28"/>
        </w:rPr>
        <w:t xml:space="preserve">               |серия|номер |           |          |номер   |        |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Водитель ______________________________________    |Табельный| Режим | </w:t>
      </w:r>
    </w:p>
    <w:p>
      <w:pPr>
        <w:spacing w:after="0"/>
        <w:ind w:left="0"/>
        <w:jc w:val="both"/>
      </w:pPr>
      <w:r>
        <w:rPr>
          <w:rFonts w:ascii="Times New Roman"/>
          <w:b w:val="false"/>
          <w:i w:val="false"/>
          <w:color w:val="000000"/>
          <w:sz w:val="28"/>
        </w:rPr>
        <w:t xml:space="preserve">               фамилия, и., о.                     |  номер  |работы | </w:t>
      </w:r>
    </w:p>
    <w:p>
      <w:pPr>
        <w:spacing w:after="0"/>
        <w:ind w:left="0"/>
        <w:jc w:val="both"/>
      </w:pPr>
      <w:r>
        <w:rPr>
          <w:rFonts w:ascii="Times New Roman"/>
          <w:b w:val="false"/>
          <w:i w:val="false"/>
          <w:color w:val="000000"/>
          <w:sz w:val="28"/>
        </w:rPr>
        <w:t xml:space="preserve">Водитель ______________________________________    |_________|_______| </w:t>
      </w:r>
    </w:p>
    <w:p>
      <w:pPr>
        <w:spacing w:after="0"/>
        <w:ind w:left="0"/>
        <w:jc w:val="both"/>
      </w:pPr>
      <w:r>
        <w:rPr>
          <w:rFonts w:ascii="Times New Roman"/>
          <w:b w:val="false"/>
          <w:i w:val="false"/>
          <w:color w:val="000000"/>
          <w:sz w:val="28"/>
        </w:rPr>
        <w:t xml:space="preserve">               фамилия, и., о.                     |_________|_______| </w:t>
      </w:r>
    </w:p>
    <w:p>
      <w:pPr>
        <w:spacing w:after="0"/>
        <w:ind w:left="0"/>
        <w:jc w:val="both"/>
      </w:pPr>
      <w:r>
        <w:rPr>
          <w:rFonts w:ascii="Times New Roman"/>
          <w:b w:val="false"/>
          <w:i w:val="false"/>
          <w:color w:val="000000"/>
          <w:sz w:val="28"/>
        </w:rPr>
        <w:t xml:space="preserve">Сопровождающие лица: __________________________    |_________|_______| </w:t>
      </w:r>
    </w:p>
    <w:p>
      <w:pPr>
        <w:spacing w:after="0"/>
        <w:ind w:left="0"/>
        <w:jc w:val="both"/>
      </w:pPr>
      <w:r>
        <w:rPr>
          <w:rFonts w:ascii="Times New Roman"/>
          <w:b w:val="false"/>
          <w:i w:val="false"/>
          <w:color w:val="000000"/>
          <w:sz w:val="28"/>
        </w:rPr>
        <w:t xml:space="preserve">                      должность, фамилия, и.,о.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должность, фамилия, 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Смена |              Подпись                 |Отмет-|Табель| Смена| </w:t>
      </w:r>
    </w:p>
    <w:p>
      <w:pPr>
        <w:spacing w:after="0"/>
        <w:ind w:left="0"/>
        <w:jc w:val="both"/>
      </w:pPr>
      <w:r>
        <w:rPr>
          <w:rFonts w:ascii="Times New Roman"/>
          <w:b w:val="false"/>
          <w:i w:val="false"/>
          <w:color w:val="000000"/>
          <w:sz w:val="28"/>
        </w:rPr>
        <w:t xml:space="preserve">|       |______________________________________|ка ме-|ный   |      |/ </w:t>
      </w:r>
    </w:p>
    <w:p>
      <w:pPr>
        <w:spacing w:after="0"/>
        <w:ind w:left="0"/>
        <w:jc w:val="both"/>
      </w:pPr>
      <w:r>
        <w:rPr>
          <w:rFonts w:ascii="Times New Roman"/>
          <w:b w:val="false"/>
          <w:i w:val="false"/>
          <w:color w:val="000000"/>
          <w:sz w:val="28"/>
        </w:rPr>
        <w:t xml:space="preserve">|       |механика за техническое|  водителя    |дицинс|номер |      | </w:t>
      </w:r>
    </w:p>
    <w:p>
      <w:pPr>
        <w:spacing w:after="0"/>
        <w:ind w:left="0"/>
        <w:jc w:val="both"/>
      </w:pPr>
      <w:r>
        <w:rPr>
          <w:rFonts w:ascii="Times New Roman"/>
          <w:b w:val="false"/>
          <w:i w:val="false"/>
          <w:color w:val="000000"/>
          <w:sz w:val="28"/>
        </w:rPr>
        <w:t xml:space="preserve">|       |  состояние автомобиля |              |кой   |      |      | </w:t>
      </w:r>
    </w:p>
    <w:p>
      <w:pPr>
        <w:spacing w:after="0"/>
        <w:ind w:left="0"/>
        <w:jc w:val="both"/>
      </w:pPr>
      <w:r>
        <w:rPr>
          <w:rFonts w:ascii="Times New Roman"/>
          <w:b w:val="false"/>
          <w:i w:val="false"/>
          <w:color w:val="000000"/>
          <w:sz w:val="28"/>
        </w:rPr>
        <w:t xml:space="preserve">|_______|_______________________|______________|службы|      |      |  </w:t>
      </w:r>
    </w:p>
    <w:p>
      <w:pPr>
        <w:spacing w:after="0"/>
        <w:ind w:left="0"/>
        <w:jc w:val="both"/>
      </w:pPr>
      <w:r>
        <w:rPr>
          <w:rFonts w:ascii="Times New Roman"/>
          <w:b w:val="false"/>
          <w:i w:val="false"/>
          <w:color w:val="000000"/>
          <w:sz w:val="28"/>
        </w:rPr>
        <w:t xml:space="preserve">|       |при выезде|при возвраще|за приня|за   |      |      |      | </w:t>
      </w:r>
    </w:p>
    <w:p>
      <w:pPr>
        <w:spacing w:after="0"/>
        <w:ind w:left="0"/>
        <w:jc w:val="both"/>
      </w:pPr>
      <w:r>
        <w:rPr>
          <w:rFonts w:ascii="Times New Roman"/>
          <w:b w:val="false"/>
          <w:i w:val="false"/>
          <w:color w:val="000000"/>
          <w:sz w:val="28"/>
        </w:rPr>
        <w:t xml:space="preserve">|       |          |нии         |тие авто|сдачу|      |      |      | </w:t>
      </w:r>
    </w:p>
    <w:p>
      <w:pPr>
        <w:spacing w:after="0"/>
        <w:ind w:left="0"/>
        <w:jc w:val="both"/>
      </w:pPr>
      <w:r>
        <w:rPr>
          <w:rFonts w:ascii="Times New Roman"/>
          <w:b w:val="false"/>
          <w:i w:val="false"/>
          <w:color w:val="000000"/>
          <w:sz w:val="28"/>
        </w:rPr>
        <w:t xml:space="preserve">|       |          |            |мобиля  |авто-|      |      |      | </w:t>
      </w:r>
    </w:p>
    <w:p>
      <w:pPr>
        <w:spacing w:after="0"/>
        <w:ind w:left="0"/>
        <w:jc w:val="both"/>
      </w:pPr>
      <w:r>
        <w:rPr>
          <w:rFonts w:ascii="Times New Roman"/>
          <w:b w:val="false"/>
          <w:i w:val="false"/>
          <w:color w:val="000000"/>
          <w:sz w:val="28"/>
        </w:rPr>
        <w:t xml:space="preserve">|       |          |            |        |моби-|      |      |      | </w:t>
      </w:r>
    </w:p>
    <w:p>
      <w:pPr>
        <w:spacing w:after="0"/>
        <w:ind w:left="0"/>
        <w:jc w:val="both"/>
      </w:pPr>
      <w:r>
        <w:rPr>
          <w:rFonts w:ascii="Times New Roman"/>
          <w:b w:val="false"/>
          <w:i w:val="false"/>
          <w:color w:val="000000"/>
          <w:sz w:val="28"/>
        </w:rPr>
        <w:t xml:space="preserve">|       |          |            |        |ля   |      |      |      |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1   |     2    |      3     |    4   |  5  |   6  |   7  |   8  |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|Показания спидометра|               Время                 |наименова| </w:t>
      </w:r>
    </w:p>
    <w:p>
      <w:pPr>
        <w:spacing w:after="0"/>
        <w:ind w:left="0"/>
        <w:jc w:val="both"/>
      </w:pPr>
      <w:r>
        <w:rPr>
          <w:rFonts w:ascii="Times New Roman"/>
          <w:b w:val="false"/>
          <w:i w:val="false"/>
          <w:color w:val="000000"/>
          <w:sz w:val="28"/>
        </w:rPr>
        <w:t xml:space="preserve">|____________________|_____________________________________|ние и но-| </w:t>
      </w:r>
    </w:p>
    <w:p>
      <w:pPr>
        <w:spacing w:after="0"/>
        <w:ind w:left="0"/>
        <w:jc w:val="both"/>
      </w:pPr>
      <w:r>
        <w:rPr>
          <w:rFonts w:ascii="Times New Roman"/>
          <w:b w:val="false"/>
          <w:i w:val="false"/>
          <w:color w:val="000000"/>
          <w:sz w:val="28"/>
        </w:rPr>
        <w:t xml:space="preserve">|при выезде|при возв-|     по графику   |     фактическое  |мер (за- | </w:t>
      </w:r>
    </w:p>
    <w:p>
      <w:pPr>
        <w:spacing w:after="0"/>
        <w:ind w:left="0"/>
        <w:jc w:val="both"/>
      </w:pPr>
      <w:r>
        <w:rPr>
          <w:rFonts w:ascii="Times New Roman"/>
          <w:b w:val="false"/>
          <w:i w:val="false"/>
          <w:color w:val="000000"/>
          <w:sz w:val="28"/>
        </w:rPr>
        <w:t xml:space="preserve">|          |ращении  |__________________|__________________|казчика) |  </w:t>
      </w:r>
    </w:p>
    <w:p>
      <w:pPr>
        <w:spacing w:after="0"/>
        <w:ind w:left="0"/>
        <w:jc w:val="both"/>
      </w:pPr>
      <w:r>
        <w:rPr>
          <w:rFonts w:ascii="Times New Roman"/>
          <w:b w:val="false"/>
          <w:i w:val="false"/>
          <w:color w:val="000000"/>
          <w:sz w:val="28"/>
        </w:rPr>
        <w:t xml:space="preserve">|          |         |выезда|возвращения|выезда|возвращения|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9     |    10   |  11  |     12    |  13  |     14    |    15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код    |смена |время работы на маршруте|выполнено рейсов (отрабо| </w:t>
      </w:r>
    </w:p>
    <w:p>
      <w:pPr>
        <w:spacing w:after="0"/>
        <w:ind w:left="0"/>
        <w:jc w:val="both"/>
      </w:pPr>
      <w:r>
        <w:rPr>
          <w:rFonts w:ascii="Times New Roman"/>
          <w:b w:val="false"/>
          <w:i w:val="false"/>
          <w:color w:val="000000"/>
          <w:sz w:val="28"/>
        </w:rPr>
        <w:t xml:space="preserve">|  маршрута |      | (по заказу), час., мин.|тано часов по заказу)   |  </w:t>
      </w:r>
    </w:p>
    <w:p>
      <w:pPr>
        <w:spacing w:after="0"/>
        <w:ind w:left="0"/>
        <w:jc w:val="both"/>
      </w:pPr>
      <w:r>
        <w:rPr>
          <w:rFonts w:ascii="Times New Roman"/>
          <w:b w:val="false"/>
          <w:i w:val="false"/>
          <w:color w:val="000000"/>
          <w:sz w:val="28"/>
        </w:rPr>
        <w:t xml:space="preserve">|(заказчика)|      |________________________|________________________| </w:t>
      </w:r>
    </w:p>
    <w:p>
      <w:pPr>
        <w:spacing w:after="0"/>
        <w:ind w:left="0"/>
        <w:jc w:val="both"/>
      </w:pPr>
      <w:r>
        <w:rPr>
          <w:rFonts w:ascii="Times New Roman"/>
          <w:b w:val="false"/>
          <w:i w:val="false"/>
          <w:color w:val="000000"/>
          <w:sz w:val="28"/>
        </w:rPr>
        <w:t xml:space="preserve">|           |      |  начало  |  окончание  |   всего  | в том числе |   </w:t>
      </w:r>
    </w:p>
    <w:p>
      <w:pPr>
        <w:spacing w:after="0"/>
        <w:ind w:left="0"/>
        <w:jc w:val="both"/>
      </w:pPr>
      <w:r>
        <w:rPr>
          <w:rFonts w:ascii="Times New Roman"/>
          <w:b w:val="false"/>
          <w:i w:val="false"/>
          <w:color w:val="000000"/>
          <w:sz w:val="28"/>
        </w:rPr>
        <w:t xml:space="preserve">|           |      |          |             |          |по графику   | </w:t>
      </w:r>
    </w:p>
    <w:p>
      <w:pPr>
        <w:spacing w:after="0"/>
        <w:ind w:left="0"/>
        <w:jc w:val="both"/>
      </w:pPr>
      <w:r>
        <w:rPr>
          <w:rFonts w:ascii="Times New Roman"/>
          <w:b w:val="false"/>
          <w:i w:val="false"/>
          <w:color w:val="000000"/>
          <w:sz w:val="28"/>
        </w:rPr>
        <w:t xml:space="preserve">|           |      |          |             |          | (платных)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16     |  17  |    18    |      19     |    20    |      21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Оборотная сторона формы N АТ-6 </w:t>
      </w:r>
    </w:p>
    <w:p>
      <w:pPr>
        <w:spacing w:after="0"/>
        <w:ind w:left="0"/>
        <w:jc w:val="both"/>
      </w:pPr>
      <w:r>
        <w:rPr>
          <w:rFonts w:ascii="Times New Roman"/>
          <w:b w:val="false"/>
          <w:i w:val="false"/>
          <w:color w:val="000000"/>
          <w:sz w:val="28"/>
        </w:rPr>
        <w:t xml:space="preserve">                        Результат работы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|смена|     пробег, км. |выручка, тенге|  время работы, час, мин.    |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|всего|в том числе|плано-|факти- |всего|     в том числе       | </w:t>
      </w:r>
    </w:p>
    <w:p>
      <w:pPr>
        <w:spacing w:after="0"/>
        <w:ind w:left="0"/>
        <w:jc w:val="both"/>
      </w:pPr>
      <w:r>
        <w:rPr>
          <w:rFonts w:ascii="Times New Roman"/>
          <w:b w:val="false"/>
          <w:i w:val="false"/>
          <w:color w:val="000000"/>
          <w:sz w:val="28"/>
        </w:rPr>
        <w:t xml:space="preserve">|     |     |с пассажира|вая   |ческая |     |_______________________| </w:t>
      </w:r>
    </w:p>
    <w:p>
      <w:pPr>
        <w:spacing w:after="0"/>
        <w:ind w:left="0"/>
        <w:jc w:val="both"/>
      </w:pPr>
      <w:r>
        <w:rPr>
          <w:rFonts w:ascii="Times New Roman"/>
          <w:b w:val="false"/>
          <w:i w:val="false"/>
          <w:color w:val="000000"/>
          <w:sz w:val="28"/>
        </w:rPr>
        <w:t xml:space="preserve">|     |     |ми         |      |       |     |вечер-|ноч-|празд-|по  | </w:t>
      </w:r>
    </w:p>
    <w:p>
      <w:pPr>
        <w:spacing w:after="0"/>
        <w:ind w:left="0"/>
        <w:jc w:val="both"/>
      </w:pPr>
      <w:r>
        <w:rPr>
          <w:rFonts w:ascii="Times New Roman"/>
          <w:b w:val="false"/>
          <w:i w:val="false"/>
          <w:color w:val="000000"/>
          <w:sz w:val="28"/>
        </w:rPr>
        <w:t xml:space="preserve">|     |     |(по заказу)|      |       |     |ние   |ные |ничные|зака| </w:t>
      </w:r>
    </w:p>
    <w:p>
      <w:pPr>
        <w:spacing w:after="0"/>
        <w:ind w:left="0"/>
        <w:jc w:val="both"/>
      </w:pPr>
      <w:r>
        <w:rPr>
          <w:rFonts w:ascii="Times New Roman"/>
          <w:b w:val="false"/>
          <w:i w:val="false"/>
          <w:color w:val="000000"/>
          <w:sz w:val="28"/>
        </w:rPr>
        <w:t xml:space="preserve">|     |     |           |      |       |     |      |    |      |зу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22 | 23  |    24     |  25  |  26   |  27 |  28  | 29 |  30  | 31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заказчика               Штамп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Простой                     |        Расход топлива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|смена|наиме- |код| время, час., мин.|подпись|смена|    марка  |едини| </w:t>
      </w:r>
    </w:p>
    <w:p>
      <w:pPr>
        <w:spacing w:after="0"/>
        <w:ind w:left="0"/>
        <w:jc w:val="both"/>
      </w:pPr>
      <w:r>
        <w:rPr>
          <w:rFonts w:ascii="Times New Roman"/>
          <w:b w:val="false"/>
          <w:i w:val="false"/>
          <w:color w:val="000000"/>
          <w:sz w:val="28"/>
        </w:rPr>
        <w:t xml:space="preserve">|     |нование|   |__________________|ответст|     |___________|ца из| </w:t>
      </w:r>
    </w:p>
    <w:p>
      <w:pPr>
        <w:spacing w:after="0"/>
        <w:ind w:left="0"/>
        <w:jc w:val="both"/>
      </w:pPr>
      <w:r>
        <w:rPr>
          <w:rFonts w:ascii="Times New Roman"/>
          <w:b w:val="false"/>
          <w:i w:val="false"/>
          <w:color w:val="000000"/>
          <w:sz w:val="28"/>
        </w:rPr>
        <w:t xml:space="preserve">|     |       |   | начало |окончание|венного|     |наиме- |код|мере-| </w:t>
      </w:r>
    </w:p>
    <w:p>
      <w:pPr>
        <w:spacing w:after="0"/>
        <w:ind w:left="0"/>
        <w:jc w:val="both"/>
      </w:pPr>
      <w:r>
        <w:rPr>
          <w:rFonts w:ascii="Times New Roman"/>
          <w:b w:val="false"/>
          <w:i w:val="false"/>
          <w:color w:val="000000"/>
          <w:sz w:val="28"/>
        </w:rPr>
        <w:t xml:space="preserve">|     |       |   |        |         |лица   |     |нование|   |ния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32 |  33   |34 |   35   |   36    |   37  | 38  |   39  |40 |  41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        остаток          |выдано| </w:t>
      </w:r>
    </w:p>
    <w:p>
      <w:pPr>
        <w:spacing w:after="0"/>
        <w:ind w:left="0"/>
        <w:jc w:val="both"/>
      </w:pPr>
      <w:r>
        <w:rPr>
          <w:rFonts w:ascii="Times New Roman"/>
          <w:b w:val="false"/>
          <w:i w:val="false"/>
          <w:color w:val="000000"/>
          <w:sz w:val="28"/>
        </w:rPr>
        <w:t xml:space="preserve">        |_________________________|      | </w:t>
      </w:r>
    </w:p>
    <w:p>
      <w:pPr>
        <w:spacing w:after="0"/>
        <w:ind w:left="0"/>
        <w:jc w:val="both"/>
      </w:pPr>
      <w:r>
        <w:rPr>
          <w:rFonts w:ascii="Times New Roman"/>
          <w:b w:val="false"/>
          <w:i w:val="false"/>
          <w:color w:val="000000"/>
          <w:sz w:val="28"/>
        </w:rPr>
        <w:t xml:space="preserve">        |при выезде|при вовращении|      |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    42    |      43      |  44  |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 механика |    заправщика       |     </w:t>
      </w:r>
    </w:p>
    <w:p>
      <w:pPr>
        <w:spacing w:after="0"/>
        <w:ind w:left="0"/>
        <w:jc w:val="both"/>
      </w:pPr>
      <w:r>
        <w:rPr>
          <w:rFonts w:ascii="Times New Roman"/>
          <w:b w:val="false"/>
          <w:i w:val="false"/>
          <w:color w:val="000000"/>
          <w:sz w:val="28"/>
        </w:rPr>
        <w:t xml:space="preserve">Подпись |__________|_____________________|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Отметка на линии: _______________________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формы N 8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Номер |  Дата  |Фамилия,|Табельный|Гаражный| Расписка  | Расписка | </w:t>
      </w:r>
    </w:p>
    <w:p>
      <w:pPr>
        <w:spacing w:after="0"/>
        <w:ind w:left="0"/>
        <w:jc w:val="both"/>
      </w:pPr>
      <w:r>
        <w:rPr>
          <w:rFonts w:ascii="Times New Roman"/>
          <w:b w:val="false"/>
          <w:i w:val="false"/>
          <w:color w:val="000000"/>
          <w:sz w:val="28"/>
        </w:rPr>
        <w:t xml:space="preserve">|путевого| выдачи | и., о. |    N    |   N    | водителя  |диспетчера| </w:t>
      </w:r>
    </w:p>
    <w:p>
      <w:pPr>
        <w:spacing w:after="0"/>
        <w:ind w:left="0"/>
        <w:jc w:val="both"/>
      </w:pPr>
      <w:r>
        <w:rPr>
          <w:rFonts w:ascii="Times New Roman"/>
          <w:b w:val="false"/>
          <w:i w:val="false"/>
          <w:color w:val="000000"/>
          <w:sz w:val="28"/>
        </w:rPr>
        <w:t xml:space="preserve">| листа  |путевого|водителя|водителя |автомоби|в получении|и дата при| </w:t>
      </w:r>
    </w:p>
    <w:p>
      <w:pPr>
        <w:spacing w:after="0"/>
        <w:ind w:left="0"/>
        <w:jc w:val="both"/>
      </w:pPr>
      <w:r>
        <w:rPr>
          <w:rFonts w:ascii="Times New Roman"/>
          <w:b w:val="false"/>
          <w:i w:val="false"/>
          <w:color w:val="000000"/>
          <w:sz w:val="28"/>
        </w:rPr>
        <w:t xml:space="preserve">|        | листа  |        |         |ля      |путевого   |емки путе-|  </w:t>
      </w:r>
    </w:p>
    <w:p>
      <w:pPr>
        <w:spacing w:after="0"/>
        <w:ind w:left="0"/>
        <w:jc w:val="both"/>
      </w:pPr>
      <w:r>
        <w:rPr>
          <w:rFonts w:ascii="Times New Roman"/>
          <w:b w:val="false"/>
          <w:i w:val="false"/>
          <w:color w:val="000000"/>
          <w:sz w:val="28"/>
        </w:rPr>
        <w:t xml:space="preserve">|        |        |        |         |        |листа      |вого листа|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и т.д. через 16 пунктов до полного формата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  Расписка  |  Примечание  | </w:t>
      </w:r>
    </w:p>
    <w:p>
      <w:pPr>
        <w:spacing w:after="0"/>
        <w:ind w:left="0"/>
        <w:jc w:val="both"/>
      </w:pPr>
      <w:r>
        <w:rPr>
          <w:rFonts w:ascii="Times New Roman"/>
          <w:b w:val="false"/>
          <w:i w:val="false"/>
          <w:color w:val="000000"/>
          <w:sz w:val="28"/>
        </w:rPr>
        <w:t xml:space="preserve">|бухгалтера и|              | </w:t>
      </w:r>
    </w:p>
    <w:p>
      <w:pPr>
        <w:spacing w:after="0"/>
        <w:ind w:left="0"/>
        <w:jc w:val="both"/>
      </w:pPr>
      <w:r>
        <w:rPr>
          <w:rFonts w:ascii="Times New Roman"/>
          <w:b w:val="false"/>
          <w:i w:val="false"/>
          <w:color w:val="000000"/>
          <w:sz w:val="28"/>
        </w:rPr>
        <w:t xml:space="preserve">|дата приемки|              | </w:t>
      </w:r>
    </w:p>
    <w:p>
      <w:pPr>
        <w:spacing w:after="0"/>
        <w:ind w:left="0"/>
        <w:jc w:val="both"/>
      </w:pPr>
      <w:r>
        <w:rPr>
          <w:rFonts w:ascii="Times New Roman"/>
          <w:b w:val="false"/>
          <w:i w:val="false"/>
          <w:color w:val="000000"/>
          <w:sz w:val="28"/>
        </w:rPr>
        <w:t xml:space="preserve">|  путевого  |              | </w:t>
      </w:r>
    </w:p>
    <w:p>
      <w:pPr>
        <w:spacing w:after="0"/>
        <w:ind w:left="0"/>
        <w:jc w:val="both"/>
      </w:pPr>
      <w:r>
        <w:rPr>
          <w:rFonts w:ascii="Times New Roman"/>
          <w:b w:val="false"/>
          <w:i w:val="false"/>
          <w:color w:val="000000"/>
          <w:sz w:val="28"/>
        </w:rPr>
        <w:t xml:space="preserve">|   листа    |              | </w:t>
      </w:r>
    </w:p>
    <w:p>
      <w:pPr>
        <w:spacing w:after="0"/>
        <w:ind w:left="0"/>
        <w:jc w:val="both"/>
      </w:pPr>
      <w:r>
        <w:rPr>
          <w:rFonts w:ascii="Times New Roman"/>
          <w:b w:val="false"/>
          <w:i w:val="false"/>
          <w:color w:val="000000"/>
          <w:sz w:val="28"/>
        </w:rPr>
        <w:t xml:space="preserve">|____________|______________|     </w:t>
      </w:r>
    </w:p>
    <w:p>
      <w:pPr>
        <w:spacing w:after="0"/>
        <w:ind w:left="0"/>
        <w:jc w:val="both"/>
      </w:pPr>
      <w:r>
        <w:rPr>
          <w:rFonts w:ascii="Times New Roman"/>
          <w:b w:val="false"/>
          <w:i w:val="false"/>
          <w:color w:val="000000"/>
          <w:sz w:val="28"/>
        </w:rPr>
        <w:t xml:space="preserve">|     8      |       9      |     </w:t>
      </w:r>
    </w:p>
    <w:p>
      <w:pPr>
        <w:spacing w:after="0"/>
        <w:ind w:left="0"/>
        <w:jc w:val="both"/>
      </w:pPr>
      <w:r>
        <w:rPr>
          <w:rFonts w:ascii="Times New Roman"/>
          <w:b w:val="false"/>
          <w:i w:val="false"/>
          <w:color w:val="000000"/>
          <w:sz w:val="28"/>
        </w:rPr>
        <w:t xml:space="preserve">|____________|______________|     </w:t>
      </w:r>
    </w:p>
    <w:p>
      <w:pPr>
        <w:spacing w:after="0"/>
        <w:ind w:left="0"/>
        <w:jc w:val="both"/>
      </w:pPr>
      <w:r>
        <w:rPr>
          <w:rFonts w:ascii="Times New Roman"/>
          <w:b w:val="false"/>
          <w:i w:val="false"/>
          <w:color w:val="000000"/>
          <w:sz w:val="28"/>
        </w:rPr>
        <w:t xml:space="preserve">|____________|______________|     </w:t>
      </w:r>
    </w:p>
    <w:p>
      <w:pPr>
        <w:spacing w:after="0"/>
        <w:ind w:left="0"/>
        <w:jc w:val="both"/>
      </w:pPr>
      <w:r>
        <w:rPr>
          <w:rFonts w:ascii="Times New Roman"/>
          <w:b w:val="false"/>
          <w:i w:val="false"/>
          <w:color w:val="000000"/>
          <w:sz w:val="28"/>
        </w:rPr>
        <w:t xml:space="preserve">|____________|______________|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1" w:id="268"/>
    <w:p>
      <w:pPr>
        <w:spacing w:after="0"/>
        <w:ind w:left="0"/>
        <w:jc w:val="both"/>
      </w:pPr>
      <w:r>
        <w:rPr>
          <w:rFonts w:ascii="Times New Roman"/>
          <w:b w:val="false"/>
          <w:i w:val="false"/>
          <w:color w:val="000000"/>
          <w:sz w:val="28"/>
        </w:rPr>
        <w:t xml:space="preserve">
                                             Форма N 8 </w:t>
      </w:r>
    </w:p>
    <w:bookmarkEnd w:id="268"/>
    <w:p>
      <w:pPr>
        <w:spacing w:after="0"/>
        <w:ind w:left="0"/>
        <w:jc w:val="both"/>
      </w:pPr>
      <w:r>
        <w:rPr>
          <w:rFonts w:ascii="Times New Roman"/>
          <w:b w:val="false"/>
          <w:i w:val="false"/>
          <w:color w:val="000000"/>
          <w:sz w:val="28"/>
        </w:rPr>
        <w:t xml:space="preserve">                             Утверждена Департаментом Казначейства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приказом от 1 декабря 1998 г. N 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w:t>
      </w:r>
    </w:p>
    <w:p>
      <w:pPr>
        <w:spacing w:after="0"/>
        <w:ind w:left="0"/>
        <w:jc w:val="both"/>
      </w:pPr>
      <w:r>
        <w:rPr>
          <w:rFonts w:ascii="Times New Roman"/>
          <w:b/>
          <w:i w:val="false"/>
          <w:color w:val="000000"/>
          <w:sz w:val="28"/>
        </w:rPr>
        <w:t xml:space="preserve">                    учета движения путевых листов </w:t>
      </w:r>
    </w:p>
    <w:p>
      <w:pPr>
        <w:spacing w:after="0"/>
        <w:ind w:left="0"/>
        <w:jc w:val="both"/>
      </w:pPr>
      <w:r>
        <w:rPr>
          <w:rFonts w:ascii="Times New Roman"/>
          <w:b/>
          <w:i w:val="false"/>
          <w:color w:val="000000"/>
          <w:sz w:val="28"/>
        </w:rPr>
        <w:t xml:space="preserve">                       за __________ 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1-Т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Товарно-транспортная накладная     |  Документ | Дата выдачи |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|серия|номер|             |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Код|_____________| </w:t>
      </w:r>
    </w:p>
    <w:p>
      <w:pPr>
        <w:spacing w:after="0"/>
        <w:ind w:left="0"/>
        <w:jc w:val="both"/>
      </w:pPr>
      <w:r>
        <w:rPr>
          <w:rFonts w:ascii="Times New Roman"/>
          <w:b w:val="false"/>
          <w:i w:val="false"/>
          <w:color w:val="000000"/>
          <w:sz w:val="28"/>
        </w:rPr>
        <w:t xml:space="preserve">                                                    Код|_____________| </w:t>
      </w:r>
    </w:p>
    <w:p>
      <w:pPr>
        <w:spacing w:after="0"/>
        <w:ind w:left="0"/>
        <w:jc w:val="both"/>
      </w:pPr>
      <w:r>
        <w:rPr>
          <w:rFonts w:ascii="Times New Roman"/>
          <w:b w:val="false"/>
          <w:i w:val="false"/>
          <w:color w:val="000000"/>
          <w:sz w:val="28"/>
        </w:rPr>
        <w:t xml:space="preserve">                                                    Код|_____________| </w:t>
      </w:r>
    </w:p>
    <w:p>
      <w:pPr>
        <w:spacing w:after="0"/>
        <w:ind w:left="0"/>
        <w:jc w:val="both"/>
      </w:pPr>
      <w:r>
        <w:rPr>
          <w:rFonts w:ascii="Times New Roman"/>
          <w:b w:val="false"/>
          <w:i w:val="false"/>
          <w:color w:val="000000"/>
          <w:sz w:val="28"/>
        </w:rPr>
        <w:t xml:space="preserve">Грузоотправитель _____________________________________________________ </w:t>
      </w:r>
    </w:p>
    <w:p>
      <w:pPr>
        <w:spacing w:after="0"/>
        <w:ind w:left="0"/>
        <w:jc w:val="both"/>
      </w:pPr>
      <w:r>
        <w:rPr>
          <w:rFonts w:ascii="Times New Roman"/>
          <w:b w:val="false"/>
          <w:i w:val="false"/>
          <w:color w:val="000000"/>
          <w:sz w:val="28"/>
        </w:rPr>
        <w:t xml:space="preserve">                 полное наименование государственного учреждения, адрес </w:t>
      </w:r>
    </w:p>
    <w:p>
      <w:pPr>
        <w:spacing w:after="0"/>
        <w:ind w:left="0"/>
        <w:jc w:val="both"/>
      </w:pPr>
      <w:r>
        <w:rPr>
          <w:rFonts w:ascii="Times New Roman"/>
          <w:b w:val="false"/>
          <w:i w:val="false"/>
          <w:color w:val="000000"/>
          <w:sz w:val="28"/>
        </w:rPr>
        <w:t xml:space="preserve">Грузополучатель ______________________________________________________ </w:t>
      </w:r>
    </w:p>
    <w:p>
      <w:pPr>
        <w:spacing w:after="0"/>
        <w:ind w:left="0"/>
        <w:jc w:val="both"/>
      </w:pPr>
      <w:r>
        <w:rPr>
          <w:rFonts w:ascii="Times New Roman"/>
          <w:b w:val="false"/>
          <w:i w:val="false"/>
          <w:color w:val="000000"/>
          <w:sz w:val="28"/>
        </w:rPr>
        <w:t xml:space="preserve">                полное наименование государственного учреждения, адрес </w:t>
      </w:r>
    </w:p>
    <w:p>
      <w:pPr>
        <w:spacing w:after="0"/>
        <w:ind w:left="0"/>
        <w:jc w:val="both"/>
      </w:pPr>
      <w:r>
        <w:rPr>
          <w:rFonts w:ascii="Times New Roman"/>
          <w:b w:val="false"/>
          <w:i w:val="false"/>
          <w:color w:val="000000"/>
          <w:sz w:val="28"/>
        </w:rPr>
        <w:t xml:space="preserve">Плательщик ___________________________________________________________ </w:t>
      </w:r>
    </w:p>
    <w:p>
      <w:pPr>
        <w:spacing w:after="0"/>
        <w:ind w:left="0"/>
        <w:jc w:val="both"/>
      </w:pPr>
      <w:r>
        <w:rPr>
          <w:rFonts w:ascii="Times New Roman"/>
          <w:b w:val="false"/>
          <w:i w:val="false"/>
          <w:color w:val="000000"/>
          <w:sz w:val="28"/>
        </w:rPr>
        <w:t xml:space="preserve">полное наименование государственного учреждения, адрес, номер счета в банке </w:t>
      </w:r>
    </w:p>
    <w:p>
      <w:pPr>
        <w:spacing w:after="0"/>
        <w:ind w:left="0"/>
        <w:jc w:val="both"/>
      </w:pPr>
      <w:r>
        <w:rPr>
          <w:rFonts w:ascii="Times New Roman"/>
          <w:b w:val="false"/>
          <w:i w:val="false"/>
          <w:color w:val="000000"/>
          <w:sz w:val="28"/>
        </w:rPr>
        <w:t xml:space="preserve">_______________________________ </w:t>
      </w:r>
    </w:p>
    <w:p>
      <w:pPr>
        <w:spacing w:after="0"/>
        <w:ind w:left="0"/>
        <w:jc w:val="both"/>
      </w:pPr>
      <w:r>
        <w:rPr>
          <w:rFonts w:ascii="Times New Roman"/>
          <w:b w:val="false"/>
          <w:i w:val="false"/>
          <w:color w:val="000000"/>
          <w:sz w:val="28"/>
        </w:rPr>
        <w:t xml:space="preserve">   наименование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Товарный раздел (заполняется грузоотправителем)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|Наименование продукции,| Код продукции |Единица измерения|Количество| </w:t>
      </w:r>
    </w:p>
    <w:p>
      <w:pPr>
        <w:spacing w:after="0"/>
        <w:ind w:left="0"/>
        <w:jc w:val="both"/>
      </w:pPr>
      <w:r>
        <w:rPr>
          <w:rFonts w:ascii="Times New Roman"/>
          <w:b w:val="false"/>
          <w:i w:val="false"/>
          <w:color w:val="000000"/>
          <w:sz w:val="28"/>
        </w:rPr>
        <w:t xml:space="preserve">|  товара (груза), ТУ,  |(номенклатурный|_________________|          | </w:t>
      </w:r>
    </w:p>
    <w:p>
      <w:pPr>
        <w:spacing w:after="0"/>
        <w:ind w:left="0"/>
        <w:jc w:val="both"/>
      </w:pPr>
      <w:r>
        <w:rPr>
          <w:rFonts w:ascii="Times New Roman"/>
          <w:b w:val="false"/>
          <w:i w:val="false"/>
          <w:color w:val="000000"/>
          <w:sz w:val="28"/>
        </w:rPr>
        <w:t xml:space="preserve">|  марка, размер, сорт  |   номер)      |наимено|   код   |          |  </w:t>
      </w:r>
    </w:p>
    <w:p>
      <w:pPr>
        <w:spacing w:after="0"/>
        <w:ind w:left="0"/>
        <w:jc w:val="both"/>
      </w:pPr>
      <w:r>
        <w:rPr>
          <w:rFonts w:ascii="Times New Roman"/>
          <w:b w:val="false"/>
          <w:i w:val="false"/>
          <w:color w:val="000000"/>
          <w:sz w:val="28"/>
        </w:rPr>
        <w:t xml:space="preserve">|                       |               |вание  |         |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1           |       2       |   3   |    4    |     5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|Цена|Вид   |Количест|       Масса,        |Сумма|Пор. N записи по   | </w:t>
      </w:r>
    </w:p>
    <w:p>
      <w:pPr>
        <w:spacing w:after="0"/>
        <w:ind w:left="0"/>
        <w:jc w:val="both"/>
      </w:pPr>
      <w:r>
        <w:rPr>
          <w:rFonts w:ascii="Times New Roman"/>
          <w:b w:val="false"/>
          <w:i w:val="false"/>
          <w:color w:val="000000"/>
          <w:sz w:val="28"/>
        </w:rPr>
        <w:t xml:space="preserve">|    |упаков|во      |       т, кг         |     |складской картотеке| </w:t>
      </w:r>
    </w:p>
    <w:p>
      <w:pPr>
        <w:spacing w:after="0"/>
        <w:ind w:left="0"/>
        <w:jc w:val="both"/>
      </w:pPr>
      <w:r>
        <w:rPr>
          <w:rFonts w:ascii="Times New Roman"/>
          <w:b w:val="false"/>
          <w:i w:val="false"/>
          <w:color w:val="000000"/>
          <w:sz w:val="28"/>
        </w:rPr>
        <w:t xml:space="preserve">|    |ки    |        |                     |     |(грузоотправителя, | </w:t>
      </w:r>
    </w:p>
    <w:p>
      <w:pPr>
        <w:spacing w:after="0"/>
        <w:ind w:left="0"/>
        <w:jc w:val="both"/>
      </w:pPr>
      <w:r>
        <w:rPr>
          <w:rFonts w:ascii="Times New Roman"/>
          <w:b w:val="false"/>
          <w:i w:val="false"/>
          <w:color w:val="000000"/>
          <w:sz w:val="28"/>
        </w:rPr>
        <w:t xml:space="preserve">|    |      |        |                     |     |грузополучателя)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6 |   7  |    8   |         9           | 10  |         11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|Наценка (процент)    |_____|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|Складские или транс- |_____| </w:t>
      </w:r>
    </w:p>
    <w:p>
      <w:pPr>
        <w:spacing w:after="0"/>
        <w:ind w:left="0"/>
        <w:jc w:val="both"/>
      </w:pPr>
      <w:r>
        <w:rPr>
          <w:rFonts w:ascii="Times New Roman"/>
          <w:b w:val="false"/>
          <w:i w:val="false"/>
          <w:color w:val="000000"/>
          <w:sz w:val="28"/>
        </w:rPr>
        <w:t xml:space="preserve">                     |портные расходы      |_____|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|Всего к оплате       |_____|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Товарная накладная имеет продолжение на ___ листах, на бланках за N___ </w:t>
      </w:r>
    </w:p>
    <w:p>
      <w:pPr>
        <w:spacing w:after="0"/>
        <w:ind w:left="0"/>
        <w:jc w:val="both"/>
      </w:pPr>
      <w:r>
        <w:rPr>
          <w:rFonts w:ascii="Times New Roman"/>
          <w:b w:val="false"/>
          <w:i w:val="false"/>
          <w:color w:val="000000"/>
          <w:sz w:val="28"/>
        </w:rPr>
        <w:t xml:space="preserve">и содержит ________________________________ порядковых номеров записей.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Всего наименований __________ Масса груза (нетто) _______   </w:t>
      </w:r>
    </w:p>
    <w:p>
      <w:pPr>
        <w:spacing w:after="0"/>
        <w:ind w:left="0"/>
        <w:jc w:val="both"/>
      </w:pPr>
      <w:r>
        <w:rPr>
          <w:rFonts w:ascii="Times New Roman"/>
          <w:b w:val="false"/>
          <w:i w:val="false"/>
          <w:color w:val="000000"/>
          <w:sz w:val="28"/>
        </w:rPr>
        <w:t xml:space="preserve">                    прописью                      прописью </w:t>
      </w:r>
    </w:p>
    <w:p>
      <w:pPr>
        <w:spacing w:after="0"/>
        <w:ind w:left="0"/>
        <w:jc w:val="both"/>
      </w:pPr>
      <w:r>
        <w:rPr>
          <w:rFonts w:ascii="Times New Roman"/>
          <w:b w:val="false"/>
          <w:i w:val="false"/>
          <w:color w:val="000000"/>
          <w:sz w:val="28"/>
        </w:rPr>
        <w:t xml:space="preserve">Всего мест ____________  Масса груза (брутто) ___________    </w:t>
      </w:r>
    </w:p>
    <w:p>
      <w:pPr>
        <w:spacing w:after="0"/>
        <w:ind w:left="0"/>
        <w:jc w:val="both"/>
      </w:pPr>
      <w:r>
        <w:rPr>
          <w:rFonts w:ascii="Times New Roman"/>
          <w:b w:val="false"/>
          <w:i w:val="false"/>
          <w:color w:val="000000"/>
          <w:sz w:val="28"/>
        </w:rPr>
        <w:t xml:space="preserve">             прописью                          прописью </w:t>
      </w:r>
    </w:p>
    <w:p>
      <w:pPr>
        <w:spacing w:after="0"/>
        <w:ind w:left="0"/>
        <w:jc w:val="both"/>
      </w:pPr>
      <w:r>
        <w:rPr>
          <w:rFonts w:ascii="Times New Roman"/>
          <w:b w:val="false"/>
          <w:i w:val="false"/>
          <w:color w:val="000000"/>
          <w:sz w:val="28"/>
        </w:rPr>
        <w:t xml:space="preserve">Приложение (паспорта, сертификаты и т.п.) на ______________ листах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Всего отпущено на сумму 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Отпуск разрешил ____________________ Главный бухгалтер _______________ </w:t>
      </w:r>
    </w:p>
    <w:p>
      <w:pPr>
        <w:spacing w:after="0"/>
        <w:ind w:left="0"/>
        <w:jc w:val="both"/>
      </w:pPr>
      <w:r>
        <w:rPr>
          <w:rFonts w:ascii="Times New Roman"/>
          <w:b w:val="false"/>
          <w:i w:val="false"/>
          <w:color w:val="000000"/>
          <w:sz w:val="28"/>
        </w:rPr>
        <w:t xml:space="preserve">                 должность, подпись                      подпись </w:t>
      </w:r>
    </w:p>
    <w:p>
      <w:pPr>
        <w:spacing w:after="0"/>
        <w:ind w:left="0"/>
        <w:jc w:val="both"/>
      </w:pPr>
      <w:r>
        <w:rPr>
          <w:rFonts w:ascii="Times New Roman"/>
          <w:b w:val="false"/>
          <w:i w:val="false"/>
          <w:color w:val="000000"/>
          <w:sz w:val="28"/>
        </w:rPr>
        <w:t xml:space="preserve">Отпуск груза произвел _______________        М.П. "___"________ 199__г. </w:t>
      </w:r>
    </w:p>
    <w:p>
      <w:pPr>
        <w:spacing w:after="0"/>
        <w:ind w:left="0"/>
        <w:jc w:val="both"/>
      </w:pPr>
      <w:r>
        <w:rPr>
          <w:rFonts w:ascii="Times New Roman"/>
          <w:b w:val="false"/>
          <w:i w:val="false"/>
          <w:color w:val="000000"/>
          <w:sz w:val="28"/>
        </w:rPr>
        <w:t xml:space="preserve">____________________ </w:t>
      </w:r>
    </w:p>
    <w:p>
      <w:pPr>
        <w:spacing w:after="0"/>
        <w:ind w:left="0"/>
        <w:jc w:val="both"/>
      </w:pPr>
      <w:r>
        <w:rPr>
          <w:rFonts w:ascii="Times New Roman"/>
          <w:b w:val="false"/>
          <w:i w:val="false"/>
          <w:color w:val="000000"/>
          <w:sz w:val="28"/>
        </w:rPr>
        <w:t xml:space="preserve">____________________     </w:t>
      </w:r>
    </w:p>
    <w:p>
      <w:pPr>
        <w:spacing w:after="0"/>
        <w:ind w:left="0"/>
        <w:jc w:val="both"/>
      </w:pPr>
      <w:r>
        <w:rPr>
          <w:rFonts w:ascii="Times New Roman"/>
          <w:b w:val="false"/>
          <w:i w:val="false"/>
          <w:color w:val="000000"/>
          <w:sz w:val="28"/>
        </w:rPr>
        <w:t xml:space="preserve">По доверенности N ____ от  "___" _____________ 199__г. </w:t>
      </w:r>
    </w:p>
    <w:p>
      <w:pPr>
        <w:spacing w:after="0"/>
        <w:ind w:left="0"/>
        <w:jc w:val="both"/>
      </w:pPr>
      <w:r>
        <w:rPr>
          <w:rFonts w:ascii="Times New Roman"/>
          <w:b w:val="false"/>
          <w:i w:val="false"/>
          <w:color w:val="000000"/>
          <w:sz w:val="28"/>
        </w:rPr>
        <w:t xml:space="preserve">выданной ___________________________________________ </w:t>
      </w:r>
    </w:p>
    <w:p>
      <w:pPr>
        <w:spacing w:after="0"/>
        <w:ind w:left="0"/>
        <w:jc w:val="both"/>
      </w:pPr>
      <w:r>
        <w:rPr>
          <w:rFonts w:ascii="Times New Roman"/>
          <w:b w:val="false"/>
          <w:i w:val="false"/>
          <w:color w:val="000000"/>
          <w:sz w:val="28"/>
        </w:rPr>
        <w:t xml:space="preserve">Груз к перевозке принял ____________________________ </w:t>
      </w:r>
    </w:p>
    <w:p>
      <w:pPr>
        <w:spacing w:after="0"/>
        <w:ind w:left="0"/>
        <w:jc w:val="both"/>
      </w:pPr>
      <w:r>
        <w:rPr>
          <w:rFonts w:ascii="Times New Roman"/>
          <w:b w:val="false"/>
          <w:i w:val="false"/>
          <w:color w:val="000000"/>
          <w:sz w:val="28"/>
        </w:rPr>
        <w:t xml:space="preserve">                          фамилия, и., о., подпись </w:t>
      </w:r>
    </w:p>
    <w:p>
      <w:pPr>
        <w:spacing w:after="0"/>
        <w:ind w:left="0"/>
        <w:jc w:val="both"/>
      </w:pPr>
      <w:r>
        <w:rPr>
          <w:rFonts w:ascii="Times New Roman"/>
          <w:b w:val="false"/>
          <w:i w:val="false"/>
          <w:color w:val="000000"/>
          <w:sz w:val="28"/>
        </w:rPr>
        <w:t xml:space="preserve">(при личном приеме товара по </w:t>
      </w:r>
    </w:p>
    <w:p>
      <w:pPr>
        <w:spacing w:after="0"/>
        <w:ind w:left="0"/>
        <w:jc w:val="both"/>
      </w:pPr>
      <w:r>
        <w:rPr>
          <w:rFonts w:ascii="Times New Roman"/>
          <w:b w:val="false"/>
          <w:i w:val="false"/>
          <w:color w:val="000000"/>
          <w:sz w:val="28"/>
        </w:rPr>
        <w:t xml:space="preserve">количеству и ассортименту) 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Груз получил _________________________________________________________ </w:t>
      </w:r>
    </w:p>
    <w:p>
      <w:pPr>
        <w:spacing w:after="0"/>
        <w:ind w:left="0"/>
        <w:jc w:val="both"/>
      </w:pPr>
      <w:r>
        <w:rPr>
          <w:rFonts w:ascii="Times New Roman"/>
          <w:b w:val="false"/>
          <w:i w:val="false"/>
          <w:color w:val="000000"/>
          <w:sz w:val="28"/>
        </w:rPr>
        <w:t xml:space="preserve">                 должность, фамилия, и., о., подпись грузополучателя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1-Т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Транспортный раздел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Срок доставки груза "___" ______________ 199__г.     </w:t>
      </w:r>
    </w:p>
    <w:p>
      <w:pPr>
        <w:spacing w:after="0"/>
        <w:ind w:left="0"/>
        <w:jc w:val="both"/>
      </w:pPr>
      <w:r>
        <w:rPr>
          <w:rFonts w:ascii="Times New Roman"/>
          <w:b w:val="false"/>
          <w:i w:val="false"/>
          <w:color w:val="000000"/>
          <w:sz w:val="28"/>
        </w:rPr>
        <w:t xml:space="preserve">Автохозяйство ________________________________________________________ </w:t>
      </w:r>
    </w:p>
    <w:p>
      <w:pPr>
        <w:spacing w:after="0"/>
        <w:ind w:left="0"/>
        <w:jc w:val="both"/>
      </w:pPr>
      <w:r>
        <w:rPr>
          <w:rFonts w:ascii="Times New Roman"/>
          <w:b w:val="false"/>
          <w:i w:val="false"/>
          <w:color w:val="000000"/>
          <w:sz w:val="28"/>
        </w:rPr>
        <w:t xml:space="preserve">          наименование, адрес, номер счета в банке, наименование банка </w:t>
      </w:r>
    </w:p>
    <w:p>
      <w:pPr>
        <w:spacing w:after="0"/>
        <w:ind w:left="0"/>
        <w:jc w:val="both"/>
      </w:pPr>
      <w:r>
        <w:rPr>
          <w:rFonts w:ascii="Times New Roman"/>
          <w:b w:val="false"/>
          <w:i w:val="false"/>
          <w:color w:val="000000"/>
          <w:sz w:val="28"/>
        </w:rPr>
        <w:t xml:space="preserve">Автомобиль _______________ ________ Заказчик (плательщик) ____________ </w:t>
      </w:r>
    </w:p>
    <w:p>
      <w:pPr>
        <w:spacing w:after="0"/>
        <w:ind w:left="0"/>
        <w:jc w:val="both"/>
      </w:pPr>
      <w:r>
        <w:rPr>
          <w:rFonts w:ascii="Times New Roman"/>
          <w:b w:val="false"/>
          <w:i w:val="false"/>
          <w:color w:val="000000"/>
          <w:sz w:val="28"/>
        </w:rPr>
        <w:t xml:space="preserve">            номерной знак    марка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наименование, адрес, телефон, номер счета в банке, наименование банка </w:t>
      </w:r>
    </w:p>
    <w:p>
      <w:pPr>
        <w:spacing w:after="0"/>
        <w:ind w:left="0"/>
        <w:jc w:val="both"/>
      </w:pPr>
      <w:r>
        <w:rPr>
          <w:rFonts w:ascii="Times New Roman"/>
          <w:b w:val="false"/>
          <w:i w:val="false"/>
          <w:color w:val="000000"/>
          <w:sz w:val="28"/>
        </w:rPr>
        <w:t xml:space="preserve">Водитель ______________________________________ Вид перевозки ________ </w:t>
      </w:r>
    </w:p>
    <w:p>
      <w:pPr>
        <w:spacing w:after="0"/>
        <w:ind w:left="0"/>
        <w:jc w:val="both"/>
      </w:pPr>
      <w:r>
        <w:rPr>
          <w:rFonts w:ascii="Times New Roman"/>
          <w:b w:val="false"/>
          <w:i w:val="false"/>
          <w:color w:val="000000"/>
          <w:sz w:val="28"/>
        </w:rPr>
        <w:t xml:space="preserve">          фамилия, и., о., номер удостоверения         </w:t>
      </w:r>
    </w:p>
    <w:p>
      <w:pPr>
        <w:spacing w:after="0"/>
        <w:ind w:left="0"/>
        <w:jc w:val="both"/>
      </w:pPr>
      <w:r>
        <w:rPr>
          <w:rFonts w:ascii="Times New Roman"/>
          <w:b w:val="false"/>
          <w:i w:val="false"/>
          <w:color w:val="000000"/>
          <w:sz w:val="28"/>
        </w:rPr>
        <w:t xml:space="preserve">Пункт погрузки __________________ Пункт разгрузки ____________________ </w:t>
      </w:r>
    </w:p>
    <w:p>
      <w:pPr>
        <w:spacing w:after="0"/>
        <w:ind w:left="0"/>
        <w:jc w:val="both"/>
      </w:pPr>
      <w:r>
        <w:rPr>
          <w:rFonts w:ascii="Times New Roman"/>
          <w:b w:val="false"/>
          <w:i w:val="false"/>
          <w:color w:val="000000"/>
          <w:sz w:val="28"/>
        </w:rPr>
        <w:t xml:space="preserve">                 адрес, телефон                      адрес, телефон </w:t>
      </w:r>
    </w:p>
    <w:p>
      <w:pPr>
        <w:spacing w:after="0"/>
        <w:ind w:left="0"/>
        <w:jc w:val="both"/>
      </w:pPr>
      <w:r>
        <w:rPr>
          <w:rFonts w:ascii="Times New Roman"/>
          <w:b w:val="false"/>
          <w:i w:val="false"/>
          <w:color w:val="000000"/>
          <w:sz w:val="28"/>
        </w:rPr>
        <w:t xml:space="preserve">Переадресовка ________________________________________________________ </w:t>
      </w:r>
    </w:p>
    <w:p>
      <w:pPr>
        <w:spacing w:after="0"/>
        <w:ind w:left="0"/>
        <w:jc w:val="both"/>
      </w:pPr>
      <w:r>
        <w:rPr>
          <w:rFonts w:ascii="Times New Roman"/>
          <w:b w:val="false"/>
          <w:i w:val="false"/>
          <w:color w:val="000000"/>
          <w:sz w:val="28"/>
        </w:rPr>
        <w:t xml:space="preserve">                    наименование и адрес нового грузополучателя      </w:t>
      </w:r>
    </w:p>
    <w:p>
      <w:pPr>
        <w:spacing w:after="0"/>
        <w:ind w:left="0"/>
        <w:jc w:val="both"/>
      </w:pPr>
      <w:r>
        <w:rPr>
          <w:rFonts w:ascii="Times New Roman"/>
          <w:b w:val="false"/>
          <w:i w:val="false"/>
          <w:color w:val="000000"/>
          <w:sz w:val="28"/>
        </w:rPr>
        <w:t xml:space="preserve">                     распоряжения, подпись ответственного лица </w:t>
      </w:r>
    </w:p>
    <w:p>
      <w:pPr>
        <w:spacing w:after="0"/>
        <w:ind w:left="0"/>
        <w:jc w:val="both"/>
      </w:pPr>
      <w:r>
        <w:rPr>
          <w:rFonts w:ascii="Times New Roman"/>
          <w:b w:val="false"/>
          <w:i w:val="false"/>
          <w:color w:val="000000"/>
          <w:sz w:val="28"/>
        </w:rPr>
        <w:t xml:space="preserve">Прицеп 1 _______________    ____________ </w:t>
      </w:r>
    </w:p>
    <w:p>
      <w:pPr>
        <w:spacing w:after="0"/>
        <w:ind w:left="0"/>
        <w:jc w:val="both"/>
      </w:pPr>
      <w:r>
        <w:rPr>
          <w:rFonts w:ascii="Times New Roman"/>
          <w:b w:val="false"/>
          <w:i w:val="false"/>
          <w:color w:val="000000"/>
          <w:sz w:val="28"/>
        </w:rPr>
        <w:t xml:space="preserve">          номерной знак        марка </w:t>
      </w:r>
    </w:p>
    <w:p>
      <w:pPr>
        <w:spacing w:after="0"/>
        <w:ind w:left="0"/>
        <w:jc w:val="both"/>
      </w:pPr>
      <w:r>
        <w:rPr>
          <w:rFonts w:ascii="Times New Roman"/>
          <w:b w:val="false"/>
          <w:i w:val="false"/>
          <w:color w:val="000000"/>
          <w:sz w:val="28"/>
        </w:rPr>
        <w:t xml:space="preserve">Прицеп 2 _______________    ____________ </w:t>
      </w:r>
    </w:p>
    <w:p>
      <w:pPr>
        <w:spacing w:after="0"/>
        <w:ind w:left="0"/>
        <w:jc w:val="both"/>
      </w:pPr>
      <w:r>
        <w:rPr>
          <w:rFonts w:ascii="Times New Roman"/>
          <w:b w:val="false"/>
          <w:i w:val="false"/>
          <w:color w:val="000000"/>
          <w:sz w:val="28"/>
        </w:rPr>
        <w:t xml:space="preserve">          номерной знак        марка </w:t>
      </w:r>
    </w:p>
    <w:p>
      <w:pPr>
        <w:spacing w:after="0"/>
        <w:ind w:left="0"/>
        <w:jc w:val="both"/>
      </w:pP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           ТНН N !     ! </w:t>
      </w:r>
    </w:p>
    <w:p>
      <w:pPr>
        <w:spacing w:after="0"/>
        <w:ind w:left="0"/>
        <w:jc w:val="both"/>
      </w:pPr>
      <w:r>
        <w:rPr>
          <w:rFonts w:ascii="Times New Roman"/>
          <w:b w:val="false"/>
          <w:i w:val="false"/>
          <w:color w:val="000000"/>
          <w:sz w:val="28"/>
        </w:rPr>
        <w:t xml:space="preserve">К путевому листу !-----! </w:t>
      </w:r>
    </w:p>
    <w:p>
      <w:pPr>
        <w:spacing w:after="0"/>
        <w:ind w:left="0"/>
        <w:jc w:val="both"/>
      </w:pPr>
      <w:r>
        <w:rPr>
          <w:rFonts w:ascii="Times New Roman"/>
          <w:b w:val="false"/>
          <w:i w:val="false"/>
          <w:color w:val="000000"/>
          <w:sz w:val="28"/>
        </w:rPr>
        <w:t xml:space="preserve">             Код !-----!      </w:t>
      </w:r>
    </w:p>
    <w:p>
      <w:pPr>
        <w:spacing w:after="0"/>
        <w:ind w:left="0"/>
        <w:jc w:val="both"/>
      </w:pPr>
      <w:r>
        <w:rPr>
          <w:rFonts w:ascii="Times New Roman"/>
          <w:b w:val="false"/>
          <w:i w:val="false"/>
          <w:color w:val="000000"/>
          <w:sz w:val="28"/>
        </w:rPr>
        <w:t xml:space="preserve">             Код !-----! </w:t>
      </w:r>
    </w:p>
    <w:p>
      <w:pPr>
        <w:spacing w:after="0"/>
        <w:ind w:left="0"/>
        <w:jc w:val="both"/>
      </w:pPr>
      <w:r>
        <w:rPr>
          <w:rFonts w:ascii="Times New Roman"/>
          <w:b w:val="false"/>
          <w:i w:val="false"/>
          <w:color w:val="000000"/>
          <w:sz w:val="28"/>
        </w:rPr>
        <w:t xml:space="preserve">      Маршрут N  !-----! </w:t>
      </w:r>
    </w:p>
    <w:p>
      <w:pPr>
        <w:spacing w:after="0"/>
        <w:ind w:left="0"/>
        <w:jc w:val="both"/>
      </w:pPr>
      <w:r>
        <w:rPr>
          <w:rFonts w:ascii="Times New Roman"/>
          <w:b w:val="false"/>
          <w:i w:val="false"/>
          <w:color w:val="000000"/>
          <w:sz w:val="28"/>
        </w:rPr>
        <w:t xml:space="preserve">     Гаражный N  !-----! </w:t>
      </w:r>
    </w:p>
    <w:p>
      <w:pPr>
        <w:spacing w:after="0"/>
        <w:ind w:left="0"/>
        <w:jc w:val="both"/>
      </w:pPr>
      <w:r>
        <w:rPr>
          <w:rFonts w:ascii="Times New Roman"/>
          <w:b w:val="false"/>
          <w:i w:val="false"/>
          <w:color w:val="000000"/>
          <w:sz w:val="28"/>
        </w:rPr>
        <w:t xml:space="preserve">     Гаражный N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Сведения о грузе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Краткое  | С грузом|  Вид   |Количество|   Способ  | Код | Номера|  </w:t>
      </w:r>
    </w:p>
    <w:p>
      <w:pPr>
        <w:spacing w:after="0"/>
        <w:ind w:left="0"/>
        <w:jc w:val="both"/>
      </w:pPr>
      <w:r>
        <w:rPr>
          <w:rFonts w:ascii="Times New Roman"/>
          <w:b w:val="false"/>
          <w:i w:val="false"/>
          <w:color w:val="000000"/>
          <w:sz w:val="28"/>
        </w:rPr>
        <w:t xml:space="preserve">|наименование| следуют |упаковки|   мест   |определения|груза|контей-| </w:t>
      </w:r>
    </w:p>
    <w:p>
      <w:pPr>
        <w:spacing w:after="0"/>
        <w:ind w:left="0"/>
        <w:jc w:val="both"/>
      </w:pPr>
      <w:r>
        <w:rPr>
          <w:rFonts w:ascii="Times New Roman"/>
          <w:b w:val="false"/>
          <w:i w:val="false"/>
          <w:color w:val="000000"/>
          <w:sz w:val="28"/>
        </w:rPr>
        <w:t xml:space="preserve">|    груза   |документы|        |          |   массы   |     |неров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Количество ездок, заездов|_____|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 Класс груза | Масса брутто, т |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     8       |        9        |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Итого масса брутто, т  |_________________|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Указанный груз за исправной             Количество </w:t>
      </w:r>
    </w:p>
    <w:p>
      <w:pPr>
        <w:spacing w:after="0"/>
        <w:ind w:left="0"/>
        <w:jc w:val="both"/>
      </w:pPr>
      <w:r>
        <w:rPr>
          <w:rFonts w:ascii="Times New Roman"/>
          <w:b w:val="false"/>
          <w:i w:val="false"/>
          <w:color w:val="000000"/>
          <w:sz w:val="28"/>
        </w:rPr>
        <w:t xml:space="preserve">пломбой, тарой и упаковкой __________   мест ____________ </w:t>
      </w:r>
    </w:p>
    <w:p>
      <w:pPr>
        <w:spacing w:after="0"/>
        <w:ind w:left="0"/>
        <w:jc w:val="both"/>
      </w:pPr>
      <w:r>
        <w:rPr>
          <w:rFonts w:ascii="Times New Roman"/>
          <w:b w:val="false"/>
          <w:i w:val="false"/>
          <w:color w:val="000000"/>
          <w:sz w:val="28"/>
        </w:rPr>
        <w:t xml:space="preserve">                             оттиск            прописью </w:t>
      </w:r>
    </w:p>
    <w:p>
      <w:pPr>
        <w:spacing w:after="0"/>
        <w:ind w:left="0"/>
        <w:jc w:val="both"/>
      </w:pPr>
      <w:r>
        <w:rPr>
          <w:rFonts w:ascii="Times New Roman"/>
          <w:b w:val="false"/>
          <w:i w:val="false"/>
          <w:color w:val="000000"/>
          <w:sz w:val="28"/>
        </w:rPr>
        <w:t xml:space="preserve">Массой брутто, т ____________________ к перевозке.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Сдал ____________________________________________ </w:t>
      </w:r>
    </w:p>
    <w:p>
      <w:pPr>
        <w:spacing w:after="0"/>
        <w:ind w:left="0"/>
        <w:jc w:val="both"/>
      </w:pPr>
      <w:r>
        <w:rPr>
          <w:rFonts w:ascii="Times New Roman"/>
          <w:b w:val="false"/>
          <w:i w:val="false"/>
          <w:color w:val="000000"/>
          <w:sz w:val="28"/>
        </w:rPr>
        <w:t xml:space="preserve">       должность, фамилия, и.,о., подпись, штамп </w:t>
      </w:r>
    </w:p>
    <w:p>
      <w:pPr>
        <w:spacing w:after="0"/>
        <w:ind w:left="0"/>
        <w:jc w:val="both"/>
      </w:pPr>
      <w:r>
        <w:rPr>
          <w:rFonts w:ascii="Times New Roman"/>
          <w:b w:val="false"/>
          <w:i w:val="false"/>
          <w:color w:val="000000"/>
          <w:sz w:val="28"/>
        </w:rPr>
        <w:t xml:space="preserve">Принял водитель </w:t>
      </w:r>
    </w:p>
    <w:p>
      <w:pPr>
        <w:spacing w:after="0"/>
        <w:ind w:left="0"/>
        <w:jc w:val="both"/>
      </w:pPr>
      <w:r>
        <w:rPr>
          <w:rFonts w:ascii="Times New Roman"/>
          <w:b w:val="false"/>
          <w:i w:val="false"/>
          <w:color w:val="000000"/>
          <w:sz w:val="28"/>
        </w:rPr>
        <w:t xml:space="preserve">экспедитор ____________________________ </w:t>
      </w:r>
    </w:p>
    <w:p>
      <w:pPr>
        <w:spacing w:after="0"/>
        <w:ind w:left="0"/>
        <w:jc w:val="both"/>
      </w:pPr>
      <w:r>
        <w:rPr>
          <w:rFonts w:ascii="Times New Roman"/>
          <w:b w:val="false"/>
          <w:i w:val="false"/>
          <w:color w:val="000000"/>
          <w:sz w:val="28"/>
        </w:rPr>
        <w:t xml:space="preserve">            фамилия, и., о.,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Указанный груз за исправной             Количество </w:t>
      </w:r>
    </w:p>
    <w:p>
      <w:pPr>
        <w:spacing w:after="0"/>
        <w:ind w:left="0"/>
        <w:jc w:val="both"/>
      </w:pPr>
      <w:r>
        <w:rPr>
          <w:rFonts w:ascii="Times New Roman"/>
          <w:b w:val="false"/>
          <w:i w:val="false"/>
          <w:color w:val="000000"/>
          <w:sz w:val="28"/>
        </w:rPr>
        <w:t xml:space="preserve">пломбой, тарой и упаковкой __________   мест ____________ </w:t>
      </w:r>
    </w:p>
    <w:p>
      <w:pPr>
        <w:spacing w:after="0"/>
        <w:ind w:left="0"/>
        <w:jc w:val="both"/>
      </w:pPr>
      <w:r>
        <w:rPr>
          <w:rFonts w:ascii="Times New Roman"/>
          <w:b w:val="false"/>
          <w:i w:val="false"/>
          <w:color w:val="000000"/>
          <w:sz w:val="28"/>
        </w:rPr>
        <w:t xml:space="preserve">                             оттиск            прописью </w:t>
      </w:r>
    </w:p>
    <w:p>
      <w:pPr>
        <w:spacing w:after="0"/>
        <w:ind w:left="0"/>
        <w:jc w:val="both"/>
      </w:pPr>
      <w:r>
        <w:rPr>
          <w:rFonts w:ascii="Times New Roman"/>
          <w:b w:val="false"/>
          <w:i w:val="false"/>
          <w:color w:val="000000"/>
          <w:sz w:val="28"/>
        </w:rPr>
        <w:t xml:space="preserve">Массой брутто, т ____________________ сдал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водитель-экспедитор 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Принял ____________________________________________ </w:t>
      </w:r>
    </w:p>
    <w:p>
      <w:pPr>
        <w:spacing w:after="0"/>
        <w:ind w:left="0"/>
        <w:jc w:val="both"/>
      </w:pPr>
      <w:r>
        <w:rPr>
          <w:rFonts w:ascii="Times New Roman"/>
          <w:b w:val="false"/>
          <w:i w:val="false"/>
          <w:color w:val="000000"/>
          <w:sz w:val="28"/>
        </w:rPr>
        <w:t xml:space="preserve">        должность, фамилия, и., о., подпись, штамп     </w:t>
      </w:r>
    </w:p>
    <w:p>
      <w:pPr>
        <w:spacing w:after="0"/>
        <w:ind w:left="0"/>
        <w:jc w:val="both"/>
      </w:pPr>
      <w:r>
        <w:rPr>
          <w:rFonts w:ascii="Times New Roman"/>
          <w:b w:val="false"/>
          <w:i w:val="false"/>
          <w:color w:val="000000"/>
          <w:sz w:val="28"/>
        </w:rPr>
        <w:t xml:space="preserve">Отметка о составленных актах ______________________ </w:t>
      </w:r>
    </w:p>
    <w:p>
      <w:pPr>
        <w:spacing w:after="0"/>
        <w:ind w:left="0"/>
        <w:jc w:val="both"/>
      </w:pPr>
      <w:r>
        <w:rPr>
          <w:rFonts w:ascii="Times New Roman"/>
          <w:b w:val="false"/>
          <w:i w:val="false"/>
          <w:color w:val="000000"/>
          <w:sz w:val="28"/>
        </w:rPr>
        <w:t xml:space="preserve">Транспортные услуги 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Погрузочно-разгрузочные операции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|операция |исполнитель | дополнительные операции |механизм (грузо-   | </w:t>
      </w:r>
    </w:p>
    <w:p>
      <w:pPr>
        <w:spacing w:after="0"/>
        <w:ind w:left="0"/>
        <w:jc w:val="both"/>
      </w:pPr>
      <w:r>
        <w:rPr>
          <w:rFonts w:ascii="Times New Roman"/>
          <w:b w:val="false"/>
          <w:i w:val="false"/>
          <w:color w:val="000000"/>
          <w:sz w:val="28"/>
        </w:rPr>
        <w:t xml:space="preserve">|         |отправитель,|(наименование,количество)|подъемность, ем-   |  </w:t>
      </w:r>
    </w:p>
    <w:p>
      <w:pPr>
        <w:spacing w:after="0"/>
        <w:ind w:left="0"/>
        <w:jc w:val="both"/>
      </w:pPr>
      <w:r>
        <w:rPr>
          <w:rFonts w:ascii="Times New Roman"/>
          <w:b w:val="false"/>
          <w:i w:val="false"/>
          <w:color w:val="000000"/>
          <w:sz w:val="28"/>
        </w:rPr>
        <w:t xml:space="preserve">|         | получатель |                         |кость ковша и т.д. |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10    |     11     |            12           |         13        |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|погрузка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|разгрузка|            |                         |                   |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способ      |дата и время, число,|время дополни-|   подпись  | </w:t>
      </w:r>
    </w:p>
    <w:p>
      <w:pPr>
        <w:spacing w:after="0"/>
        <w:ind w:left="0"/>
        <w:jc w:val="both"/>
      </w:pPr>
      <w:r>
        <w:rPr>
          <w:rFonts w:ascii="Times New Roman"/>
          <w:b w:val="false"/>
          <w:i w:val="false"/>
          <w:color w:val="000000"/>
          <w:sz w:val="28"/>
        </w:rPr>
        <w:t xml:space="preserve">|___________________|месяц, часы, минуты |тельных опера-|ответствен- | </w:t>
      </w:r>
    </w:p>
    <w:p>
      <w:pPr>
        <w:spacing w:after="0"/>
        <w:ind w:left="0"/>
        <w:jc w:val="both"/>
      </w:pPr>
      <w:r>
        <w:rPr>
          <w:rFonts w:ascii="Times New Roman"/>
          <w:b w:val="false"/>
          <w:i w:val="false"/>
          <w:color w:val="000000"/>
          <w:sz w:val="28"/>
        </w:rPr>
        <w:t xml:space="preserve">|ручной, механи-|код|____________________|ций, мин.     |ного лица   | </w:t>
      </w:r>
    </w:p>
    <w:p>
      <w:pPr>
        <w:spacing w:after="0"/>
        <w:ind w:left="0"/>
        <w:jc w:val="both"/>
      </w:pPr>
      <w:r>
        <w:rPr>
          <w:rFonts w:ascii="Times New Roman"/>
          <w:b w:val="false"/>
          <w:i w:val="false"/>
          <w:color w:val="000000"/>
          <w:sz w:val="28"/>
        </w:rPr>
        <w:t xml:space="preserve">| зир. наливной |   |  прибытия | убытия |              |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14       |15 |     16    |    17  |      18      |     19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Прочие сведения (заполняются автопредприятием)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расстояние перевозки по группам дорог, км  |код экс- |сумма за тран| </w:t>
      </w:r>
    </w:p>
    <w:p>
      <w:pPr>
        <w:spacing w:after="0"/>
        <w:ind w:left="0"/>
        <w:jc w:val="both"/>
      </w:pPr>
      <w:r>
        <w:rPr>
          <w:rFonts w:ascii="Times New Roman"/>
          <w:b w:val="false"/>
          <w:i w:val="false"/>
          <w:color w:val="000000"/>
          <w:sz w:val="28"/>
        </w:rPr>
        <w:t xml:space="preserve">|____________________________________________|педирова-|спортные     | </w:t>
      </w:r>
    </w:p>
    <w:p>
      <w:pPr>
        <w:spacing w:after="0"/>
        <w:ind w:left="0"/>
        <w:jc w:val="both"/>
      </w:pPr>
      <w:r>
        <w:rPr>
          <w:rFonts w:ascii="Times New Roman"/>
          <w:b w:val="false"/>
          <w:i w:val="false"/>
          <w:color w:val="000000"/>
          <w:sz w:val="28"/>
        </w:rPr>
        <w:t xml:space="preserve">|всего|в городе|І группа|ІІ группа|ІІІ группа|ния груза|услуги       | </w:t>
      </w:r>
    </w:p>
    <w:p>
      <w:pPr>
        <w:spacing w:after="0"/>
        <w:ind w:left="0"/>
        <w:jc w:val="both"/>
      </w:pPr>
      <w:r>
        <w:rPr>
          <w:rFonts w:ascii="Times New Roman"/>
          <w:b w:val="false"/>
          <w:i w:val="false"/>
          <w:color w:val="000000"/>
          <w:sz w:val="28"/>
        </w:rPr>
        <w:t xml:space="preserve">|     |        |        |         |          |         |_____________| </w:t>
      </w:r>
    </w:p>
    <w:p>
      <w:pPr>
        <w:spacing w:after="0"/>
        <w:ind w:left="0"/>
        <w:jc w:val="both"/>
      </w:pPr>
      <w:r>
        <w:rPr>
          <w:rFonts w:ascii="Times New Roman"/>
          <w:b w:val="false"/>
          <w:i w:val="false"/>
          <w:color w:val="000000"/>
          <w:sz w:val="28"/>
        </w:rPr>
        <w:t xml:space="preserve">|     |        |        |         |          |         |с клиен|води-| </w:t>
      </w:r>
    </w:p>
    <w:p>
      <w:pPr>
        <w:spacing w:after="0"/>
        <w:ind w:left="0"/>
        <w:jc w:val="both"/>
      </w:pPr>
      <w:r>
        <w:rPr>
          <w:rFonts w:ascii="Times New Roman"/>
          <w:b w:val="false"/>
          <w:i w:val="false"/>
          <w:color w:val="000000"/>
          <w:sz w:val="28"/>
        </w:rPr>
        <w:t xml:space="preserve">|     |        |        |         |          |         |та     |телю |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20 |    21  |   22   |    23   |    24    |    25   |   26  | 27  |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|штраф|поправочный коэф- |Суммарный простой,|  Расчет | За  | За т/км| </w:t>
      </w:r>
    </w:p>
    <w:p>
      <w:pPr>
        <w:spacing w:after="0"/>
        <w:ind w:left="0"/>
        <w:jc w:val="both"/>
      </w:pPr>
      <w:r>
        <w:rPr>
          <w:rFonts w:ascii="Times New Roman"/>
          <w:b w:val="false"/>
          <w:i w:val="false"/>
          <w:color w:val="000000"/>
          <w:sz w:val="28"/>
        </w:rPr>
        <w:t xml:space="preserve">|     |фициент к зарплате|    час., мин.    |стоимости|тонны|        | </w:t>
      </w:r>
    </w:p>
    <w:p>
      <w:pPr>
        <w:spacing w:after="0"/>
        <w:ind w:left="0"/>
        <w:jc w:val="both"/>
      </w:pPr>
      <w:r>
        <w:rPr>
          <w:rFonts w:ascii="Times New Roman"/>
          <w:b w:val="false"/>
          <w:i w:val="false"/>
          <w:color w:val="000000"/>
          <w:sz w:val="28"/>
        </w:rPr>
        <w:t xml:space="preserve">|     |__________________|__________________|         |     |        |   </w:t>
      </w:r>
    </w:p>
    <w:p>
      <w:pPr>
        <w:spacing w:after="0"/>
        <w:ind w:left="0"/>
        <w:jc w:val="both"/>
      </w:pPr>
      <w:r>
        <w:rPr>
          <w:rFonts w:ascii="Times New Roman"/>
          <w:b w:val="false"/>
          <w:i w:val="false"/>
          <w:color w:val="000000"/>
          <w:sz w:val="28"/>
        </w:rPr>
        <w:t xml:space="preserve">|     |расц.  |осн. тариф|под погр.|под.    |         |     |        | </w:t>
      </w:r>
    </w:p>
    <w:p>
      <w:pPr>
        <w:spacing w:after="0"/>
        <w:ind w:left="0"/>
        <w:jc w:val="both"/>
      </w:pPr>
      <w:r>
        <w:rPr>
          <w:rFonts w:ascii="Times New Roman"/>
          <w:b w:val="false"/>
          <w:i w:val="false"/>
          <w:color w:val="000000"/>
          <w:sz w:val="28"/>
        </w:rPr>
        <w:t xml:space="preserve">|     |водит. |          |         |разгр.  |         |     |        |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28  |   29  |    30    |    31   |   32   |    33   |  34 |   35   |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       |          |         |        |Выполнено|     |        |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       |          |         |        |Расценка |     |        |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       |          |         |        |К оплате |     |        |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|Погрузочно- |Недогрузка|Экспеди| Сверхнормативный |За сроч-|За специ| </w:t>
      </w:r>
    </w:p>
    <w:p>
      <w:pPr>
        <w:spacing w:after="0"/>
        <w:ind w:left="0"/>
        <w:jc w:val="both"/>
      </w:pPr>
      <w:r>
        <w:rPr>
          <w:rFonts w:ascii="Times New Roman"/>
          <w:b w:val="false"/>
          <w:i w:val="false"/>
          <w:color w:val="000000"/>
          <w:sz w:val="28"/>
        </w:rPr>
        <w:t xml:space="preserve">|разгрузочные|автомобиля|тор    |      простой     |ность   |альн.   | </w:t>
      </w:r>
    </w:p>
    <w:p>
      <w:pPr>
        <w:spacing w:after="0"/>
        <w:ind w:left="0"/>
        <w:jc w:val="both"/>
      </w:pPr>
      <w:r>
        <w:rPr>
          <w:rFonts w:ascii="Times New Roman"/>
          <w:b w:val="false"/>
          <w:i w:val="false"/>
          <w:color w:val="000000"/>
          <w:sz w:val="28"/>
        </w:rPr>
        <w:t xml:space="preserve">|   работы   |и прицепа |       |__________________|заказа  |транс-  |   </w:t>
      </w:r>
    </w:p>
    <w:p>
      <w:pPr>
        <w:spacing w:after="0"/>
        <w:ind w:left="0"/>
        <w:jc w:val="both"/>
      </w:pPr>
      <w:r>
        <w:rPr>
          <w:rFonts w:ascii="Times New Roman"/>
          <w:b w:val="false"/>
          <w:i w:val="false"/>
          <w:color w:val="000000"/>
          <w:sz w:val="28"/>
        </w:rPr>
        <w:t xml:space="preserve">|            |          |       |погрузка|разгрузка|        |порт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36     |     37   |   38  |   39   |    40   |   41   |   42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    Таксировка ____________________ </w:t>
      </w:r>
    </w:p>
    <w:p>
      <w:pPr>
        <w:spacing w:after="0"/>
        <w:ind w:left="0"/>
        <w:jc w:val="both"/>
      </w:pPr>
      <w:r>
        <w:rPr>
          <w:rFonts w:ascii="Times New Roman"/>
          <w:b w:val="false"/>
          <w:i w:val="false"/>
          <w:color w:val="000000"/>
          <w:sz w:val="28"/>
        </w:rPr>
        <w:t xml:space="preserve">|Прочие доплаты|Всего|   _______________________________ </w:t>
      </w:r>
    </w:p>
    <w:p>
      <w:pPr>
        <w:spacing w:after="0"/>
        <w:ind w:left="0"/>
        <w:jc w:val="both"/>
      </w:pPr>
      <w:r>
        <w:rPr>
          <w:rFonts w:ascii="Times New Roman"/>
          <w:b w:val="false"/>
          <w:i w:val="false"/>
          <w:color w:val="000000"/>
          <w:sz w:val="28"/>
        </w:rPr>
        <w:t xml:space="preserve">|______________|_____|   Таксировщик ___________________ </w:t>
      </w:r>
    </w:p>
    <w:p>
      <w:pPr>
        <w:spacing w:after="0"/>
        <w:ind w:left="0"/>
        <w:jc w:val="both"/>
      </w:pPr>
      <w:r>
        <w:rPr>
          <w:rFonts w:ascii="Times New Roman"/>
          <w:b w:val="false"/>
          <w:i w:val="false"/>
          <w:color w:val="000000"/>
          <w:sz w:val="28"/>
        </w:rPr>
        <w:t xml:space="preserve">|______________|_____|   _______________________________ </w:t>
      </w:r>
    </w:p>
    <w:p>
      <w:pPr>
        <w:spacing w:after="0"/>
        <w:ind w:left="0"/>
        <w:jc w:val="both"/>
      </w:pPr>
      <w:r>
        <w:rPr>
          <w:rFonts w:ascii="Times New Roman"/>
          <w:b w:val="false"/>
          <w:i w:val="false"/>
          <w:color w:val="000000"/>
          <w:sz w:val="28"/>
        </w:rPr>
        <w:t xml:space="preserve">|______________|_____| </w:t>
      </w:r>
    </w:p>
    <w:p>
      <w:pPr>
        <w:spacing w:after="0"/>
        <w:ind w:left="0"/>
        <w:jc w:val="both"/>
      </w:pPr>
      <w:r>
        <w:rPr>
          <w:rFonts w:ascii="Times New Roman"/>
          <w:b w:val="false"/>
          <w:i w:val="false"/>
          <w:color w:val="000000"/>
          <w:sz w:val="28"/>
        </w:rPr>
        <w:t xml:space="preserve">!     43       !  44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1" w:id="269"/>
    <w:p>
      <w:pPr>
        <w:spacing w:after="0"/>
        <w:ind w:left="0"/>
        <w:jc w:val="both"/>
      </w:pPr>
      <w:r>
        <w:rPr>
          <w:rFonts w:ascii="Times New Roman"/>
          <w:b w:val="false"/>
          <w:i w:val="false"/>
          <w:color w:val="000000"/>
          <w:sz w:val="28"/>
        </w:rPr>
        <w:t xml:space="preserve">
________________________________________                 Форма N 122 </w:t>
      </w:r>
      <w:r>
        <w:rPr>
          <w:rFonts w:ascii="Times New Roman"/>
          <w:b w:val="false"/>
          <w:i w:val="false"/>
          <w:color w:val="ff0000"/>
          <w:sz w:val="28"/>
        </w:rPr>
        <w:t xml:space="preserve">&lt;*&gt; </w:t>
      </w:r>
    </w:p>
    <w:bookmarkEnd w:id="269"/>
    <w:p>
      <w:pPr>
        <w:spacing w:after="0"/>
        <w:ind w:left="0"/>
        <w:jc w:val="both"/>
      </w:pPr>
      <w:r>
        <w:rPr>
          <w:rFonts w:ascii="Times New Roman"/>
          <w:b w:val="false"/>
          <w:i w:val="false"/>
          <w:color w:val="000000"/>
          <w:sz w:val="28"/>
        </w:rPr>
        <w:t xml:space="preserve">Наименование государственного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Дополнен Формой N 122 -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Комитета Казначейства Министерства финансов Республики Казахстан от 17 ноября 2005 года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Ведомость </w:t>
      </w:r>
    </w:p>
    <w:p>
      <w:pPr>
        <w:spacing w:after="0"/>
        <w:ind w:left="0"/>
        <w:jc w:val="both"/>
      </w:pPr>
      <w:r>
        <w:rPr>
          <w:rFonts w:ascii="Times New Roman"/>
          <w:b/>
          <w:i w:val="false"/>
          <w:color w:val="000000"/>
          <w:sz w:val="28"/>
        </w:rPr>
        <w:t xml:space="preserve">  по учету принятых государственным учреждением обязательств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__________________________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4893"/>
        <w:gridCol w:w="5093"/>
      </w:tblGrid>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обязательств за месяц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обязательств с начала года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Сумма кассовых расходов за год ____________________________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Сумма невыполненных обязательств на конец года ____________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___________             ________________________ </w:t>
      </w:r>
    </w:p>
    <w:p>
      <w:pPr>
        <w:spacing w:after="0"/>
        <w:ind w:left="0"/>
        <w:jc w:val="both"/>
      </w:pPr>
      <w:r>
        <w:rPr>
          <w:rFonts w:ascii="Times New Roman"/>
          <w:b w:val="false"/>
          <w:i w:val="false"/>
          <w:color w:val="000000"/>
          <w:sz w:val="28"/>
        </w:rPr>
        <w:t xml:space="preserve">                     подпись                      (Ф.И.О.)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